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ab7c" w14:textId="47ba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"Фонд национального благосостояния "Самрук-Қазына" для обеспечения конкурентоспособности и устойчивости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2015 года №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акционерному обществу «Фонд национального благосостояния «Самрук-Қазына» (далее – заемщик)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«О республиканском бюджете на 2015 – 2017 годы» бюджетный кредит на следующих условиях предоставления кредита заемщику в сумме 8862000000 (восемь миллиардов восемьсот шестьдесят два миллиона) тенге на основании заключения центрального уполномоченного органа по государственному планированию по инвестиционному проекту «Обновление парка пассажирских вагонов», предполагаемому к финансированию за счет предоставления бюджетного кредита, от 30 января 2014 года № 25-2/24622 и договора на закуп железнодорожных пассажирских вагонов между акционерным обществом «Пассажирские перевозки» и товариществом с ограниченной ответственностью «Тулпар-Тальго» на 2014-2019 годы от 26 июня 2013 года № 6-34/ЦЛП: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целью кредита является обновление парка подвижного состава железнодорожных пассажирских вагонов акционерного общества «Пассажирские перевозки» путем предоставления бюджетного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на условиях срочности, платности и возвратности сроком на 30 (тридцать) лет по ставке вознаграждения, равной 0,05 (ноль целых пять сотых) процента годовых, с десятилетним льготным периодом по погашению основного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основного долга по кредиту осуществляется заемщиком равными долями по истечении срока льготного периода, указанного в настоящем подпункте, с возможностью досрочного погашения основного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выплата начисленного вознаграждения по кредиту осуществляется с годовой периодичностью (первая выплата начисленного вознаграждения производится по истечении 12 (двенадцать) месяцев с момента перечисления кредита на счет заемщика);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 освоения для заемщика составляет 3 (три) года со дня перечисления кредита на счет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кредита устанавливаются в кредитном договоре в соответствии с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Сторонами кредитного договора являются Министерство финансов Республики Казахстан (далее – кредитор), Министерство национальной экономики Республики Казахстан (далее – администратор) и заемщик.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Кредитору и администратору в установленном законодательством порядке обеспечить заключение кредитного договора,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Администратору в установленном законодательством порядке обеспечить контроль и мониторинг целевого и эффективного использования, погашения и обслуживания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6"/>
        <w:gridCol w:w="4694"/>
      </w:tblGrid>
      <w:tr>
        <w:trPr>
          <w:trHeight w:val="30" w:hRule="atLeast"/>
        </w:trPr>
        <w:tc>
          <w:tcPr>
            <w:tcW w:w="9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