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e54de" w14:textId="f4e54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Указа Президента Республики Казахстан "О внесении изменения в Указ Президента Республики Казахстан от 26 августа 2009 года № 861 "Об утверждении Правил разработки проекта республиканского бюджета"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14 апреля 2015 года № 228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Президента Республики Казахстан проект Указа Президента Республики Казахстан «О внесении изменения в Указ Президента Республики Казахстан от 26 августа 2009 года № 861 «Об утверждении Правил разработки проекта республиканского бюджета».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внесении изменения в Указ Президента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
от 26 августа 2009 года № 861 «Об утверждении</w:t>
      </w:r>
      <w:r>
        <w:br/>
      </w:r>
      <w:r>
        <w:rPr>
          <w:rFonts w:ascii="Times New Roman"/>
          <w:b/>
          <w:i w:val="false"/>
          <w:color w:val="000000"/>
        </w:rPr>
        <w:t>
Правил разработки проекта республиканского бюджета»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ПОСТАНОВЛЯЮ: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26 августа 2009 года № 861 «Об утверждении Правил разработки проекта республиканского бюджета» (САПП Республики Казахстан, 2009 г., № 36, ст. 342; 2013 г., № 33, ст. 496; № 60, ст. 819; 2014 г., № 30, ст. 255; № 71, ст. 640)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Правила разработки проекта республиканского бюджета, утвержденные вышеназванным Указом, изложить в новой редакции согласно приложению к настоящему Указу.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Настоящий Указ вводится в действие со дня его первого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Н. Назарбаев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Указу Президента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«  »      2015 года 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Указом Президента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августа 2009 года № 861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
разработки проекта республиканского бюджета 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Настоящие Правила разработки проекта республиканского бюджета (далее - Правила)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Бюджетным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и определяют порядок разработки проекта республиканского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Процесс разработки проекта республиканского бюджета включает в себя следующие этапы: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разработка проекта прогноза социально-экономического развития Республики Казахстан и его одобрение Правительством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определение лимитов расходов администраторов республиканских бюджетных программ, лимитов на новые инициативы;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разработка проектов стратегических планов или проектов изменений и дополнений в стратегические планы, проектов бюджетных программ центральных государственных органов, проектов бюджетных программ администраторов республиканских бюджетных программ, не разрабатывающих стратегические планы, бюджетных заявок администраторов республиканских бюджетных программ и их рассмотрение Республиканской бюджетной комиссией;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разработка проекта закона о республиканском бюджете.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Разработка проекта прогноза социально-экономического</w:t>
      </w:r>
      <w:r>
        <w:br/>
      </w:r>
      <w:r>
        <w:rPr>
          <w:rFonts w:ascii="Times New Roman"/>
          <w:b/>
          <w:i w:val="false"/>
          <w:color w:val="000000"/>
        </w:rPr>
        <w:t>
развития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3. Прогноз социально-экономического развития Республики Казахстан разрабатывается центральным уполномоченным органом по государственному планированию.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Порядок и сроки разработки прогноза социально-экономического развития Республики Казахстан определяются центральным уполномоченным органом по государственному планированию.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Определение лимитов расходов администраторов</w:t>
      </w:r>
      <w:r>
        <w:br/>
      </w:r>
      <w:r>
        <w:rPr>
          <w:rFonts w:ascii="Times New Roman"/>
          <w:b/>
          <w:i w:val="false"/>
          <w:color w:val="000000"/>
        </w:rPr>
        <w:t>
республиканских бюджетных программ, лимитов</w:t>
      </w:r>
      <w:r>
        <w:br/>
      </w:r>
      <w:r>
        <w:rPr>
          <w:rFonts w:ascii="Times New Roman"/>
          <w:b/>
          <w:i w:val="false"/>
          <w:color w:val="000000"/>
        </w:rPr>
        <w:t>
на новые инициативы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5. Лимиты расходов администраторов республиканских бюджетных программ, лимиты на новые инициативы определяются центральным уполномоченным органом по бюджетному планированию на основе прогнозных показателей социально-экономического развития Республики Казахстан и республиканского бюджета, приоритетных направлений расходования бюджетных средств, размера дефицита республиканского бюджета на плановый период.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Порядок определения лимитов расходов администраторов республиканских бюджетных программ, лимитов на новые инициативы устанавливается центральным уполномоченным органом по государственному планированию.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Разработка проектов стратегических планов или проектов</w:t>
      </w:r>
      <w:r>
        <w:br/>
      </w:r>
      <w:r>
        <w:rPr>
          <w:rFonts w:ascii="Times New Roman"/>
          <w:b/>
          <w:i w:val="false"/>
          <w:color w:val="000000"/>
        </w:rPr>
        <w:t>
изменений и дополнений в стратегические планы, проектов</w:t>
      </w:r>
      <w:r>
        <w:br/>
      </w:r>
      <w:r>
        <w:rPr>
          <w:rFonts w:ascii="Times New Roman"/>
          <w:b/>
          <w:i w:val="false"/>
          <w:color w:val="000000"/>
        </w:rPr>
        <w:t>
бюджетных программ центральных государственных органов,</w:t>
      </w:r>
      <w:r>
        <w:br/>
      </w:r>
      <w:r>
        <w:rPr>
          <w:rFonts w:ascii="Times New Roman"/>
          <w:b/>
          <w:i w:val="false"/>
          <w:color w:val="000000"/>
        </w:rPr>
        <w:t>
проектов бюджетных программ администраторов республиканских</w:t>
      </w:r>
      <w:r>
        <w:br/>
      </w:r>
      <w:r>
        <w:rPr>
          <w:rFonts w:ascii="Times New Roman"/>
          <w:b/>
          <w:i w:val="false"/>
          <w:color w:val="000000"/>
        </w:rPr>
        <w:t>
бюджетных программ, не разрабатывающих стратегические планы,</w:t>
      </w:r>
      <w:r>
        <w:br/>
      </w:r>
      <w:r>
        <w:rPr>
          <w:rFonts w:ascii="Times New Roman"/>
          <w:b/>
          <w:i w:val="false"/>
          <w:color w:val="000000"/>
        </w:rPr>
        <w:t>
бюджетных заявок администраторов республиканских бюджетных программ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7. Для планирования расходов бюджета администраторы республиканских бюджетных программ, разрабатывающие стратегические планы, в срок до 15 мая текущего финансового года представляют: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центральный уполномоченный орган по государственному планированию проекты стратегических планов или проекты изменений и дополнений в стратегические планы, проекты бюджетных программ;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центральный уполномоченный орган по бюджетному планированию бюджетные заявки и проекты бюджетных программ, а также проекты стратегических планов или проекты изменений и дополнений в стратегические планы.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Администраторы бюджетных программ, не разрабатывающие стратегические планы, в срок до 15 мая текущего финансового года представляют: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1) в центральный уполномоченный орган по государственному планированию проекты бюджетных программ;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центральный уполномоченный орган по бюджетному планированию бюджетные заявки и проекты бюджетных программ.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При рассмотрении бюджетных заявок администраторов республиканских бюджетных программ на соответствующий плановый период в порядке, определяемом центральным уполномоченным органом по бюджетному планированию, учитываются: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результаты исполнения республиканского бюджета за истекший финансовый год путем анализа исполнения бюджетных программ в истекшем финансовом году и сопоставления их с суммами бюджетных программ, представленными в бюджетной заявке на следующий плановый период, причины, повлекшие неосвоение бюджетных средств по каждой бюджетной программе;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отчеты о реализации стратегических планов за отчетный финансовый год, представленные администраторами республиканских бюджетных программ, и результаты оценки эффективности деятельности государственных органов по управлению бюджетными средствами в части достижения результатов бюджетных программ;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выводы и рекомендации, данные Счетным комитетом по контролю за исполнением республиканского бюджета к отчету Правительства Республики Казахстан об исполнении республиканского бюджета за истекший финансовый год в части рассмотрения заявленных администраторами республиканских бюджетных программ расходов на предмет их обоснованности;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по государственным инвестиционным проектам учитываются наличие документации в соответствии с бюджетным законодательством, а также результаты мониторинга и оценки, с учетом долгосрочных показателей экономической и социальной отдачи от реализации бюджетных инвестиций;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по бюджетным кредитам учитываются выполнение условий кредитного договора и использование бюджетного кредита по целевому назначению;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по целевым трансфертам на развитие - анализ достижения целей и задач, на решение которых выделяются целевые трансферты на развитие, предусмотренные в проектах соглашений по целевым трансфертам.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Стратегический план государственного органа разрабатывается каждые три года на пятилетний период на основе стратегических и программных документов Республики Казахстан, прогноза социально-экономического развития.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Расходы республиканского бюджета подразделяются на базовые расходы и расходы на новые инициативы.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Базовыми расходами являются расходы постоянного характера, капитальные расходы, а также расходы на начатые (продолжающиеся) бюджетные инвестиционные проекты и выполнение принятых государственных концессионных обязательств.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Расходами постоянного характера являются расходы, связанные с выполнением государственных функций, полномочий и оказанием государственных услуг, а также с выплатами трансфертов и другими обязательствами государства.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расходам на новые инициативы относятся расходы, направленные 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реализацию новых приоритетных направлений социально-экономического развития в соответствии со стратегическими и программными документами, в последующем финансируемых по новым бюджетным программам;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увеличение базовых расходов, не связанное с изменением макроэкономических и социальных показателей и предусматривающее дополнительные направления расходования бюджетных средств (расширение объема выполняемых государственных функций, полномочий и оказываемых государственных услуг) в рамках существующих бюджетных программ.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Объемы расходов республиканского бюджета на базовые расходы и новые инициативы распределяются между администраторами республиканских бюджетных программ Республиканской бюджетной комиссией на основании предложений центрального уполномоченного органа по государственному планированию.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Базовые расходы определяются на основе утвержденных объемов расходов второго и третьего годов текущего планового периода с добавлением прогнозных объемов на третий год очередного планового периода, рассчитанных на основе существующей структуры расходов и прогнозных макроэкономических показателей.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Расходы на новые инициативы подлежат распределению между администраторами республиканских бюджетных программ с учетом приоритетов развития страны, обозначенных в стратегических и программных документах, результатов бюджетного мониторинга отчетного финансового года, отчетов о реализации стратегического плана за отчетный финансовый год, оценки результатов.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Планирование расходов на новые инициативы администратора бюджетных программ осуществляется как за счет выделения дополнительных бюджетных средств, так и за счет перераспределения средств базовых расходов этого администратора бюджетных программ, утвержденных в законе о республиканском бюджете в предыдущий плановый период.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Если по отдельным бюджетным программам сумма расходов второго и третьего годов предыдущего планового периода не меняется по сравнению с суммой, утвержденной по данным программам в законе о республиканском бюджете, то расчеты по видам расходов по данным программам (подпрограммам) не составляются.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Расчеты по видам расходов по данным программам составляются только на третий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Если по отдельным бюджетным программам сумма расходов второго и (или) третьего годов предыдущего планового периода меняется по сравнению с суммой, утвержденной по данным программам в законе о республиканском бюджете, то расчеты по видам расходов составляются и представляются по данным программам (подпрограммам) в разрезе годов планируемого планового периода.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Центральный уполномоченный орган по государственному планированию с учетом результатов оценки эффективности деятельности государственного органа по достижению и реализации стратегических целей и задач в курируемой отрасли (сфере) рассматривает: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проекты стратегических планов или проекты изменений и дополнений в стратегические планы на предмет их соответствия стратегическим и программным документам, прогнозу социально-экономического развития страны, правильности выбора показателей результатов и степени их достижения;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проекты бюджетных программ на предмет правильности выбора показателей результатов, наличия взаимоувязки показателей результатов с показателями стратегического плана, степени достижимости показателей результатов.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Центральный уполномоченный орган по государственному планированию по результатам рассмотрения проектов стратегических планов или проектов изменений и дополнений в стратегические планы, проектов бюджетных программ формирует заключения и направляет центральному уполномоченному органу по бюджетному планированию не позднее 15 июня текущего финансового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Центральный уполномоченный орган по бюджетному планированию с учетом результатов анализа исполнения бюджета за отчетный финансовый год, а также результатов оценки эффективности деятельности государственного органа по управлению бюджетными средствами рассматривает: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бюджетные заявки администраторов бюджетных программ на предмет их соответствия бюджетному и иному законодательству Республики Казахстан, прогнозу социально-экономического развития, действующим натуральным нормам и проектам стратегических планов или проектам изменений и дополнений в стратегические планы, при этом при рассмотрении бюджетных заявок также используется база данных цен на товары, работы, услуги, установленная законодательством Республики Казахстан о государственных закупках, в качестве ориентира при расчете по видам расходов по каждой бюджетной программе;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показатели проектов бюджетных программ администраторов бюджетных программ, разрабатывающих стратегические планы, на предмет их взаимосвязи с задачами, стратегическими целями стратегических направлений;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показатели проектов бюджетных программ администраторов бюджетных программ, не разрабатывающих стратегические планы, на предмет их соответствия функциям, полномочиям, направлениям деятельности администратора бюджетных программ.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Центральный уполномоченный орган по бюджетному планированию по итогам рассмотрения проектов стратегических планов или проектов изменений и дополнений в стратегические планы, бюджетных заявок, проектов бюджетных программ администраторов республиканских бюджетных программ формирует заключения по бюджетным заявкам и проектам бюджетных программ.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Заключения центрального уполномоченного органа по бюджетному планированию по проектам бюджетных программ формируются с учетом заключений центрального уполномоченного органа по государственному планированию по проектам бюджетных программ и проектам стратегических планов или проектам изменений и дополнений в стратегические планы.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Заключения центрального уполномоченного органа по бюджетному планированию по бюджетным заявкам к бюджетным программам, направленным на предоставление целевых трансфертов на развитие и бюджетных кредитов местным исполнительным органам, формируются на основе предложений центрального уполномоченного органа по государственному планированию с учетом рекомендаций комиссии по вопросам региональной политики.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Центральный уполномоченный орган по бюджетному планированию вносит на рассмотрение Республиканской бюджетной комиссии заключения по проектам стратегических планов или проектам изменений и дополнений в стратегические планы, бюджетным заявкам, проектам бюджетных программ.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Разногласия между администраторами бюджетных программ и центральным уполномоченным органом по бюджетному планированию рассматриваются Республиканской бюджетной комиссией.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Республиканская бюджетная комиссия рассматривает материалы, указанные в пунктах 16 и 17 настоящих Правил, и вырабатывает по ним предложения.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Республиканская бюджетная комиссия рассматривает подготовленные центральным уполномоченным органом по бюджетному планированию к рассмотрению материалы в соответствии с планом-графиком, составляемым рабочим органом Республиканской бюджетной комиссии и согласуемым с председателем Республиканской бюджетной комиссии. Согласованный с председателем Республиканской бюджетной комиссии план-график доводится до администраторов республиканских бюджетных программ.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Администраторы республиканских бюджетных программ в соответствии с предложениями Республиканской бюджетной комиссии в срок до 1 августа текущего финансового года представляют: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центральный уполномоченный орган по бюджетному планированию доработанные проекты стратегических планов или проекты изменений и дополнений в стратегические планы, проекты бюджетных программ и бюджетные заявки;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центральный уполномоченный орган по государственному планированию доработанные проекты стратегических планов или проекты изменений и дополнений в стратегические планы, проекты бюджетных программ.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Администраторы республиканских бюджетных программ, не разрабатывающие стратегические планы, в срок до 1 августа текущего финансового года представляют: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центральный уполномоченный орган по государственному планированию доработанные проекты бюджетных программ;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центральный уполномоченный орган по бюджетному планированию доработанные проекты бюджетных программ и бюджетные заявки.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Разработка проекта закона о республиканском бюджете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18. Республиканский бюджет ежегодно разрабатывается на плановый период центральным уполномоченным органом по бюджетному планированию с учетом прогноза социально-экономического развития.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Центральный уполномоченный орган по бюджетному планированию составляет проект республиканского бюджета и вносит его на рассмотрение Республиканской бюджетной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 Центральный уполномоченный орган по бюджетному планированию на основе предложений Республиканской бюджетной комиссии по проекту республиканского бюджета разрабатывает проект закона о республиканском бюджете и не позднее 15 августа текущего финансового года представляет его на рассмотрение в Правительство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Проект закона о республиканском бюджете разрабатывается в соответствии со структурой бюджета, предусмотренной статьей 13 Бюджетного кодекса Республики Казахстан, с учетом требований, предусмотренных статьей 71 Бюджетного кодекса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21. Проект закона о республиканском бюджете вносится Правительством Республики Казахстан в Парламент Республики Казахстан не позднее 1 сентября текущего финансового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одновременно с проектом закона о республиканском бюджете представляет следующие документы и материалы: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прогноз социально-экономического развития республики;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проекты стратегических планов или проекты изменений и дополнений в стратегические планы центральных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проекты бюджетных программ администраторов бюджетных программ;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данные о состоянии государственного и гарантированного государством долга на последнюю отчетную дату;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информацию, конкретизирующую направления расходования бюджетных средств в разрезе бюджетных подпрограмм бюджетных программ, и пояснительную записку, раскрывающую решения, заложенные в проекте республиканского бюджета.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