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a2f5" w14:textId="9a6a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казенных предприятий водных путей Министерства по инвестициям и развитию Республики Казахстан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2015 года № 231.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имуществе", а также в целях повышения эффективности управления республиканскими государственными казенными предприятиями водных путей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"Павлодарское предприятие водных путей" Комитета транспорта Министерства по инвестициям и развитию Республики Казахстан, республиканское государственное казенное предприятие "Восточно-Казахстанское предприятие водных путей" Комитета транспорта Министерства по инвестициям и развитию Республики Казахстан и республиканское государственное казенное предприятие "Семейское предприятие водных путей" Комитета транспорта Министерства по инвестициям и развитию Республики Казахстан путем их слияния в республиканское государственное казенное предприятие "Иртышское предприятие водных путей" Комитета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казенное предприятие "Уральское предприятие водных путей" Комитета транспорта Министерства по инвестициям и развитию Республики Казахстан путем присоединения к республиканскому государственному казенному предприятию "Атырауское предприятие водных путей" Комитета транспорта Министерства по инвестициям и развитию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предприятий Комитет транспорта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предприятий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(шлюзов) в целях обеспечения безопасного плавания судов в пределах обслуживаемых границ.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инвестициям и развитию Республики Казахстан 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уставов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предприятий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изменения и дополнения в следующие решения Правительства Республики Казахстан: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Настоящее постановление вводится в действие со дня его подписания.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