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8aef" w14:textId="c4f8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27 июня 2007 года № 535 "Об утверждении Правил экономической оценки ущерба от загрязнения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2015 года № 252. Утратило силу постановлением Правительства Республики Казахстан от 21 июля 2022 года № 512.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21.07.2022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27 июня 2007 года № 535 "Об утверждении Правил экономической оценки ущерба от загрязнения окружающей среды" (САПП Республики Казахстан, 2007 г., № 21, ст. 242) следующие изменения и дополнение: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экономической оценки ущерба от загрязнения окружающей среды,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Косвенный метод экономической оценки ущерба применяется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случаев загрязнения атмосферного воздуха, водных ресурсов, незаконного пользования недрами, а также размещения отходов производства и потребления, в том числе радиоактивных, сверхустановленных нормативов, и сверхнормативного изъятия природных ресурсов,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110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Экономическая оценка ущерба от самовольной добычи общераспространенных полезных ископаемых (далее – ОПИ), подземных вод, лечебных грязей, или незаконного пользования ими определяется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десятикратном размере стоимости добытых полезных ископаемых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и/или произведенного товарного продукта, полученного из ОПИ, подземных вод, лечебных грязей.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добытых ОПИ, подземных вод, лечебных грязей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произведенного товарного продукта определяется исходя из средней рыночной цены реализации товарного продукта за период не свыше квартала, начиная с даты выявления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реализации товарного продукта, стоимость добытых ОПИ, подземных вод, лечебных грязей определяется исходя из средних рыночных цен, сложившихся у природопользователей, осуществляющих аналогичную деятельность в данной административно-территориальной единице за квартал, предшествующий кварталу, в котором выявлено нарушение.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сведения запрашиваются в уполномоченном органе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изучению и использованию недр либо местных исполнительных органах.";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Экономическая оценка ущерба, причиненного вследствие нарушения права государственной собственности на недра (незаконного пользования недрами), определяется в десятикратном размере стоимости исходя из объема фактически добытых полезных ископаемых и/или произведенного товарного продукта, полученного при разработке и первичной переработке (за исключением ОПИ, подземных вод, лечебных грязей).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Экономическая оценка ущерба, причиненного вследствие нарушения требований в области охраны недр и нарушения права государственной собственности на недра (вследствие незаконного пользования недрами), определяется совместно с уполномоченным органом по изучению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использованию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добытых полезных ископаемых определяется исходя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средней рыночной цены реализации товарного продукта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официально признанных источников информации о рыночных ценах, утвержденным постановлением Правительства Республики Казахстан от 12 марта 2009 года № 292, за период не свыше квартала, начиная с даты выявления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Определенная сумма умножается на официальный курс национальной валюты Республики Казахстан к иностранной валюте, установленный Национальным Банком Республики Казахстан на момент обнаружения ущерба.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содержании по твердым полезным ископаемым, числящимся на Государственном балансе, в течение 15 календарных дней предоставляются уполномоченным органом по изучению и использованию недр в уполномоченный орган в области охраны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содержании по твердым полезным ископаемым, не числящимся на Государственном балансе, в течение 15 календарных дней предоставляются испытательной лабораторией в уполномоченный орган в области охраны окружающей среды.".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