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86e5" w14:textId="e5f8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 из одной категории в другую и предоставлении их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статьей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земельный участок общей площадью 20,0 гектаров из категории земель запаса города Кызылорды Кызылординской области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республиканскому государственному учреждению «Шымкентская районная эксплуатационная часть» Министерства обороны Республики Казахстан» земельный участок,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на праве постоянного землепользования из земель категории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для размещения мотострелкового 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Республиканскому государственному учреждению «Шымкентская районная эксплуатационная часть» Министерства обороны Республики Казахстан» в соответствии с действующим законодательством возместить в доход республиканского бюджета потери сельскохозяйственного производства, вызванные изъятием сельскохозяйственных угодий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Кызылординской области, Министерству обороны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2015 года № 269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участка, переводимого из категории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запаса в категорию земель промышленности,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связи, для нужд космической деятельности, обороны,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национальной безопасности 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5353"/>
        <w:gridCol w:w="2526"/>
        <w:gridCol w:w="2714"/>
        <w:gridCol w:w="2420"/>
      </w:tblGrid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аэропорта «Коркыт Ата» города Кызылорды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