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ff3" w14:textId="0fe8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в сфере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«О разрешениях и уведомлениях»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лицензиаром в сфере использования атомной энергии Комитет атомного и энергетического надзора и контроля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716 «О некоторых вопросах лицензирования деятельности в сфере использования атомной энергии» (САПП Республики Казахстан, 2013 г., № 41, ст. 611).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