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22a4" w14:textId="8e32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экспорт и (или) импорт которых осуществляются на основании разрешительных документов в соответствии с международными договорами и разрешительных документов, которые выдаются государственными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2015 года № 287.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14.07.2021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товаров, экспорт и (или) импорт которых осуществляются на основании разрешительных документов в соответствии с международными договорами и разрешительных документов, которые выдаются государственными органами.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14.07.2021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287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экспорт и (или) импорт которых осуществляются на основании разрешительных документов в соответствии с международными договорами и разрешительных документов, которые выдаются государственными органами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постановления Правительства РК от 14.07.2021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с изменениями, внесенными постановлениями Правительства РК от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25.01.2023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04.10.2023 </w:t>
      </w:r>
      <w:r>
        <w:rPr>
          <w:rFonts w:ascii="Times New Roman"/>
          <w:b w:val="false"/>
          <w:i w:val="false"/>
          <w:color w:val="ff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17.01.2024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05.02.2024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разрешительного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осуществляющий согласование выдачи разрешительных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осуществляющий выдачу разрешительных документов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Озоноразрушающие вещества и продукция, содержащая озоноразрушающие вещества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заключение/ разрешение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защиты растений (пестициды)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Коллекции и предметы коллекционирования по минералогии и палеонтологии, кости ископаемых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Дикие живые животные (за исключением рыб и других водных животных), отдельные дикорастущие растения и дикорастущее лекарственное сырье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Дикие живые животные (рыбы и другие водные животные)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Образцы диких живых животных (за исключением рыб и других водных животных) и (или) дикорастущих растений для научных исследований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Образцы диких живых животных (рыб и других водных животных) для научных исследований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Виды дикой фауны (за исключением рыб и других водных животных) и флоры, подпадающие под действие Конвенции о международной торговле видами дикой фауны и флоры, находящимися под угрозой исчезновения, от 3 марта 1973 года (СИТЕС)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Виды дикой фауны (рыбы и другие водные животные), подпадающие под действие Конвенции о международной торговле видами дикой фауны и флоры, находящимися под угрозой исчезновения, от 3 марта 1973 года (СИТЕС)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Редкие и находящиеся под угрозой исчезновения виды диких живых животных (за исключением рыб и других водных животных) и дикорастущих растений, включенные в красные книги государств – членов Евразийского экономического союза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Редкие и находящиеся под угрозой исчезновения виды диких животных (рыбы и другие водные животные), включенные в красные книги государств – членов Евразийского экономического союза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Драгоценные камни (алмазы)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государственного контроля/ сертификат Кимберлийского процесса/ сведения о сертификате Кимберлийского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Драгоценные камни (кроме алмазов), необработанные или обработанные, жемчуг природный, уникальные янтарные образования, крошка и порошок из алмазов, алмазы обработанные, но неоправленные или незакрепленные непромышленные (бриллианты), алмазы промышленные, за исключением необработанных или просто распиленных, расколотых или подвергнутых черновой обработке, изделия из драгоценных камней и природного жемчуга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Драгоценные металлы и сырьевые товары, содержащие драгоценные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заключение/ акт государственного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Руды, концентраты цветных металлов, содержащие драгоценные металлы, полупродукты производства цветных металлов, содержащие драгоценные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Драгоценные металлы в виде продукции и изделий, монеты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минерального сырья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 средства, психотропные вещества и их прекурсоры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Ядовитые вещества, не являющиеся прекурсорами наркотических средств и психотропных веществ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Зарегистрированные лекарственные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в реестр/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Незарегистрированные лекарственные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Радиоэлектронные средства и высокочастотные устройства гражданского назначения, в том числе встроенные либо входящие в состав других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или сведения о включении в единый реестр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технические средства, предназначенные для негласного получения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Шифровальные (криптографические)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или сведения о включении в единый реестр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Культурные ценности, документы национальных архивных фондов, оригиналы архивных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Оружие, имеющее культурную ценность и не отнесенное к антикварному оружию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и ткани человека, кровь и ее компоненты, образцы биологических материалов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и служебное оружие, его основные (составные) части и патроны к нему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недрах по районам и месторождениям топливно-энергетического и минерального сырья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товаров, перемещаемые в рамках тарифных квот*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уполномоченные государственные органы по необходимости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товаров, в отношении которых установлено автоматическое лицензирование**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товаров, в отношении которых центральными государственными органами принято решение о введении разрешительного порядка***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государственные органы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защиты растений и другие стойкие органические загрязнители, подлежащие использованию в исследованиях лабораторного масштаба, а также в качестве эталонного стандарта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средства защиты растений, подлежащие использованию в исследованиях лабораторного масштаба, а также в качестве эталонного стандарта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2) другие стойкие органические загрязнители, подлежащие использованию в исследованиях лабораторного масштаба, а также в качестве эталонного стандарта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экспорт и (или) импорт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отдельные виды товаров, в отношении которых установлены количественные ограничения (квоты)****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разовая лицензия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отдельные виды товаров, в отношении которых установлено исключительное право*****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исключительная лицензия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отдельные виды товаров, в отношении которых выдается генеральная лицензия******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лицензия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</w:tbl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Наименования, коды товаров, включенных в перечень товаров, экспорт и (или) импорт которых осуществляются на основании разрешительных документов, и виды разрешительных документов, которые выдаются центральными государственными органами,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года № 30 "О мерах нетарифного регулирования", а также нормативными правовыми актами Правительства Республики Казахстан и центральных государственных органов Республики Казахстан.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Наименования и коды товаров, в отношении которых установлены тарифные квоты, определяются международными договорами Республики Казахстан и (или) актами Евразийского экономического союза или нормативным правовым актом уполномоченного органа в области регулирования торговой деятельности.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Наименования и коды товаров, в отношении которых установлено автоматическое лицензирование, определяются решениями Коллегии Евразийской экономической комиссии и (или) нормативным правовым актом уполномоченного органа в области регулирования торговой деятельности.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Наименования и коды товаров, в отношении которых установлен разрешительный порядок, определяются нормативными правовыми актами центральных государственных органов и (или) решениями Коллегии Евразийской экономической комиссии.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Наименования и коды товаров, в отношении которых установлены количественные ограничения (квоты), определяются нормативными правовыми актами центральных государственных органов и (или) решениями Коллегии Евразийской экономической комиссии.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***** Наименования и коды товаров, в отношении которых предоставлено исключительное право, а также перечень участников внешнеторговой деятельности, которым предоставлено исключительное право, утверждаются Правительством Республики Казахстан на основании предложений соответствующих центральных государственных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регулировании торговой деятельности" и (или) решением Евразийской экономической комиссии.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Наименования и коды товаров, в отношении которых центральными государственными органами выдается генеральная лицензия, определяются нормативными правовыми актами центральных государственных органов и (или) решением Евразийской экономической комиссии.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– Министерство науки и высшего образования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МПС – Министерство промышленности и строительства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МЭПР – Министерство экологии и природных ресурсов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 Республики Казахстан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Примечание - в редакции постановления Правительства РК от 25.01.2023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с изменением, внесенным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17.01.2024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2015 года № 287 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12 июня 2008 года № 578 "О некоторых вопросах лицензирования экспорта и импорта товаров" (САПП Республики Казахстан, 2008 г., № 30, ст. 300).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24 ноября 2009 года № 1919 "О внесении дополнений и изменений в постановление Правительства Республики Казахстан от 12 июня 2008 года № 578" (САПП Республики Казахстан, 2009 г., № 56, ст. 474).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Абзац тринадцатый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17 октября 2012 года № 1320 "О внесении изменений и дополнений в постановления Правительства Республики Казахстан от 5 февраля 2008 года № 104 "Об утверждении номенклатуры (списка) продукции, подлежащей экспортному контролю" и от 12 июня 2008 года № 578 "Об утверждении Правил лицензирования экспорта и импорта товаров, в том числе продукции, подлежащей экспортному контролю, а также деятельности при автоматическом лицензировании импорта отдельных товаров, квалификационных требований, предъявляемых к деятельности по лицензированию и перечня товаров, экспорт и импорт которых подлежат лицензированию" (САПП Республики Казахстан, 2012 г., № 75-76, ст. 1094).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решения Правительства Республики Казахстан, утвержденных постановлением Правительства Республики Казахстан от 3 июня 2014 года № 607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(САПП Республики Казахстан, 2014 г., № 38-39, ст. 370).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