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5d3ed" w14:textId="df5d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2015 года № 294. Утратило силу постановлением Правительства Республики Казахстан от 25 января 2017 года № 15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25.01.2017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 (САПП Республики Казахстан, 2012 г., № 23, ст. 323) следующее изменение: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выдачи разрешений иностранному работнику на трудоустройство и работодателям на привлечение иностранной рабочей силы, утвержденных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"9. В отношении недропользователей Карачаганакского, Северо-Каспийского и Тенгизского проектов, а также их операторов, подрядных и субподрядных организаций (за исключением организаций, привлекаемых самими субподрядчиками),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не применяется до 1 января 2017 года при условии наличия программы по увеличению местного содержания в кадрах и одного из следующих документов, подтверждающих их участие в указанных проектах: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нотариально заверенной выписки (копии) из контракта на недропользование;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нотариально заверенной выписки (копии) из договора о совместной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нотариально заверенной выписки (копии) из договора на оказание услуг.".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