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ddf1" w14:textId="c49d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Комитета по чрезвычайным ситуациям Министерства внутренних дел Республики Казахстан в оплату акций акционерного общества «Казавиаспас»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310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имущества, передаваемого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оплату акций акционерного общества «Казавиаспас»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6029"/>
        <w:gridCol w:w="1647"/>
        <w:gridCol w:w="1470"/>
        <w:gridCol w:w="1855"/>
        <w:gridCol w:w="2063"/>
      </w:tblGrid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</w:tr>
      <w:tr>
        <w:trPr>
          <w:trHeight w:val="1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 145 в комплекте с опциональным оборудованием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 145 в комплекте с опциональным оборудованием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 145 в комплекте с опциональным оборудованием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39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Вертолет ЕС 145 в комплекте с опциональным оборудованием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7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технического обслуживания и хранения вертолета «Еврокоптер» ЕС-145, расположенный в городе Талдыкорган (аэропорт)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технического обслуживания и хранения вертолета «Еврокоптер» ЕС-145, расположенный в городе Актау (аэропорт)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8074"/>
        <w:gridCol w:w="1476"/>
        <w:gridCol w:w="1877"/>
        <w:gridCol w:w="1959"/>
      </w:tblGrid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  изм.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GPWS типа MARK VIII для ТУ-154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15.07.05 г.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Гидроподъемник JACK TRIPOD (FN)25-105-95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02.06.04 г.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Гидроподъемник JACK TRIPOD QTNG EGUIVALENT AND BETTER QUALITY P/Nll 0-97-74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02.06.04 г.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Гидроподъемник JACK TRIPOD QTNG EGUIVALENT AND BETTER QUALITY P/N60- 144-144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02.06.04 г.</w:t>
            </w:r>
          </w:p>
        </w:tc>
      </w:tr>
      <w:tr>
        <w:trPr>
          <w:trHeight w:val="1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Водило буксировочное А3107-0000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21.07.04 г.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Охранно-пожарная сигнализация в здании ИАС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01.07.04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