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803e5" w14:textId="72803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Некоторые вопросы Министерства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апреля 2015 года № 313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1 марта 2011 года «О государственном имуществе»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государственные учреждения, находящиеся в ведении Министерства внутренних дел Республики Казахстан,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Переименовать государственные учреждения Министерства внутренних дел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внутренних дел Республики Казахстан в установленном законодательством порядке принять необходимые меры по реализации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Внести в некоторые решения Правительства Республики Казахстан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июня 2005 года № 607 «Вопросы Министерства внутренних дел Республики Казахстан» (САПП Республики Казахстан, 2005 г., № 25, ст. 311):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внутренних дел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учреждений, находящихся в ведении Министерства внутренних дел Республики Казахстан и его ведомств: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4</w:t>
      </w:r>
      <w:r>
        <w:rPr>
          <w:rFonts w:ascii="Times New Roman"/>
          <w:b w:val="false"/>
          <w:i w:val="false"/>
          <w:color w:val="000000"/>
          <w:sz w:val="28"/>
        </w:rPr>
        <w:t xml:space="preserve"> «Комитет по чрезвычайным ситуациям»: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14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«24. Оперативно-спасательный отряд Департамента по чрезвычайным ситуациям Акмолинской области (город Кокшетау).»;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25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«34. Оперативно-спасательный отряд Департамента по чрезвычайным ситуациям Мангистауской области (город Актау).»;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«36. Оперативно-спасательный отряд Департамента по чрезвычайным ситуациям Северо-Казахстанской области (город Петропавловск).»;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2008 года № 339 «Об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лимитах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1 «Министерство внутренних дел Республики Казахстан с учетом его территориальных органов и подведомственных ему государственных учреждений, в том числе:»: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42)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5"/>
        <w:gridCol w:w="11815"/>
        <w:gridCol w:w="1210"/>
      </w:tblGrid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42)</w:t>
            </w:r>
          </w:p>
        </w:tc>
        <w:tc>
          <w:tcPr>
            <w:tcW w:w="1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оперативно-спасательный отряд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</w:tbl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55), 56), 57), 58), 59)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5"/>
        <w:gridCol w:w="11815"/>
        <w:gridCol w:w="1210"/>
      </w:tblGrid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55)</w:t>
            </w:r>
          </w:p>
        </w:tc>
        <w:tc>
          <w:tcPr>
            <w:tcW w:w="1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Западный региональный аэромобильный оперативно-спасательный отряд 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56)</w:t>
            </w:r>
          </w:p>
        </w:tc>
        <w:tc>
          <w:tcPr>
            <w:tcW w:w="1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Центральный региональный аэромобильный оперативно-спасательный отряд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57)</w:t>
            </w:r>
          </w:p>
        </w:tc>
        <w:tc>
          <w:tcPr>
            <w:tcW w:w="1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Восточный региональный аэромобильный оперативно-спасательный отряд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58)</w:t>
            </w:r>
          </w:p>
        </w:tc>
        <w:tc>
          <w:tcPr>
            <w:tcW w:w="1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Северный региональный аэромобильный оперативно-спасательный отряд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59)</w:t>
            </w:r>
          </w:p>
        </w:tc>
        <w:tc>
          <w:tcPr>
            <w:tcW w:w="1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Южный региональный аэромобильный оперативно-спасательный отряд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</w:tbl>
    <w:bookmarkStart w:name="z2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5"/>
        <w:gridCol w:w="11815"/>
        <w:gridCol w:w="1210"/>
      </w:tblGrid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62)</w:t>
            </w:r>
          </w:p>
        </w:tc>
        <w:tc>
          <w:tcPr>
            <w:tcW w:w="1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Оперативно-спасательные отряды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</w:t>
            </w:r>
          </w:p>
        </w:tc>
      </w:tr>
    </w:tbl>
    <w:bookmarkStart w:name="z2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66)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2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апреля 2015 года № 313</w:t>
      </w:r>
    </w:p>
    <w:bookmarkEnd w:id="4"/>
    <w:bookmarkStart w:name="z2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реорганизуемых государственных учреждений</w:t>
      </w:r>
      <w:r>
        <w:br/>
      </w:r>
      <w:r>
        <w:rPr>
          <w:rFonts w:ascii="Times New Roman"/>
          <w:b/>
          <w:i w:val="false"/>
          <w:color w:val="000000"/>
        </w:rPr>
        <w:t>
Министерства внутренних дел Республики Казахстан</w:t>
      </w:r>
    </w:p>
    <w:bookmarkEnd w:id="5"/>
    <w:bookmarkStart w:name="z2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«Водно-спасательная служба Департамента по чрезвычайным ситуациям Актюбинской области (город Актобе) Комитета по чрезвычайным ситуациям Министерства внутренних дел Республики Казахстан» путем присоединения его к государственному учреждению «Оперативно-спасательный отряд Департамента по чрезвычайным ситуациям Актюбинской области (город Актобе) Комитета по чрезвычайным ситуациям Министерства внутренних дел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«Водно-спасательная служба Департамента по чрезвычайным ситуациям Атырауской области (город Атырау) Комитета по чрезвычайным ситуациям Министерства внутренних дел Республики Казахстан» путем присоединения его к государственному учреждению «Западный региональный аэромобильный оперативно-спасательный отряд (город Атырау) Комитета по чрезвычайным ситуациям Министерства внутренних дел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«Водно-спасательная служба Департамента по чрезвычайным ситуациям Алматинской области (город Талдыкорган) Комитета по чрезвычайным ситуациям Министерства внутренних дел Республики Казахстан» путем присоединения его к государственному учреждению «Оперативно-спасательный отряд Департамента по чрезвычайным ситуациям Алматинской области (город Талдыкорган) Комитета по чрезвычайным ситуациям Министерства внутренних дел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«Водно-спасательная служба Департамента по чрезвычайным ситуациям Восточно-Казахстанской области (город Усть-Каменогорск) Комитета по чрезвычайным ситуациям Министерства внутренних дел Республики Казахстан» путем присоединения его к государственному учреждению «Восточный региональный аэромобильный оперативно-спасательный отряд (город Усть-Каменогорск) Комитета по чрезвычайным ситуациям Министерства внутренних дел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«Водно-спасательная служба Департамента по чрезвычайным ситуациям Западно-Казахстанской области (город Уральск) Комитета по чрезвычайным ситуациям Министерства внутренних дел Республики Казахстан» путем присоединения его к государственному учреждению «Оперативно-спасательный отряд Департамента по чрезвычайным ситуациям Западно-Казахстанской области (город Уральск) Комитета по чрезвычайным ситуациям Министерства внутренних дел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«Водно-спасательная служба Департамента по чрезвычайным ситуациям Жамбылской области (город Тараз) Комитета по чрезвычайным ситуациям Министерства внутренних дел Республики Казахстан» путем присоединения его к государственному учреждению «Оперативно-спасательный отряд Департамента по чрезвычайным ситуациям Жамбылской области (город Тараз) Комитета по чрезвычайным ситуациям Министерства внутренних дел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«Водно-спасательная служба Департамента по чрезвычайным ситуациям Карагандинской области (город Караганда) Комитета по чрезвычайным ситуациям Министерства внутренних дел Республики Казахстан» путем присоединения его к государственному учреждению «Оперативно-спасательный отряд Департамента по чрезвычайным ситуациям Карагандинской области (город Караганда) Комитета по чрезвычайным ситуациям Министерства внутренних дел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Государственное учреждение «Водно-спасательная служба Департамента по чрезвычайным ситуациям Костанайской области (город Костанай) Комитета по чрезвычайным ситуациям Министерства внутренних дел Республики Казахстан» путем присоединения его к государственному учреждению «Северный региональный аэромобильный оперативно-спасательный отряд (город Костанай) Комитета по чрезвычайным ситуациям Министерства внутренних дел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Государственное учреждение «Водно-спасательная служба Департамента по чрезвычайным ситуациям Кызылординской области (город Кызылорда) Комитета по чрезвычайным ситуациям Министерства внутренних дел Республики Казахстан» путем присоединения его к государственному учреждению «Южный региональный аэромобильный оперативно-спасательный отряд (город Кызылорда) Комитета по чрезвычайным ситуациям Министерства внутренних дел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Государственные учреждения «Водно-спасательная служба Департамента по чрезвычайным ситуациям Павлодарской области (город Павлодар) Комитета по чрезвычайным ситуациям Министерства внутренних дел Республики Казахстан», «Оперативно-спасательный отряд Управления по чрезвычайным ситуациям города Экибастуз Департамента по чрезвычайным ситуациям Павлодарской области (город Экибастуз) Комитета по чрезвычайным ситуациям Министерства внутренних дел Республики Казахстан» путем присоединения их к государственному учреждению «Оперативно-спасательный отряд Департамента по чрезвычайным ситуациям Павлодарской области (город Павлодар) Комитета по чрезвычайным ситуациям Министерства внутренних дел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Государственное учреждение «Водно-спасательная служба Департамента по чрезвычайным ситуациям Южно-Казахстанской области (город Шымкент) Комитета по чрезвычайным ситуациям Министерства внутренних дел Республики Казахстан» путем присоединения его к государственному учреждению «Оперативно-спасательный отряд Департамента по чрезвычайным ситуациям Южно-Казахстанской области (город Шымкент) Комитета по чрезвычайным ситуациям Министерства внутренних дел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Государственное учреждение «Водно-спасательная служба Департамента по чрезвычайным ситуациям города Астаны (город Астана) Комитета по чрезвычайным ситуациям Министерства внутренних дел Республики Казахстан» путем присоединения его к государственному учреждению «Центральный региональный аэромобильный оперативно-спасательный отряд (город Астана) Комитета по чрезвычайным ситуациям Министерства внутренних дел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Государственное учреждение «Водно-спасательная служба Департамента по чрезвычайным ситуациям города Алматы (город Алматы) Комитета по чрезвычайным ситуациям Министерства внутренних дел Республики Казахстан» путем присоединения его к государственному учреждению «Республиканский оперативно-спасательный отряд (город Алматы) Комитета по чрезвычайным ситуациям Министерства внутренних дел Республики Казахстан».</w:t>
      </w:r>
    </w:p>
    <w:bookmarkEnd w:id="6"/>
    <w:bookmarkStart w:name="z4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апреля 2015 года № 313 </w:t>
      </w:r>
    </w:p>
    <w:bookmarkEnd w:id="7"/>
    <w:bookmarkStart w:name="z4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переименовываемых государственных учреждений</w:t>
      </w:r>
      <w:r>
        <w:br/>
      </w:r>
      <w:r>
        <w:rPr>
          <w:rFonts w:ascii="Times New Roman"/>
          <w:b/>
          <w:i w:val="false"/>
          <w:color w:val="000000"/>
        </w:rPr>
        <w:t>
Министерства внутренних Республики Казахстан </w:t>
      </w:r>
    </w:p>
    <w:bookmarkEnd w:id="8"/>
    <w:bookmarkStart w:name="z4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«Водно-спасательная служба Департамента по чрезвычайным ситуациям Акмолинской области (город Кокшетау) Комитета по чрезвычайным ситуациям Министерства внутренних дел Республики Казахстан» в государственное учреждение «Оперативно-спасательный отряд Департамента по чрезвычайным ситуациям Акмолинской области (город Кокшетау) Комитета по чрезвычайным ситуациям Министерства внутренних дел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«Водно-спасательная служба Департамента по чрезвычайным ситуациям Мангистауской области (город Актау) Комитета по чрезвычайным ситуациям Министерства внутренних дел Республики Казахстан» в государственное учреждение «Оперативно-спасательный отряд Департамента по чрезвычайным ситуациям Мангистауской области (город Актау) Комитета по чрезвычайным ситуациям Министерства внутренних дел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«Водно-спасательная служба Департамента по чрезвычайным ситуациям Северо-Казахстанской области (город Петропавловск) Комитета по чрезвычайным ситуациям Министерства внутренних дел Республики Казахстан» в государственное учреждение «Оперативно-спасательный отряд Департамента по чрезвычайным ситуациям Северо-Казахстанской области (город Петропавловск) Комитета по чрезвычайным ситуациям Министерства внутренних дел Республики Казахстан».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