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cc56" w14:textId="f08c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322.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2015 года № 322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p>
      <w:pPr>
        <w:spacing w:after="0"/>
        <w:ind w:left="0"/>
        <w:jc w:val="both"/>
      </w:pPr>
      <w:bookmarkStart w:name="z4" w:id="3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29.01.2024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29.01.2024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2013 года № 673 "Об утверждении Правил приватизации жилищ из государственного жилищного фонда" (САПП Республики Казахстан, 2013 г., № 40, ст. 585):</w:t>
      </w:r>
    </w:p>
    <w:bookmarkEnd w:id="4"/>
    <w:bookmarkStart w:name="z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жилищ из государственного жилищного фонда, утвержденных указанным постановлением:</w:t>
      </w:r>
    </w:p>
    <w:bookmarkEnd w:id="5"/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жилище – отдельная жилая единица (индивидуальный жилой дом, квартира, комната в общежитии), предназначенная и используемая для постоянного проживания, отвечающая установленным санитарно-эпидемиологическим, техническим и другим обязательным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приватизация жилища – приобретение гражданами в собственность занимаемых ими жилищ или жилых помещений (квартир) из государственного жилищного фонда, осуществляемое в соответствии с законодательством Республики Казахстан;";</w:t>
      </w:r>
    </w:p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бюджетные организации – государственные учреждения и казенные предприятия.";</w:t>
      </w:r>
    </w:p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Государственные служащие и работники бюджетных организаций, государственных предприятий, кандидаты в космонавты, космонавты, лица, занимающие государственные выборные должности, могут приватизировать занимаемые ими жилища, приравненные к служебным, по остаточной стоимости, если они проработали на государственной службе, государственном предприятии или бюджетных организациях (включая срок пребывания на государственной выборной должности) не менее десяти лет (в совокупности), а также независимо от срока работы, если трудовые отношения прекращены по следующим основаниям:";</w:t>
      </w:r>
    </w:p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Работники государственных учреждений и судьи могут приватизировать занимаемые ими служебные жилища по остаточной стоимости, если они проработали на государственной службе, в бюджетных организациях, государственных предприятиях или в должности судьи (включая срок пребывания на государственной выборной должности) не менее десяти лет (в совокупности), а также независимо от срока работы, если трудовые отношения прекращены по следующим основаниям:";</w:t>
      </w:r>
    </w:p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военнослужащие, а также сотрудники специальных государственных органов и органов внутренних дел, имеющие выслугу двадцать и более лет в календарном исчислении, за исключением военнослужащих и сотрудников, уволенных по отрицательным мотивам;"; </w:t>
      </w:r>
    </w:p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11) и 12)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"7-1) члены семьи сотрудника или военнослужащего специального государственного органа, погибшего (умершего) при прохождении службы в специальных государственных органах,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государственных органах Республики Казахстан", члены семьи военнослужащего, погибшего (умершего) при исполнении обязанности воинской службы в мирное время, а также члены семьи сотрудника органов внутренних дел, погибшего (умершего) при прохождении службы в органах внутренних дел, независимо от выслуги лет погибшего (умершего);";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жертвы политических репрессий, а также лица, пострадавшие от политических репрессий, реабилитированные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имеющие инвалидность или являющиеся пенсионерами;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сотрудники органов внутренних дел, уволенные со службы и имеющие выслугу двадцать и более лет в календарном исчислении, за исключением сотрудников, уволенных по отрицательным мотивам, а также сотрудники, имеющие выслугу десять и более лет в календарном исчислении и содержащие на иждивении детей-инвалидов.";</w:t>
      </w:r>
    </w:p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не отвечающие установленным санитарно-эпидемиологическим и техническим требованиям;";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Граждане Республики Казахстан вправе приватизировать на территории Республики Казахстан только одно жилище из государственного жилищного фонда, за исключением осуществления приватизации жилища через купонный механизм, который не является основанием для отказа в реализации гражданином права на приватизацию жилища.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менее пятидесяти процентов доли члена семьи основного нанимателя в приватизированном ранее жилище не препятствует в последующем реализации его права на приватизацию жилища из государственного жилищного фонда.";</w:t>
      </w:r>
    </w:p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Граждане Республики Казахстан не могут приватизировать жилище из государственного жилищного фонда, если они: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имеют иное жилище на праве собственности на территории Республики Казахстан, при этом наличие доли менее пятидесяти процентов в жилище не учитывается;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имеют обязательство по договору ипотечного жилищного займа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произвели отчуждение жилища, принадлежавшего им на праве собственности, в течение последних пяти лет до момента обращения на приватизацию.";</w:t>
      </w:r>
    </w:p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граждане, относящиеся к категории государственных служащих, работников бюджетных организаций, военнослужащих, сотрудников специальных государственных органов, судей и лиц, занимающих государственные выборные должности, дополнительно представляют справку с места работы (службы) либо копию документа, подтверждающего трудовую деятельность работника. Кандидаты в космонавты, космонавты представляют документ, подтверждающий их статус, который присваивается Правительством Республики Казахстан;".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