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4932" w14:textId="f404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Организацией экономического сотрудничества и развития о проектах "Обзор системы здравоохранения Организации экономического сотрудничества и развития для Казахстана" и "Обзор национальных счетов здравоохранения Организации экономического сотрудничества и развития для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2015 года № 350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Организацией экономического сотрудничества и развития о проектах «Обзор системы здравоохранения Организации экономического сотрудничества и развития для Казахстана» и «Обзор национальных счетов здравоохранения Организации экономического сотрудничества и развития для Казахстана».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здравоохранения и социального развития Республики Казахстан Дуйсенову Тамару Босымбековну подписать от имени Правительства Республики Казахстан Соглашение между Правительством Республики Казахстан и Организацией экономического сотрудничества и развития о проектах «Обзор системы здравоохранения Организации экономического сотрудничества и развития для Казахстана» и «Обзор национальных счетов здравоохранения Организации экономического сотрудничества и развития для Казахстана»,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2015 года №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Организацией экономического сотрудничества и развития о</w:t>
      </w:r>
      <w:r>
        <w:br/>
      </w:r>
      <w:r>
        <w:rPr>
          <w:rFonts w:ascii="Times New Roman"/>
          <w:b/>
          <w:i w:val="false"/>
          <w:color w:val="000000"/>
        </w:rPr>
        <w:t>
проектах «Обзор системы здравоохранения Организации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сотрудничества и развития для Казахстана» и</w:t>
      </w:r>
      <w:r>
        <w:br/>
      </w:r>
      <w:r>
        <w:rPr>
          <w:rFonts w:ascii="Times New Roman"/>
          <w:b/>
          <w:i w:val="false"/>
          <w:color w:val="000000"/>
        </w:rPr>
        <w:t>
«Обзор национальных счетов здравоохранения Организации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сотрудничества и развития для Казахстана»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Организация экономического сотрудничества и развития, именуемые далее по отдельности «Сторона» или вместе именуемые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1. Предмет Соглашения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Организация экономического сотрудничества и развития (далее - ОЭСР) будет осуществлять проекты «Обзор системы здравоохранения ОЭСР для Казахстана» и «Обзор национальных счетов здравоохранения ОЭСР для Казахстана» (далее - проект), в качестве части Программы работ и бюджета (далее - ПРБ).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Республики Казахстан соглашается финансировать работу, которую ОЭСР будет проводить по отношению к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Длительность проекта составляет 24 месяца с даты подписания настоящего Соглашения.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2. Бюджетные и финансовые механизмы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Правительство Республики Казахстан обязуется предоставить ОЭСР взнос в размере 800 000 (восемьсот тысяч) евро на покрытие расходов, связанных с реализацией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Взнос будет выплачен в два этапа: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80 % от взноса при подписании настоящего Соглашения и получении соответствующего счета на оплату от ОЭСР;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20 % в конце проекта после получения соответствующего счета на оплату от ОЭСР.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ОЭСР будет администрировать взнос в соответствии со своим финансовым регламентом и другими применимыми правилами, процедурами и методиками, которые в настоящий момент предусматривают оплату возмещения административных затрат 5,3 % от общего вклада. Расход будет отражен на счетах ОЭСР согласно общепринятым принципам бухгалтерского учета и может проверяться во время аудита в соответствии со стандартными правилами аудита ОЭСР.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3. Описание работ и отчетности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ОЭСР выполняет проект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течение четырех месяцев после подписания настоящего Соглашения ОЭСР направит в Министерство здравоохранения и социального развития Республики Казахстан (далее - МЗСР) через Правительство Республики Казахстан вопросник по стационарной, первичной помощи и статистике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течение пяти-восьми месяцев после подписания настоящего Соглашения ОЭСР проведет в Казахстане «стартовый» семинар и недельную ознакомительную поездку (дата подписи от 5 до 8 месяцев). ОЭСР подготовит краткий документ по вопросам для обсуждения на презентации «стартового» семинара. По этому случаю ОЭСР обеспечит МЗСР обзором основных выводов и уроков политики, которые содержатся в обширных обзорах других стран, в особенности касательно политики больничного сектора. «Стартовый» семинар позволит обсудить дальнейшие направления проекта. Учебная поездка будет проводиться вплотную с семинаром.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Касательно проекта национальных счетов здравоохранения проекты докладов будут подготовлены и переданы в органы власти Казахстана (дата подписания + 9 месяцев).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Также касательно проекта национальных счетов здравоохранения, в течение двенадцати месяцев после подписания Соглашения проект отчета будет пересмотрен и выработан окончательный сводный доклад. ОЭСР и Правительство Республики Казахстан могут организовать мероприятие в Казахстане по презентации окончательного отчета.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течение пятнадцати месяцев после подписания Соглашения ОЭСР предоставит МЗСР проект отчета, содержащего основные выводы и рекомендации по работе системы здравоохранения Казахстана со стратегическими рекомендациями для следующего этапа реформы, основанной на информации, собранной в ходе ознакомительной поездки.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«Отчетный» семинар по отчету рабочего проекта ОЭСР будет проводиться в Казахстане. Целью данного семинара будет обсуждение основных результатов проекта отчета и политических выводов с ключевыми казахстанскими экспертами из соответствующих министерств и других заинтересованных сторон. Это также будет возможностью для обсуждения достижений по первичной помощи и главам по статистике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течение двадцати четырех месяцев после подписания настоящего Соглашения проект отчета будет доработан и опубликован ОЭСР с учетом итогов обсуждения во время отчетного семинара и консультаций с казахстанскими уполномоченными органами. ОЭСР и Правительство Республики Казахстан могут организовать презентацию заключительного отчета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течение шести месяцев после завершения проекта ОЭСР представит в Правительство Республики Казахстан заключительный отчет о расходах.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Правительство Республики Казахстан соглашается, что требования финансовой отчетности соблюдаются в отчете о затратах в соответствии с форматом отчетности ОЭСР. 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4. Обмен информацией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предоставляют друг другу взаимную помощь и информацию, необходимую для осуществления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Любой обмен информацией между Сторонами адресуется: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Правительства Республики Казахстан: Министерство здравоохранения и социального развития Республики Казахстан - 010000, г. Астана, район «Есиль», ул. Орынбор, 8, подъезды 5-6, тел.: +7(7172) 74-35-25, 74-36-30, email: minzdravsoc@mzsr.gov.kz;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ОЭСР: Директорат ОЭСР по вопросам занятости, труда и социальных вопросов, Франческа Коломбо, ул. Андрэ-Паскаля 2, 75775 Париж, Франция.Cedex 16, электронная почта: Francesca.colombo@oecd.org; тел.: +33 1 45 24 93 60.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5. Использование результатов проекта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Результаты проекта в любой форме должны остаться единственной собственностью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соблюдении прав третьих сторон, а также правил и политик ОЭСР относительно классификации и исключения из классификации документов, если применимо, ОЭСР передает Правительству Республики Казахстан неисключительное, безотзывное право на использование, копирование и распространение бумажных копий заключительного отчета по проекту для любых государственных некоммерческих целей. Правительство Республики Казахстан также уполномочено размещать на своем веб-сайте и распространять как полностью «ДЛЯ ЧТЕНИЯ» (html 5) заключительный отчет.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Правительство Республики Казахстан обязано в случае необходимости всегда надлежащим образом подтверждать авторское право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ОЭСР сохраняет за собой право первой публикации окончательного отчета, независимо от языка и формы такой публикации.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Заключительный отчет будет включать признание о вкладе Правительства Республики Казахстан в проект, и государственный символ Правительства Республики Казахстан, который размещается на оборотной стороне обложки публикации или внутри публикации рядом с указанным выше признанием.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Любые данные или информация, которые являются собственностью Правительства Республики Казахстан, предоставленные ОЭСР в ходе проекта, остаются собственностью Правительства Республики Казахстан. ОЭСР имеет право использовать и (или) включать указанные данные и информацию в целях подготовки своего отчета и в более общем плане для реализации проекта.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6. Разрешение споров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Любой спор, разногласие или претензия, возникающие из или в отношении толкования, применения или выполнения данного Соглашения, включая существование, действие или расторжение, которые не могут быть разрешены мирным путем, разрешаются окончательным и обязательным арбитражем в соответствии с правилами арбитражного суда для международных организаций и государств постоянной палаты третейского суда, действительных на дату заключения данного Соглашения. Количество судей - один. Судья выбирается путем договоренности между Сторонами. Если такая договоренность не достигнута в течение трех месяцев после требования арбитража, судья назначается в соответствии с указанными выше правилами по требованию одной из Сторон. Арбитражный суд проходит в Париже, Франция, все производство и подаваемые объяснения должны быть на английском языке.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7. Привилегии и иммунитеты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Ничто в настоящем Соглашении не должно толковаться как отказ от иммунитетов и привилегий ОЭСР как международной организации.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8. Изменения и дополнения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быть внесены изменения и дополнения, являющиеся его неотъемлемой частью и оформляемые отдельными протоколами.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9. Вступление в силу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момента его подписания обеими Сторонами и получения финансового взноса Комитетом по бюджету ОЭСР от Правительства Республики Казахстан. Оно будет оставаться в полной силе и действии, пока обе стороны не выполнят все обязательства, вытекающие из него.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двух подлинных экземплярах, каждый на казахском, русском и английском языках. В случае расхождений между казахским, русским и английским текстами, текст на английском языке является превалирующим.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80"/>
        <w:gridCol w:w="6880"/>
      </w:tblGrid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Правительства Республики Казахстан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Организации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Г-жа Тамара Дуйсенова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 и социального развития Республики Казахстан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Г-н Стефано Скарпетта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Директората ОЭСР по вопросам занятости, трудовых и социальных вопросов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Г-н Энтони Дж. Роттье Исполнительный директор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Проект ОЭСР по системе здравоохранения для Казахстана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Проект системы здравоохранения с Казахстаном включает в себя два обзора: 1) Обзор системы здравоохранения, в котором будут рассмотрены стратегии и выработаны рекомендации по повышению эффективности системы, которая включает стационарный компонент и компонент первичной медико-санитарной помощи; 2) Обзор национальных счетов здравоохранения. Этот документ содержит техническое задание для проекта ОЭСР по системе здравоохранения для Казахстана, разбитый на два проекта, указанных выше.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1. Обзор системы здравоохранения для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Справочная информация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здравоохранения и социального развития Республики Казахстан (далее - МЗСР) выразило заинтересованность в проведении обзора ОЭСР системы здравоохранения Казахстана, акцентируя внимание на реформах стационарной и первичной медико-санитарной помощи. Основной целью этого проекта является оценка эффективности системы здравоохранения Казахстана в отношении потребностей населения в медицинской помощи и выработка рекомендаций по улучшению доступа, эффективности, результативности и устойчивого развития системы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будет основываться на обширной работе, проделанной ОЭСР за последнее десятилетие в области оценки эффективности системы здравоохранения. Проект будет проводиться ОЭСР, основываясь на работе и опыте Министерства здравоохранения и социального развития Республики Казахстан в этих областях в процессе консультаций.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начнется через три месяца с момента подписания Соглашения и будет завершен в течение 24 месяцев с момента подписания с изданием окончательного отчета. Он будет включать существенный обмен информацией через первоначальный «стартовый» семинар и ознакомительную поездку, запланированные на 5-8 месяц после подписания Соглашения, второй семинар спустя год после представления результатов итогового отчета. Общая сумма расходов этого проекта для ОЭСР оценивается в 600 000 </w:t>
      </w:r>
      <w:r>
        <w:drawing>
          <wp:inline distT="0" distB="0" distL="0" distR="0">
            <wp:extent cx="177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Создание эффективной, доступной и высококвалифицированной системы здравоохранения Казахстана является приоритетным направлением политики для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обретения независимости Казахстан предпринял ряд амбициозных реформ в секторе здравоохранения, сосредоточенных на расширении доступа к медицинской помощи (в частности, в Северном Казахстане и других сельских районах), повысив уровень финансовой защиты от чрезмерно распространенного способа оплаты медицинских услуг за счет расходов пациента и уменьшив исторически сложившуюся зависимость системы от специализированной медицинской помощи в стационаре. Количество пациентов и дней пребывания в стационаре сократилось на 30 % в период с 2005 по 2012 годы, а средняя продолжительность жизни равна более чем 70 лет, в настоящее время близка к среднему европейскому уровню, благодаря таким реформам, как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реформирования и развития здравоохранения Республики Казахстан на 2005 — 2010 годы,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здоровье народа и системе здравоохранения (2009 год) и Концепция Единой национальной системы здравоохранения Республики Казахстан (2009 год), был достигнут значительный прогресс в этих областях. Делегирование ответственности за финансирование и предоставление медицинских услуг областям (регионам) стало особенно важным шагом в создании системы, более чутко реагирующей на потребности людей.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программа</w:t>
      </w:r>
      <w:r>
        <w:rPr>
          <w:rFonts w:ascii="Times New Roman"/>
          <w:b w:val="false"/>
          <w:i/>
          <w:color w:val="000000"/>
          <w:sz w:val="28"/>
        </w:rPr>
        <w:t xml:space="preserve"> развития здравоохранения Республики Казахстан «Саламатты Қазақстан»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— 2015 годы) отражает дальнейшую эволюцию системы здравоохранения, характерными чертами которой являются эффективность, доступность и качество, с особым акцентом на переход из стационарного сектора в первичную медико-санитарную помощь. Тем не менее, серьезные вопросы все еще имеются. Хотя число больничных коек и продолжительность пребывания в стационаре были сокращены за последние годы, плотность больничных коек в Казахстане по-прежнему значительно выше, чем средний показатель ОЭСР и значительно отличается в разрезе областей. Расходы на оплату медицинских услуг за счет пациента все еще остаются высокими (выше 30 % от общего объема национальных расходов на здравоохранение), что говорит о низкой доступности и качестве в финансируемой государством системе здравоохранения и исключении некоторых людей из группы пациентов, использующих услуги здравоохранения. Растущее бремя неинфекционных болезней, относительно низкая продолжительность жизни и показатели выживаемости после постановки диагноза рака и других заболеваний также сигнализируют о необходимости дальнейшего совершенствования качества медицинской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Что может предложить ОЭСР?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ОЭСР является мировым лидером по международной оценке и сравнению эффективности системы здравоохранения, с большим опытом работы по выработке стратегических рекомендаций по укреплению системы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ОЭСР имеет уникальный опыт в оказании помощи странам в достижении эффективной работы систем здравоохранения путем оценки показателей здоровья и использования ресурсов системы здравоохранения, а также анализа стратегий, которые способствуют повышению доступа, эффективности и качества медицинской помощи. Наши приоритетные направления работы включают в себя оценку показателей эффективности системы здравоохранения и качества медицинской помощи, анализ финансирования системы здравоохранения и достижения эффективности расходования средств, планирование и развитие профессиональных ресурсов здравоохранения, а также выработку рекомендаций по экономической стратегии по финансовой и социальной политике для более эффективного предотвращения хронических заболеваний. Эти области экспертных направлений работы могут быть сплетены и адаптированы для предоставления соответствующих рекомендаций по вопросам политики для Казахстана о том, как улучшить эффективность системы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регулярно проводим стратегические анализы и оценки обзоров национальных систем здравоохранения, акцентируя внимание на эффективность, результативность, доступность и устойчивость медицинской помощи. Они основываются на нашей давно устоявшейся базе данных международной статистики здравоохранения (которые охватывают потребности в медицинской помощи, системные ресурсы и результаты, достигнутые в отношении показателей здоровья) и наших знаниях о развитии передовых политических стратегий всей системы здравоохранения ОЭСР. Эта способность оценки результатов деятельности и определения соответствующих стратегических подходов будет использована для выработки рекомендаций для Казахстана о том, как должным образом провести следующий этап реформ системы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Как будет выглядеть обзор системы здравоохранения Казахстана?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Основной целью обзора системы здравоохранения является выработка стратегической оценки функционирования и эффективности системы здравоохранения, с проведением сравнения по мере необходимости с системами здравоохранения стран-членов ОЭСР. Также будут представлены определенные целевые рекомендации для укрепления системы здравоохранения. Кроме того, Секретариат ОЭСР может работать в консультации с МЗСР для определения конкретных приоритетных направлений политики для более детальной оценки, таких как повышение качества и эффективности в стационаре.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предлагаем структурировать обзор системы здравоохранения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Начать Раздел по оценке и рекомендациями кратким изложением, в котором приведены </w:t>
      </w:r>
      <w:r>
        <w:rPr>
          <w:rFonts w:ascii="Times New Roman"/>
          <w:b/>
          <w:i w:val="false"/>
          <w:color w:val="000000"/>
          <w:sz w:val="28"/>
        </w:rPr>
        <w:t>основные рекомендации в области политики,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необходимые для укрепления системы здравоохранения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системы здравоохранения Казахстана, в том числе описание основных потребностей в медицинской помощи населения Казахстана; правовой и конституционной основы, являющейся фундаментом программ здравоохранения и общественного здоровья в Казахстане, а также описание ключевых реформ последних лет; основных лиц и организаций, ответственных за управление, предоставление медицинской помощи и регулирование здравоохранения и программ общественного здравоохранения в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первичной медико-санитарной помощи в системе здравоохранения Казахстана, включая системы по возмещению затрат поставщикам первичной медико-санитарной помощи и оплате труда работников первичной медико-санитарной помощи; информационных систем, лежащих в основе предоставления, мониторинга и оценки первичной медико-санитарной помощи и программ общественного здравоохранения в Казахстане; доступности (в том числе географических или социальных различий в доступе), качества (эффективность, безопасность и оперативность), эффективности и устойчивости первичной медико-санитарной помощи. Особое внимание будет уделено управлению хроническими заболеваниями в первичном звене.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функционирования больничного сектора в Казахстане, в том числе систем возмещения затрат поставщикам и оплату труда служащих стационара; информационных систем, лежащих в основе предоставления, мониторинга и оценки стационарной помощи; доступности (в том числе географических или социальных различий в доступе), качества (эффективность, безопасность и оперативность), эффективности и устойчивости больничного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соответствующих данных, стратегиях и институциональном анализе, эти разделы будут сравнивать функционирование системы здравоохранения Казахстана с другими системами здравоохранения стран ОЭСР, а также будут содержать рекомендации о том, как различные субъекты и организации, ответственные за финансирование, предоставление медицинских услуг и регулирование здравоохранения в Казахстане, могут повысить эффективность системы здравоохранения. Особое внимание будет уделено управлению хроническими заболеваниями в первичном звене и поддержке стационаров для достижения большей операционной и финансовой независимости, поскольку они являются текущими приоритетами политики для системы здравоохранения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Сроки, результаты и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Определенные стадии по внедрению предложения ОЭСР для обзора системы здравоохранения Казахстана будут приняты по согласованию с MЗCP, и также могут включать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Подготовительную работу</w:t>
      </w:r>
      <w:r>
        <w:rPr>
          <w:rFonts w:ascii="Times New Roman"/>
          <w:b w:val="false"/>
          <w:i w:val="false"/>
          <w:color w:val="000000"/>
          <w:sz w:val="28"/>
        </w:rPr>
        <w:t>: первоначальные контакты и назначение ответственного лица в уполномоченном органе (МЗСР, март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Анкетирование</w:t>
      </w:r>
      <w:r>
        <w:rPr>
          <w:rFonts w:ascii="Times New Roman"/>
          <w:b w:val="false"/>
          <w:i w:val="false"/>
          <w:color w:val="000000"/>
          <w:sz w:val="28"/>
        </w:rPr>
        <w:t>: Результаты анкетирования по поиску информации о структуре системы здравоохранения Казахстана, основных стратегиях в таких направлениях, как качество медицинской помощи и данные основных результатов системы здравоохранения, будут направлены в МЗСР [дата подписания + 4 месяца].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Начальный семинар и одну недельную учебную поездку</w:t>
      </w:r>
      <w:r>
        <w:rPr>
          <w:rFonts w:ascii="Times New Roman"/>
          <w:b w:val="false"/>
          <w:i w:val="false"/>
          <w:color w:val="000000"/>
          <w:sz w:val="28"/>
        </w:rPr>
        <w:t>: Стартовый семинар и одна недельная поездка обучения будут проведены [дата подписания +5-8 месяцев]. ОЭСР подготовит краткую статью о проблемах для обсуждений для представления на стартовом семинаре. В этой связи ОЭСР подготовит следующее: во-первых, предоставит обзор ключевых результатов и стратегических уроков, которые отражены в обширных обзорах в других странах, во-вторых, предложит некоторые конкретные рекомендации органам по конкретной теме (например, стационары) на основе первоначального изучения материала, результатов анкетирования и доказательств других стран. Учебная поездка будет проводиться в тесном взаимодействии со стартовым семинаром. Все это будет включать в себя ряд встреч со всеми заинтересованными сторонами в стране, включая лиц, принимающих решения, плательщиков, поставщиков медицинских услуг, представителей пациентов, академических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Проект доклада</w:t>
      </w:r>
      <w:r>
        <w:rPr>
          <w:rFonts w:ascii="Times New Roman"/>
          <w:b w:val="false"/>
          <w:i w:val="false"/>
          <w:color w:val="000000"/>
          <w:sz w:val="28"/>
        </w:rPr>
        <w:t>: Проект доклада будет представлен к [дата подписания + 15 месяцев]. Основываясь на информации, собранной в ходе ознакомительной поездки, ОЭСР подготовит проект доклада о работе системы здравоохранения Казахстана, со стратегическими рекомендациями для следующего этапа реформы.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Изменения и публикации</w:t>
      </w:r>
      <w:r>
        <w:rPr>
          <w:rFonts w:ascii="Times New Roman"/>
          <w:b w:val="false"/>
          <w:i w:val="false"/>
          <w:color w:val="000000"/>
          <w:sz w:val="28"/>
        </w:rPr>
        <w:t>: Проект отчета будет доработан и опубликован ОЭСР с учетом итогов обсуждения и консультаций с казахстанскими уполномоченными органами [дата подписания +24 месяца].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Заключительное мероприятие</w:t>
      </w:r>
      <w:r>
        <w:rPr>
          <w:rFonts w:ascii="Times New Roman"/>
          <w:b w:val="false"/>
          <w:i w:val="false"/>
          <w:color w:val="000000"/>
          <w:sz w:val="28"/>
        </w:rPr>
        <w:t>: ОЭСР и МЗСР должны организовать презентацию заключительного отчета в Республике Казахстан [дата подписания + 24 месяца].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затраты ОЭСР для проведения этого обзора оцениваются в 600 тыс. евро. Эта сумма будет включать в себя расходы на перевод заключительной публикации с английского на русский язык. Она не будет включать в себя расходы на перевод с русского на английский язык во время визитов ОЭСР в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интереса, и на основе отдельного соглашения, ОЭСР может привлечь научного сотрудника из МЗСР, который может быть откомандирован для работы в ОЭСР по проведению обзора с командой ОЭСР сроком на 6 месяцев.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обзору системы здравоохранения для Казахстана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4"/>
        <w:gridCol w:w="7885"/>
        <w:gridCol w:w="2671"/>
      </w:tblGrid>
      <w:tr>
        <w:trPr>
          <w:trHeight w:val="45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ШАГИ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СООТВЕТСТВУЮЩИЙ ВЫХОД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Период</w:t>
            </w:r>
          </w:p>
        </w:tc>
      </w:tr>
      <w:tr>
        <w:trPr>
          <w:trHeight w:val="27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Подготовительная работа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Первоначальные контакты и назначение ответственного лица (МЗСР)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2015 года</w:t>
            </w:r>
          </w:p>
        </w:tc>
      </w:tr>
      <w:tr>
        <w:trPr>
          <w:trHeight w:val="1845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Анкетирование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анкетирования по поиску информации о структуре системы здравоохранения Казахстана, основных стратегиях в таких направлениях, как качество медицинской помощи и данные основных результатов системы здравоохранения, будут направлены в МЗСР.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+ 4 месяца</w:t>
            </w:r>
          </w:p>
        </w:tc>
      </w:tr>
      <w:tr>
        <w:trPr>
          <w:trHeight w:val="5865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Начальный семинар и одна недельная учебная поездка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Стартовый семинар и одна недельная поездка обучения будут проведены [дата подписания +5-8 месяцев]. ОЭСР подготовит краткую статью о проблемах для обсуждений для представления на стартовом семинаре. В этой связи ОЭСР подготовит следующее: во-первых, предоставит обзор ключевых результатов и стратегических уроков, которые отражены в обширных обзорах в других странах, во-вторых, предложит некоторые конкретные рекомендации уполномоченному органу по конкретной теме (например, стационары) на основе первоначального изучения материала, результатов анкетирования и доказательств других стран. Учебная поездка будет проводиться в тесном взаимодействии со стартовым семинаром. Все это будет включать в себя ряд встреч со всеми заинтересованными сторонами в стране.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+5-8 месяцев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1"/>
        <w:gridCol w:w="7253"/>
        <w:gridCol w:w="2926"/>
      </w:tblGrid>
      <w:tr>
        <w:trPr>
          <w:trHeight w:val="160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доклада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Основываясь на информации, собранной в ходе ознакомительной поездки, ОЭСР подготовит проект доклада о работе системы здравоохранения Казахстана, со стратегическими рекомендациями для следующего этапа реформы.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+15 месяцев</w:t>
            </w:r>
          </w:p>
        </w:tc>
      </w:tr>
      <w:tr>
        <w:trPr>
          <w:trHeight w:val="87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Изменения и публикации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отчета будет доработан и опубликован ОЭСР с учетом итогов обсуждения и консультаций с казахстанскими уполномоченными органами.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+24 месяца</w:t>
            </w:r>
          </w:p>
        </w:tc>
      </w:tr>
      <w:tr>
        <w:trPr>
          <w:trHeight w:val="25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Заключительное мероприятие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ОЭСР и МЗСР должны организовать презентацию заключительного отчета в Республике Казахстан.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+24 месяца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2. Обзор по национальным счетам здравоохранения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Краткая 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МЗСР выразило интерес в проведении ОЭСР обзора системы национальных счетов здравоохранения Казахстана. Основной задачей данного проекта является оценка степени соответствия подходов, используемых при разработке казахстанских национальных счетов здравоохранения, а также степени их соответствия стандартам SHA 2011, рекомендациям с целью обеспечения большего соответствия стандартам SHA 2011.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будет основан на обширной работе, проводимой ОЭСР, которая является международной организацией, признанной лидером в установлении стандартов счетов здравоохранения. Руководство </w:t>
      </w:r>
      <w:r>
        <w:rPr>
          <w:rFonts w:ascii="Times New Roman"/>
          <w:b w:val="false"/>
          <w:i/>
          <w:color w:val="000000"/>
          <w:sz w:val="28"/>
        </w:rPr>
        <w:t>«Система счетов здравоохранения»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ССЗ), опубликованное ОЭСР в 2000 году и переработанное в 2011 году в виде совместной работы ОЭСР, Евростат и ВОЗ, представляет собой глобальный стандарт для исчерпывающих, последовательных и сопоставимых международных счетов, которые соответствуют потребностям населения, аналитиков здравоохранения частного сектора и должностных лиц, разрабатывающих политику.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начнется через три месяца после подписания официального соглашения и будет выполнен в течение 9 месяцев после его подписания с публикацией заключительного отчета. В рамках проекта будет осуществлен большой обмен информацией посредством первой ознакомительной поездки и заключительного визита к концу 9-месячного периода для представления результатов заключительного отчета. Общая стоимость проекта ОЭСР оценивается в </w:t>
      </w:r>
      <w:r>
        <w:drawing>
          <wp:inline distT="0" distB="0" distL="0" distR="0">
            <wp:extent cx="177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200 000.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Разработка счетов здравоохранения в соответствии с международными стандартами является основой для более полноценного информирования о политике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национальных счетов здравоохранения (далее - НСЗ) в Республике Казахстан была начата в 2004 году Министерством здравоохранения Республики Казахстан (далее — М3 РК) при поддержке Всемирного Банка. Первый сбор данных состоялся в 2006 году с помощью комплексной программы, разработанной ТОО «Мединформ» по запросу МЗ РК. В свою очередь, Агентство по статистике Республики Казахстан разработало и утвердило специальную форму статистической отчетности (№ 19 «Отчет по расходам на здравоохранение»).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разработки НСЗ был закреплен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реформирования и развития системы здравоохранения на 2005 — 2010 годы, а затем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здравоохранения «Саламатты Қазақстан» на 2011 - 2015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Предыдущие отчеты по расходам на здравоохранение за 2011-2012 годы были составлены на основе методологии «Руководство по разработке национальных счетов здравоохранения» Всемирной Организации здравоохранения (далее - ВОЗ) 2003 года. В рамках реализации проекта Всемирного Банка «Передача технологий и институциональные реформы здравоохранения» в 2011 - 2012 годы Республиканский центр развития здравоохранения (далее - РЦРЗ) совместно с консультантами компании (Ixford Policy Management подготовили два отчета по НСЗ.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М3 РК за 2012 год была начата работа по разработке НСЗ на основе системы счетов здравоохранения 2011 года (SNA 2011), разработанной экспертами ОЭСР, Евростат и ВОЗ.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сотрудничества РЦРЗ с международными консультантами было принято решение следовать раннее разработанному подходу по использованию существующих источников информации и сокращению административного и информационного бремени, возложенного на первичных респондентов.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разработке НСЗ в Казахстане в основном используются данные, публикуемые Министерством финансов, Министерством здравоохранения и социального развития, Агентством по статистике, органом финансового контроля Национального Банка Республики Казахстан, а также информация из базы данных системы кредиторской отчетности Комитета содействия развитию ОЭСР. Как было уже упомянуто выше, методологической базой для разработки НСЗ является SHA 2011.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Перерасчет таблиц НСЗ за 2010, 2011, 2012 годы и предварительный расчет за 2013 год на основе SHA 2011 были осуществлены так же, как и дезагрегация НСЗ на региональном уровне (14 регионов и 2 города) с помощью методик, разработанных национальным консультантом.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предварительных данных НСЗ за 2013 год, расходы на здравоохранение в Казахстане составили 2,3 % от ВВП. Внешние источники финансирования покрывали 0,3 % расходов на здравоохранение.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Активное взаимодействие Казахстана с международными организациями и усиление взаимодействия с ОЭСР необходимы для улучшения сопоставимости и качества статистических данных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Что может предложить ОЭСР?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ОЭСР является международной организацией, признанной лидером в установлении стандартов счетов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</w:t>
      </w:r>
      <w:r>
        <w:rPr>
          <w:rFonts w:ascii="Times New Roman"/>
          <w:b w:val="false"/>
          <w:i/>
          <w:color w:val="000000"/>
          <w:sz w:val="28"/>
        </w:rPr>
        <w:t>«Система счетов здравоохранения»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(ССЗ), опубликованное ОЭСР в 2000 году и переработанное в 2011 году в виде совместной работы ОЭСР, Евростат и ВОЗ, представляет собой глобальный стандарт для исчерпывающих, последовательных и сопоставимых международных счетов, которые соответствуют потребностям населения, аналитиков здравоохранения частного сектора и должностных лиц, разрабатывающих политику.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глобальный тренинг по использованию счетов здравоохранения для улучшения системы финансирования здравоохранения и принятия верных решений был проведен в Париже с 1-4 апреля, где приняли участие более 50 участников из стран с низким и средним уровнем доходов и 14 двухсторонних и многосторонних агентств. Курс обучения «Использование счетов здравоохранения и заболеваний для обеспечения информационной базы для здравоохранения: уроки из опыта» подтвердил статус ОЭСР в качестве лидера в определении и применении глобальных стандартов для последовательных и сопоставимых отчетов по финансированию здравоохранения и данным по расходам.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Исследования ОЭСР отвечают важным техническим, регламентным и политическим требованиям, имеющим отношение к финансовым ресурсам сектора здравоохранения в развивающихся экономиках. Отслеживание финансирования и расходов на здравоохранение позволяет государственным органам, отечественным и внешним спонсорам и другим основным заинтересованным сторонам осуществлять мониторинг за инвестициями и распределением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многих странах разница между техническими возможностями применения инструментов счетов здравоохранения и способности политиков использовать полученные результаты для информирования политики представляет собой серьезную проблему, которая усугубляется политическим давлением для обеспечения будущей устойчивости финансирования здравоохранения, в частности, в контексте задачи повышения охвата и сокращения финансовых рисков.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Из чего будет состоять обзор национальных счетов здравоохранения Казахстана ОЭСР?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данного проекта является оценка степени соответствия подходов, используемых при разработке казахстанских НСЗ,  а также степени их соответствия стандартам SHA 2011 и рекомендациям с  целью обеспечения большего соответствия стандартам SHA 2011.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предлагаем, чтобы проект охватывал следующие аспекты: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пригодности источников данных для разработки НСЗ (с  использованием государственных, частных и внешних источников) и разработка рекомендаций к подходу к стандартам SHA 2011;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методов, используемых в учете товаров и услуг здравоохранения (терапевтические услуги, реабилитация, долгосрочная помощь, лекарства и изделия медицинского назначения, общественное здравоохранение, профилактика, администрирование и финансирование системы здравоохранения) в соответствии со стандартами SHA 2011 и рекомендациями по гармонизированию к стандартам SHA 2011;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индикаторов, используемых в анализе НСЗ, и разработка рекомендаций по их улучшению.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Сроки, результаты и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Специфические этапы внедрения обзора ОЭСР по НСЗ в Республике Казахстан будут решены совместно в МЗСР, но предварительно планируются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Первоначальные контакты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назначение ответственного лица уполномоченного органа (Министерство здравоохранения и социального развития Республики Казахстан) — март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Недельная учебная поездка</w:t>
      </w:r>
      <w:r>
        <w:rPr>
          <w:rFonts w:ascii="Times New Roman"/>
          <w:b w:val="false"/>
          <w:i w:val="false"/>
          <w:color w:val="000000"/>
          <w:sz w:val="28"/>
        </w:rPr>
        <w:t>: Недельная учебная поездка запланирована на [дата подписания + 5 месяцев]. Поездка будет включать в себя ряд встреч со всеми заинтересованными сторонами, вовлеченными в формирование и использование национальных счетов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Промежуточные отчеты</w:t>
      </w:r>
      <w:r>
        <w:rPr>
          <w:rFonts w:ascii="Times New Roman"/>
          <w:b w:val="false"/>
          <w:i w:val="false"/>
          <w:color w:val="000000"/>
          <w:sz w:val="28"/>
        </w:rPr>
        <w:t>: Основываясь на информации, собранной в  ходе ознакомительной поездки, ОЭСР подготовит ряд промежуточных отчетов [дата подписания + 9 месяцев] для казахстанских уполномоченных органов Казахстана: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промежуточный отчет по оценке пригодности источников данных для разработки НСЗ с рекомендациями по улучшению источников данных в целях соответствия стандартам SHA 2011;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промежуточный отчет по оценке методов, используемых в учете товаров и услуг здравоохранения, и рекомендаций по их усовершенствованию;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промежуточный отчет по оценке эффективности индикаторов, используемых в анализе НСЗ, и рекомендаций по их улучшению;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Заключительный отчет</w:t>
      </w:r>
      <w:r>
        <w:rPr>
          <w:rFonts w:ascii="Times New Roman"/>
          <w:b w:val="false"/>
          <w:i w:val="false"/>
          <w:color w:val="000000"/>
          <w:sz w:val="28"/>
        </w:rPr>
        <w:t>: После обратной связи с уполномоченными органами Казахстана промежуточные доклады в последующем будут пересмотрены и консолидированы в итоговый доклад ОЭСР.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Заключительный отчет по оценке практики разработки национальных счетов здравоохранения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- Презентация</w:t>
      </w:r>
      <w:r>
        <w:rPr>
          <w:rFonts w:ascii="Times New Roman"/>
          <w:b w:val="false"/>
          <w:i w:val="false"/>
          <w:color w:val="000000"/>
          <w:sz w:val="28"/>
        </w:rPr>
        <w:t>: ОЭСР и МЗСР могут организовать заключительное мероприятие в Казахстане для презентации и обсуждения заключительного отчета [дата заключения +12 месяцев].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Общая стоимость услуг ОЭСР по проведению обзора оценивается в </w:t>
      </w:r>
      <w:r>
        <w:drawing>
          <wp:inline distT="0" distB="0" distL="0" distR="0">
            <wp:extent cx="177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200 000. Эта сумма включает в себя расходы на перевод промежуточных и заключительного отчетов с английского языка на русский. Она не включает в себя расходы на устный перевод с русского на английский язык во время визитов экспертов ОЭСР в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по Обзору национальных счетов для Казахстана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1"/>
        <w:gridCol w:w="7201"/>
        <w:gridCol w:w="3038"/>
      </w:tblGrid>
      <w:tr>
        <w:trPr>
          <w:trHeight w:val="450" w:hRule="atLeast"/>
        </w:trPr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ШАГИ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СООТВЕТСТВУЮЩИЙ ВЫХОД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Период</w:t>
            </w:r>
          </w:p>
        </w:tc>
      </w:tr>
      <w:tr>
        <w:trPr>
          <w:trHeight w:val="690" w:hRule="atLeast"/>
        </w:trPr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Подготовительная работа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Первоначальные контакты и назначение ответственного лица уполномоченного органа (МЗСР)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2015 года</w:t>
            </w:r>
          </w:p>
        </w:tc>
      </w:tr>
      <w:tr>
        <w:trPr>
          <w:trHeight w:val="2250" w:hRule="atLeast"/>
        </w:trPr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Предварительное анкетирование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 справочная информация будет представлена до начала учебной поездки по поиску основной информации от соответствующих уполномоченных органов Казахстана о том, каким образом формируются национальные счета здравоохранения. Данная информация будет направлена в МЗСР.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+ 4 месяца</w:t>
            </w:r>
          </w:p>
        </w:tc>
      </w:tr>
      <w:tr>
        <w:trPr>
          <w:trHeight w:val="1605" w:hRule="atLeast"/>
        </w:trPr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Недельная учебная поездка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Недельная учебная поездка запланирована на [дата подписания+5 месяцев]. Поездка будет включать в себя ряд встреч со всеми заинтересованными сторонами, вовлеченными в формирование и использование НСЗ.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+5 месяцев</w:t>
            </w:r>
          </w:p>
        </w:tc>
      </w:tr>
      <w:tr>
        <w:trPr>
          <w:trHeight w:val="945" w:hRule="atLeast"/>
        </w:trPr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Промежуточные доклады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Основываясь на информации, собранной в ходе ознакомительной поездки, ОЭСР подготовит ряд промежуточных докладов, оценивающих источники данных, методологию и показатели национальных счетов здравоохранения, вместе с предварительными рекомендациями. Эти промежуточные доклады должны быть переданы соответствующим уполномоченным органам Казахстана.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+9 месяцев</w:t>
            </w:r>
          </w:p>
        </w:tc>
      </w:tr>
      <w:tr>
        <w:trPr>
          <w:trHeight w:val="945" w:hRule="atLeast"/>
        </w:trPr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Итоговый доклад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обратной связи с Подписание уполномоченными органами +12 месяцев Казахстана промежуточные доклады в последующем будут пересмотрены и консолидированы в итоговый доклад ОЭСР.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+12 месяцев</w:t>
            </w:r>
          </w:p>
        </w:tc>
      </w:tr>
      <w:tr>
        <w:trPr>
          <w:trHeight w:val="945" w:hRule="atLeast"/>
        </w:trPr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Заключительная встреча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ОЭСР и МЗСР должны организовать презентацию итогового доклада в Республике Казахстан.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+12 месяцев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