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d5bb4" w14:textId="3ed5b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видов имущества, поступившего в состав государственного имущества по отдельным основаниям, в отношении которых уполномоченным органом по управлению государственным имуществом или местными исполнительными органами районов, городов областного значения осуществляются учет, хранение и дальнейшее использование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июня 2015 года № 404.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211 Закона Республики Казахстан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постановления Правительства РК от 14.10.2022 </w:t>
      </w:r>
      <w:r>
        <w:rPr>
          <w:rFonts w:ascii="Times New Roman"/>
          <w:b w:val="false"/>
          <w:i w:val="false"/>
          <w:color w:val="00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виды имущества, поступившего в состав государственного имущества по отдельным основаниям, в отношении которых: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органом по управлению государственным имуществом осуществляются учет, хранение и дальнейшее использование,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местными исполнительными органами районов, городов областного значения осуществляются учет, хранение и дальнейшее использование,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 404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постановления Правительства РК от 14.10.2022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имущества, поступившего в состав государственного имущества по отдельным основаниям, в отношении которых уполномоченным органом по управлению государственным имуществом осуществляются учет, хранение и дальнейшее использование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Недвижимое имущество, за исключением жилищ, земельных участков и многолетних насаждений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незавершенного строительства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Транспорт, за исключением транспорта медицинского назначения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Промышленные товары, за исключением медицинских изделий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Нефть и продукты ее переработки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Ценные бумаги, доли участия в уставных капиталах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устройства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Драгоценные металлы, драгоценные камни и изделия из них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Лом и отходы черных и цветных металлов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июня 2015 года № 404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постановления Правительства РК от 14.10.2022 </w:t>
      </w:r>
      <w:r>
        <w:rPr>
          <w:rFonts w:ascii="Times New Roman"/>
          <w:b w:val="false"/>
          <w:i w:val="false"/>
          <w:color w:val="ff0000"/>
          <w:sz w:val="28"/>
        </w:rPr>
        <w:t>№ 827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Виды имущества, поступившего в состав государственного имущества по отдельным основаниям, в отношении которых местными исполнительными органами районов, городов областного значения осуществляются учет, хранение и дальнейшее использование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имущества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Жилища, земельные участки и многолетние насаждения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Животные, сырье животного происхождения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Корма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товары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Зерно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Лесоматериалы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Лекарственные средства, медицинские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Минеральное сырье, полезные ископаемые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Агрохимикаты, пестициды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Этиловый спирт и алкогольная продукция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Табак и табачные изделия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медицинского назначения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