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37ba" w14:textId="b7a3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осуществлению лицензирования деятельности в сфере использования космического пространства и уполномоченного органа на выдачу разрешения второй категории "Свидетельство о государственной регистрации космических объектов и прав на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 и 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Аэрокосмический комитет Министерства цифрового развития, инноваций и аэрокосмической промышленности Республики Казахстан лицензиаром по осуществлению лицензирования деятельности в сфере использования космического пространства;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Аэрокосмический комитет Министерства цифрового развития, инноваций и аэрокосмической промышленности Республики Казахстан уполномоченным органом на выдачу разрешения второй категории "Свидетельство о государственной регистрации космических объектов и прав на них".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12.07.2019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2013 года № 77 "О некоторых вопросах лицензирования деятельности в сфере использования космического пространства" (САПП Республики Казахстан, 2013 г., № 13, ст. 244).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