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150ac" w14:textId="22150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лицензиара по осуществлению лицензирования деятельности по разработке, производству, приобретению, реализации, хранению взрывчатых и пиротехнических (за исключением гражданских) веществ и изделий с их применением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июня 2015 года № 444.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14.04.2021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 "О разрешениях и уведомлениях"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Комитет промышленной безопасности Министерства по чрезвычайным ситуациям Республики Казахстан лицензиаром по осуществлению лицензирования деятельности по разработке, производству, приобретению, реализации, хранению взрывчатых и пиротехнических (за исключением гражданских) веществ и изделий с их применением.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14.04.2021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мая 2013 года № 488 "О некоторых вопросах лицензирования деятельности по разработке, производству, приобретению и реализации взрывчатых и пиротехнических веществ и изделий с их применением" (САПП Республики Казахстан, 2013 г., № 33, ст. 498).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