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f5076" w14:textId="c0f50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лицензиара по осуществлению лицензирования деятельности по производству, переработке, приобретению, хранению, реализации, использованию, уничтожению ядов и органа, уполномоченного на согласование выдачи лицензии на осуществление деятельности по производству, переработке, приобретению, хранению, реализации, использованию, уничтожению ядов в части соответствия заявителя требованиям законодательства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июня 2015 года № 445.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вносится изменение на казахском языке, текст на русском языке не меняется в соответствии с постановлением Правительства РК от 28.09.2021 </w:t>
      </w:r>
      <w:r>
        <w:rPr>
          <w:rFonts w:ascii="Times New Roman"/>
          <w:b w:val="false"/>
          <w:i w:val="false"/>
          <w:color w:val="ff0000"/>
          <w:sz w:val="28"/>
        </w:rPr>
        <w:t>№ 685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мая 2014 года "О разрешениях и уведомлениях"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Комитет индустриального развития Министерства индустрии и инфраструктурного развития Республики Казахстан лицензиаром по осуществлению лицензирования деятельности по производству, переработке, приобретению, хранению, реализации, использованию, уничтожению ядов;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Комитет санитарно-эпидемиологического контроля Министерства здравоохранения Республики Казахстан органом, осуществляющим согласование выдачи лицензии и (или) приложения к лицензии на осуществление деятельности по производству, переработке, приобретению, хранению, реализации, использованию, уничтожению ядов в части соответствия заявителя санитарно-эпидемиологическим требованиям;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Комитет промышленной безопасности Министерства по чрезвычайным ситуациям Республики Казахстан органом, осуществляющим согласование выдачи лицензии и (или) приложения к лицензии на осуществление деятельности по производству, переработке, приобретению, хранению, реализации, использованию, уничтожению ядов в части соответствия заявителя требованиям промышленной безопасности.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28.09.2021 </w:t>
      </w:r>
      <w:r>
        <w:rPr>
          <w:rFonts w:ascii="Times New Roman"/>
          <w:b w:val="false"/>
          <w:i w:val="false"/>
          <w:color w:val="000000"/>
          <w:sz w:val="28"/>
        </w:rPr>
        <w:t>№ 685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января 2013 года № 18 "О некоторых вопросах лицензирования деятельности по производству, переработке, приобретению, хранению, реализации, использованию, уничтожению ядов" (САПП Республики Казахстан, 2013 г., № 11, ст. 205).</w:t>
      </w:r>
    </w:p>
    <w:bookmarkEnd w:id="5"/>
    <w:bookmarkStart w:name="z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