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ea9a" w14:textId="bd9e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2015 года № 457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июня 2015 года № 457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мая 1996 года № 553 «О Межведомственной государственной комиссии по предупреждению и ликвидации чрезвычайных ситуаций» (САПП Республики Казахстан, 1996 г., № 19, ст. 164).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Абзац пятый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20 марта 1998 года № 242 «О внесении изменений в некоторые решения Правительства Республики Казахстан» (САПП Республики Казахстан, 1998 г., № 9, ст. 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1998 года № 390 «О составе Межведомственной государственной комиссии по предупреждению и ликвидации чрезвычайных ситуаций» (САПП Республики Казахстан, 1998 г., № 13, ст. 108).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служебного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2000 года № 671 «О составе Межведомственной государственной комиссии по предупреждению и ликвидации чрезвычайных ситуаций».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2002 года № 1351 «Об утверждении Правил расследования причин аварий, бедствий и катастроф, приведших к возникновению чрезвычайных ситуаций природного и техногенного характера» (САПП Республики Казахстан, 2002 г., № 46, ст. 465).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марта 2003 года № 256 «Об утверждении Правил применения воинских частей Гражданской обороны в мирное время».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2003 года № 554 «О Межведомственной государственной комиссии по предупреждению и ликвидации чрезвычайных ситуаций» (САПП Республики Казахстан, 2003 г., № 25, ст. 238).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служебного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ноября 2003 года № 1112 «О внесении изменений и дополнения в постановления Правительства Республики Казахстан от 3 мая 1996 года № 553 и от 11 июня 2003 года № 554» (САПП Республики Казахстан, 2003 г., № 43, ст. 455).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2004 года № 123 «О внесении изменений в постановления Правительства Республики Казахстан от 3 мая 1996 года № 553 и от 11 июня 2003 года № 554» (САПП Республики Казахстан, 2004 г., № 5, ст. 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мая 2004 года № 539 «О внесении изменений в постановление Правительства Республики Казахстан от 11 июня 2003 года № 554» (САПП Республики Казахстан, 2004 г., № 21, ст. 273).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служебного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февраля 2005 года № 122 «О внесении изменений в постановления Правительства Республики Казахстан от 3 мая 1996 года № 553 и от 11 июня 2003 года № 554» (САПП Республики Казахстан, 2005 г., № 7, ст. 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2005 года № 1089 «О внесении изменений в постановление Правительства Республики Казахстан от 11 июня 2003 года № 554» (САПП Республики Казахстан, 2005 г., № 38, ст. 550).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4 декабря 2006 года № 1164 «О внесении изменений и признании утратившими силу некоторых решений Правительства Республики Казахстан» (САПП Республики Казахстан, 2006 г., № 46, ст. 493).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2007 года № 267 «Об утверждении Правил согласования и утверждения нормативной, проектной и технической документации на проектирование, строительство, ремонт, содержание и управление дорог в части обеспечения безопасности дорожного движения» (САПП Республики Казахстан, 2007 г., № 11, ст. 123).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Для служебного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2007 года № 1326 «О внесении изменений в постановление Правительства Республики Казахстан от 11 июня 2003 года № 554» (САПП Республики Казахстан, 2007 г., № 50, ст. 613).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февраля 2008 года № 148 «Об утверждении Правил проведения профилактических работ по пожарной безопасности и ликвидации последствий пожаров на железнодорожном, воздушном транспорте и метрополитене» (САПП Республики Казахстан, 2008 г., № 7, ст. 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в области пожарной безопасности, утвержденных постановлением Правительства Республики Казахстан от 18 ноября 2008 года № 1068 «О внесении изменений и дополнений в некоторые решения Правительства Республики Казахстан в области пожарной безопасности».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17 марта 2009 года № 348 «О переименовании государственного учреждения «Высшее военное училище внутренних войск Министерства внутренних дел Республики Казахстан» (САПП Республики Казахстан, 2009 г., № 16, ст. 129).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2009 года № 1997 «О внесении изменения в постановление Правительства Республики Казахстан от 11 июня 2003 года № 554» (САПП Республики Казахстан, 2009 г., № 57, ст. 486).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2010 года № 1258 «О внесении изменений в постановление Правительства Республики Казахстан от 11 июня 2003 года № 554» (САПП Республики Казахстан, 2011 г., № 2, ст. 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 июля 2011 года № 764 «О внесении изменений в некоторые решения Правительства Республики Казахстан» (САПП Республики Казахстан, 2011 г., № 45, ст. 608).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2011 года № 1153 «Об утверждении образцов специальной одежды и Правил ее ношения работниками частных охранных организаций, занимающими должность охранника» (САПП Республики Казахстан, 2012 г., № 75-76, ст. 1115).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321 «Об утверждении Правил подготовки водителей транспортных средств» (САПП Республики Казахстан, 2012 г., № 37, ст. 488).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19 апреля 2012 года № 496 «О внесении изменений в некоторые решения Правительства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2012 года № 576 «О внесении изменений и дополнений в постановление Правительства Республики Казахстан от 7 октября 2011 года № 1153 «Об утверждении образцов специальной одежды и Правил ее ношения частными охранниками, работниками частных охранных организаций, охранных подразделений индивидуальных предпринимателей и юридических лиц, занимающих должность охранника» (САПП Республики Казахстан, 2012 г., № 48, ст. 648).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октября 2012 года № 1362 «О некоторых вопросах лицензирования деятельности, связанной с оборотом наркотических средств, психотропных веществ и прекурсоров» (САПП Республики Казахстан, 2012 г., № 75-76, ст. 1115).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2012 года № 1421 «О некоторых вопросах лицензирования охранной деятельности» (САПП Республики Казахстан, 2012 г., № 77-78, ст. 1150).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2012 года № 1554 «О некоторых вопросах лицензирования деятельности по разработке, производству, торговле, использованию и приобретению гражданских пиротехнических веществ и изделий с их применением» (САПП Республики Казахстан, 2013 г., № 2, ст. 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2012 года № 1555 «О некоторых вопросах лицензирования деятельности по разработке, производству, ремонту, торговле, коллекционированию, экспонированию и приобретению гражданского и служебного оружия и патронов к нему» (САПП Республики Казахстан, 2013 г., № 2, ст. 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Для служебного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27 марта 2013 года № 285 «О создании республиканского государственного учреждения «Воинская часть 6698» Внутренних войск Министерства внутренних дел Республики Казахстан» (САПП Республики Казахстан, 2013 г., № 22, ст. 364).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12 июля 2013 года № 723 «О некоторых вопросах Внутренних войск Министерства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августа 2013 года № 851 «Об утверждении Правил государственной регистрации и учета отдельных видов транспортных средств по идентификационному номеру транспортного средства» (САПП Республики Казахстан, 2013 г., № 50, ст. 695).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6 ноября 2013 года № 1167 «О реорганизации республиканского государственного учреждения «Воинская часть 5518» Внутренних войск Министерства внутренних дел Республики Казахстан» (САПП Республики Казахстан, 2013 г., № 63, ст. 856).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ноября 2013 года № 1297 «О внесении изменений и дополнений в некоторые решения Правительства Республики Казахстан» (САПП Республики Казахстан, 2013 г., № 68, ст. 917).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2013 года № 1318 «О внесении изменения и дополнений в постановление Правительства Республики Казахстан от 16 февраля 2008 года № 148 «Об утверждении Правил проведения профилактических работ по пожарной безопасности и ликвидации последствий пожаров на железнодорожном и воздушном транспорте» (САПП Республики Казахстан, 2014 г., № 70, ст. 932).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9 апреля 2014 года № 329 «О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Казахстан» (САПП Республики Казахстан, 2014 г., № 26, ст. 212).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2014 года № 801 «Об утверждении Правил тушения степных пожаров, а также пожаров в населенных пунктах, в которых отсутствуют подразделения государственной противопожарной службы» (САПП Республики Казахстан, 2014 г., № 46-47, ст. 467).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2014 года № 808 «Об утверждении Типового положения о консультативно-совещательном органе при местных исполнительных органах по содействию деятельности органов и учреждений, исполняющих уголовные наказания и меры уголовно-правового воздействия, а также по организации социальной и иной помощи лицам, отбывшим уголовные наказания» (САПП Республики Казахстан, 2014 г., № 46-47, ст. 470).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2014 года № 61 «Об утверждении Правил безопасности на водоемах Республики Казахстан» (САПП Республики Казахстан, 2014 г., № 48, ст. 493).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2014 года № 862 «Об утверждении Правил осуществления деятельности негосударственных противопожарных служб» (САПП Республики Казахстан, 2014 г., № 48, ст. 494).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2014 года № 863 «Об утверждении квалификационных требований, предъявляемых к негосударственным противопожарным службам» (САПП Республики Казахстан, 2014 г., № 48, ст. 495).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2014 года № 88 «Об утверждении Правил регистрации и учета лиц, которым транспортные средства переданы во временное владение и пользование» (САПП Республики Казахстан, 2014 г., № 51, ст. 515).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5 августа 2014 года № 893 «Об утверждении квалификационных требований, предъявляемых к аварийно-спасательным службам и формированиям» (САПП Республики Казахстан, 2014 г., № 51, ст. 517).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2014 года № 894 «Об утверждении Правил создания местными исполнительными органами пожарных постов, их материально-технического оснащения в населенных пунктах, в которых отсутствуют подразделения государственной противопожарной службы» (САПП Республики Казахстан, 2014 г., № 51, ст. 518).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2014 года № 896 «Об утверждении Правил исчисления стажа спасателям профессиональных аварийно-спасательных служб и формирований для выплат процентных надбавок за выслугу лет» (САПП Республики Казахстан, 2014 г., № 51, ст. 520).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4 сентября 2014 года № 970 «О внесении изменений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 и распоряжений Премьер-Министра Республики Казахстан» (САПП Республики Казахстан, 2014 г., № 55-56, ст. 540).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9 декабря 2014 года № 1288 «О некоторых вопросах лицензирования деятельности, связанной с оборотом наркотических средств, психотропных веществ и прекурсоров» (САПП Республики Казахстан, 2014 г., № 79, ст. 681).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