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4835" w14:textId="9344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утвержденный указанным постановлением, дополнить строкой, порядковый номер 28-1,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230"/>
        <w:gridCol w:w="1303"/>
        <w:gridCol w:w="1537"/>
        <w:gridCol w:w="1975"/>
        <w:gridCol w:w="1829"/>
        <w:gridCol w:w="3144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изменении и дополнений в некоторые законодательные акты Республики Казахстан по вопросам использования воздушного пространства и деятельности авиации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 Ж.М.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