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bd3b" w14:textId="b4cb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28 февраля 2013 года № 202 "Об утверждении Правил субсидирования систем управления производством и рынка сельскохозяйственной продукции и внесении изменений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2015 года №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2013 года № 202 «Об утверждении Правил субсидирования систем управления производством и рынка сельскохозяйственной продукции и внесении изменений в некоторые решения Правительства Республики Казахстан» (САПП Республики Казахстан, 2013 г., № 18, ст. 315).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