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f5e8" w14:textId="7a6f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475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448 «Об утверждении Правил определения целевых показателей качества окружающей среды» (САПП Республики Казахстан, 2007 г., № 18, ст. 200).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95 «Об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среду» (САПП Республики Казахстан, 2008 г., № 4, ст.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2009 года № 276 «Об утверждении типового инвестиционного договора, типового соглашения» (САПП Республики Казахстан, 2009 г., № 14, ст. 100);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2009 года № 277 «Об утверждении Правил определения расчетного тарифа, утверждения предельного и индивидуального тарифов» (САПП Республики Казахстан, 2009 г., № 14, ст. 101).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2009 года № 1529 «Об утверждении Правил осуществления мониторинга за использованием возобновляемых источников энергии» (САПП Республики Казахстан, 2009 г., № 41, ст. 401).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2009 года № 2190 «Об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теплоснабжения» (САПП Республики Казахстан, 2010 г., № 1, ст.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2010 года № 1244 «Об утверждении Правил проведения морских научных исследований» (САПП Республики Казахстан, 2011 г., № 2, ст.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119 «Об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энергии» (САПП Республики Казахстан, 2012 г., № 27-28, ст. 368).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2012 года № 740 «Об утверждении Правил организации и функционирования оптового рынка электрической энергии Республики Казахстан» (САПП Республики Казахстан, 2012 г., № 55, ст. 750).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765 «Об утверждении Правил безопасности при работе с инструментами и приспособлениями» (САПП Республики Казахстан, 2012 г., № 56, ст. 761).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2012 года № 795 «Об утверждении Правил оказания услуг по обеспечению надежности и устойчивости электроснабжения» (САПП Республики Казахстан, 2012 г., № 57, ст. 779).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840 «Об утверждении Правил мониторинга и контроля инвентаризации парниковых газов» (САПП Республики Казахстан, 2012 г., № 58, ст. 803).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2012 года № 932 «Об утверждении Правил организации и функционирования розничного рынка электрической энергии, а также предоставления услуг на данном рынке» (САПП Республики Казахстан, 2012 г., № 63, ст. 865).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1032 «Об утверждении Правил реализации экологических (зеленых) инвестиций» (САПП Республики Казахстан, 2012 г., № 66, ст. 930).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2012 года № 1039 «Об утверждении Инструкции по составлению акта аварийной и технологической брони энергоснабжения» (САПП Республики Казахстан, 2012 г., № 66, ст. 936).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1349 «О внесении изменения в постановление Правительства Республики Казахстан от 24 ноября 2010 года № 1244 «Об утверждении Правил проведения морских научных исследований» (САПП Республики Казахстан, 2012 г., № 75-76, ст. 1106).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2013 года № 197 «Об утверждении типового договора о покупке услуги по поддержанию готовности электрической мощности генерирующих установок, вновь вводимых в эксплуатацию» (САПП Республики Казахстан, 2013 г., № 18, ст. 312).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301 «О внесении дополнения в постановление Правительства Республики Казахстан от 10 марта 2009 года № 277 «Об утверждении Правил определения расчетного тарифа, утверждения предельного и индивидуального тарифов» (САПП Республики Казахстан, 2013 г., № 23, ст. 371).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302 «Об утверждении типового договора на строительство генерирующих установок, вновь вводимых в эксплуатацию» (САПП Республики Казахстан, 2013 г., № 23, ст. 372).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303 «Об утверждении Правил организации и функционирования рынка электрической мощности» (САПП Республики Казахстан, 2013 г., № 23, ст. 373).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2013 года № 373 «Об утверждении формы, Правил и сроков получения паспорта готовности энергопроизводящих и энергопередающих организаций к работе в осенне-зимних условиях» (САПП Республики Казахстан, 2013 г., № 26, ст. 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2013 года № 563 «Об утверждении Положения об аттестации, рационализации, учете и планировании рабочих мест в энергетике» (САПП Республики Казахстан, 2013 г., № 36, ст. 531).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2013 года № 642 «Об утверждении Правил приемки в эксплуатацию энергообъектов электростанций, электрических и тепловых сетей после технического вооружения» (САПП Республики Казахстан, 2013 г., № 39, ст. 569).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712 «Об утверждении Правил пользования тепловой энергией» (САПП Республики Казахстан, 2013 г., № 41, ст. 608).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713 «Об утверждении Правил пользования электрической энергией» (САПП Республики Казахстан, 2013 г., № 41, ст. 609).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714 «Об утверждении Правил проведения энергетической экспертизы» (САПП Республики Казахстан, 2013 г., № 41, ст. 610).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2013 года № 803 «О внесении дополнений в постановление Правительства Республики Казахстан от 10 марта 2009 года № 277 «Об утверждении Правил определения расчетного тарифа, утверждения предельного и индивидуального тарифов» (САПП Республики Казахстан, 2013 г., № 45, ст. 661).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2013 года № 1128 «О внесении изменений в постановление Правительства Республики Казахстан от 1 июня 2007 года № 448 «Об утверждении Правил определения целевых показателей качества окружающей среды» (САПП Республики Казахстан, 2013 г., № 62, ст. 842).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2014 года № 36 «О внесении изменений и дополнений в постановление Правительства Республики Казахстан от 19 января 2012 года № 119 «Об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энергии» (САПП Республики Казахстан, 2014 г., № 3 ст. 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февраля 2014 года № 49 «О внесении изменений и дополнений в некоторые решения Правительства Республики Казахстан» (САПП Республики Казахстан, 2014 г., № 4 ст.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2014 года № 418 «О внесении изменений в постановление Правительства Республики Казахстан от 25 декабря 2009 года № 2190 «Об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энергии» (САПП Республики Казахстан, 2014 г., № 31, ст. 271).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июня 2014 года № 607 «Об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 (САПП Республики Казахстан, 2014 г., № 38-39, ст.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2014 года № 786 «О внесении изменений в постановление Правительства Республики Казахстан от 5 октября 2009 года № 1529 «Об утверждении Правил осуществления мониторинга за использованием возобновляемых источников энергии» (САПП Республики Казахстан, 2014 г., № 45, ст. 453).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876 «Об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энергии» (САПП Республики Казахстан, 2014 г., № 49-50 ст. 506).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878 «Об утверждении типовых форм договоров покупки расчетно-финансовым центром электрической энергии у энергопроизводящей организации, использующей возобновляемые источники энергии по фиксированным тарифам и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энергии» (САПП Республики Казахстан, 2014 г., № 49-50 ст. 507).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