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cc09" w14:textId="e5cc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облегчению визового режима между Республикой Казахстан и Европейским Союзом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2015 года № 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облегчению визового режима между Республикой Казахстан и Европейским Союзом (далее –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Ответственным центральным исполнительным органам и государственным органам, непосредственно подчиненным и подотчетным Президенту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раз в полгода до 5 числа месяца, следующего за отчетным, информацию об исполнении Плана в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представлять раз в полгода до 15 числа месяца, следующего за отчетным, сводную информацию об исполнении Плана в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2015 года № 517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облегчению визового режима между Республикой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 Европейским Союзом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018"/>
        <w:gridCol w:w="3372"/>
        <w:gridCol w:w="1301"/>
        <w:gridCol w:w="1442"/>
        <w:gridCol w:w="1803"/>
        <w:gridCol w:w="2448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Европейского Союза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и источник финансирования (млн. тенге)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Безопасность документов</w:t>
            </w:r>
          </w:p>
        </w:tc>
      </w:tr>
      <w:tr>
        <w:trPr>
          <w:trHeight w:val="111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целостности и безопасности процесса изготовления, персонализации и выдачи документов Республики Казахстан для выезда за границу, а также паспортов граждан Республики Казахстан и других документов, удостоверяющих личность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Государственной информационной системы регистрационного учета физических лиц и их документирования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относительно потребностей Республики Казахстан в международной технической помощи для создания и внедрения системы биометрической верификации и идентификации, а также проведения консультаций для привлечения такой помощи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МИР, МИД, МФ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оперативной и систематической передачи данных в базу данных Интерпола «LASP» о потерянных и похищенных документах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национальных баз данных, содержащих информацию о похищенных и утраченных документах, и обеспечение оперативного обмена такими данными между соответствующими государственными органами Республики Казахстан и передача этих данных в базу данных Интерпола "LASP"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МИД,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Процедура выдачи документов, удостоверяющих личность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законодательных актов с целью обеспечения равных возможностей для получения проездных документов и документов, удостоверяющих личность, гражданами Республики Казахстан, иностранцами или лицами без гражданства, находящимися в Республике Казахстан на законных основаниях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нормативных правовых актов, регулирующих вопросы выдачи проездных документов и документов, удостоверяющих личность. Выработка предложений по их совершенствованию с целью обеспечения равного доступа лиц к указанным процедурам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МИР, МИД,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 персональных данных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законодательства о защите персональных данных и обеспечение функционирования государственного органа по вопросам защиты персональных данных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21 мая 2013 года «О персональных данных и их защите» и выработка предложений по внесению в него изменений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МИР, МВД,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Миграция и реадмиссия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границами</w:t>
            </w:r>
          </w:p>
        </w:tc>
      </w:tr>
      <w:tr>
        <w:trPr>
          <w:trHeight w:val="267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мероприятий, по необходимости, связанных с обустройством и реконструкцией Государственной границы Республики Казахстан.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функционирования международных пунктов пропуска на Государственной границе Республики Казахстан, предложения по их обустройству и реконструкции.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КНБ (по согласованию), МФ, МВД, МИД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межведомственного сотрудничества между правоохранительными и другими государственными органами Республики Казахстан, в частности, в выявлении и расследовании правонарушений, совершенных на границе Республики Казахстан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межведомственного сотрудничества в соответствии с законодательством и нормативно-правовыми актами Республики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 МФ, МВД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считывания биометрических (электронных) документов заграничного следования и оснащение пунктов пропуска через Государственную границу Республики Казахстан многоуровневой системой «электронные ворота» (Е-Gates)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усовершенствованию процедур, систем и технологий для учета въезда/выезда, включая внедрение многоуровневой системы «электронные ворота» (E-Gates)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МВД, МИД,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межведомственного взаимодействия, в том числе по вопросам обмена информацией между Пограничной службой Комитета национальной безопасности Республики Казахстан и другими правоохранительными органами Республики Казахстан, а также международного сотрудничества, в том числе с Европейским агентством по Управлению оперативным сотрудничеством на внешних границах государств - членов ЕС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постоянного обмена открытой информацией по вопросам противодействия незаконному перемещению через Государственную границу Республики Казахстан наркотических средств, оружия, боеприпасов и взрывчатых веществ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 МВД, МФ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открытой информации на собственных интернет-ресурсах госорганов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 пограничными и таможенными органами государств, граничащих с Республикой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 МФ, МИД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взаимодействия с Европейским агентством по управлению оперативным сотрудничеством на внешних границах государств-членов ЕС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КНБ (по согласованию), МФ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миграцией</w:t>
            </w:r>
          </w:p>
        </w:tc>
      </w:tr>
      <w:tr>
        <w:trPr>
          <w:trHeight w:val="22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законодательных актов по совершенствованию миграционной политики в части оптимизации работы органов исполнительной власти Республики Казахстан, ответственных за миграционную политику, совершенствование правил въезда и пребывания на территории Республики Казахстан иностранцев и лиц без гражданства, процедуры возвращения на территорию Республики Казахстан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законодательства Республики Казахстан в сфере миграции, внесение предложений по его результатам по внесению изменений в законодательные акты Республики Казахстан по вопросам миграции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МВД, МЗСР, МФ, МИД, МИР,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социальной поддержке и защите прав граждан Республики Казахстан, которые возвращаются в Республику Казахстан добровольно или в соответствии с соглашениями между Республикой Казахстан и иностранными государствами о реадмиссии лиц, обеспечению мониторинга миграционной ситуации, активизации борьбы с нелегальной миграцией и выявлению нелегальных мигрантов в Республике Казахстан, а также заключению со странами происхождения (транзита) нелегальных мигрантов международных договоров о реадмиссии лиц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 целью заключения со странами происхождения (транзита) нелегальных мигрантов международных договоров о реадмиссии лиц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МНЭ, МЗСР, МИД, МФ,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республиканском бюджете по программе 005 «Заграничные командировки»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целесообразности разработки и принятия законодательных актов Республики Казахстан о порядке добровольного возвращения иностранцев и лиц без гражданства в страны происхождения, их выдворения из Республики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МНЭ, МЗСР, МИД, МФ,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функции государственных органов, ответственных за реализацию государственной политики в сфере управления миграцией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МЗСР, МВД, МНЭ, МФ,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0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центральным органом исполнительной власти Республики Казахстан, ответственным за реализацию государственной миграционной политики, мониторинга миграционной ситуации в Республике Казахстан, в частности, обобщение и постоянное обновление информации об объемах и потоках законной и незаконной миграции в Республике Казахстан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созданию единой национальной базы данных управления миграционными потоками в Республике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МНЭ,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2017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относительно потребностей Республики Казахстан в международной технической помощи для создания единой национальной базы данных управления миграционными потоками. Проведение консультаций с международными организациями и иностранными государствами по привлечению такой помощи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МНЭ, МИД, МФ,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34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между Республикой Казахстан и Европейским Союзом о реадмиссии лиц и обеспечении социальной поддержки граждан Республики Казахстан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 государствами-членами Европейского Союза с целью получения мандата для ведения диалога по заключению соглашений о реадмиссии лиц и облегчении визового режима между Республикой Казахстан и Европейским Союзом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МВД, МЗСР, МФ,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завершения процесса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республиканском бюджете по программе 005 «Заграничные командировки»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 целью налаживания сотрудничества с неправительственными организациями относительно оказания правовой и иной помощи гражданам Республики Казахстан, которые вернулись в Республику Казахстан, по процедуре добровольного возвращения или в порядке реадмиссии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на собственных интернет-ресурсах госорганов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методологии по выявлению незаконной миграции в Республике Казахстан и анализа соответствующих рисков, в том числе путем активизации соответствующей работы на государственном и региональном уровнях, углубление взаимодействия правоохранительных органов по борьбе с организованной преступностью в этой сфере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стандартов Европейского Союза в сфере выявления незаконной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и выработка рекомендаций по изменению НПА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измений в НПА (в случае необходимости)</w:t>
            </w:r>
          </w:p>
        </w:tc>
      </w:tr>
      <w:tr>
        <w:trPr>
          <w:trHeight w:val="25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надлежащей инфраструктуры для содержания нелегальных мигрантов и совершенствование процедур выдворения из Республики Казахстан иностранцев и лиц без гражданства, которые незаконно пересекают Государственную границу Республики Казахстан или находятся в Республике Казахстан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относительно потребностей Республики Казахстан в международной технической помощи для развития сети пунктов размещения мигрантов и пунктов временного пребывания иностранцев и лиц без гражданства, которые незаконно находятся в Республике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консультаций с международными организациями и иностранными государствами по привлечению такой помощи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МИД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республиканском бюджете по программе 005 «Заграничные командировки»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Общественный порядок и безопасность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Борьба с организованной преступностью, терроризмом и коррупцией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политика в сфере борьбы с организованной преступностью и ее реализация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принимаемых мер по разработке мер в сфере борьбы с организованной преступностью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 КНБ (по согласованию), ГП (по согласованию), АДГСПК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2017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нормативных правовых актов по вопросам противодействия торговле людьми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национального законодательства по вопросам противодействия торговле людьми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2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нормативных правовых актов по вопросам предотвращения и борьбы с коррупцией, усиление координации деятельности органов государственной власти, ответственных за борьбу с коррупцией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противодействии коррупции»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согласованию), МВД, МФ,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государственных услуг населению в миграционной сфере с целью автоматизации процесса их предоставления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МИД, МЗСР, МИР, МНЭ,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</w:p>
        </w:tc>
      </w:tr>
      <w:tr>
        <w:trPr>
          <w:trHeight w:val="1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законодательства в сфере предотвращения и противодействия легализации (отмыванию) доходов, полученных преступным путем, или финансированию терроризма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в Парламент Республики Казахстан проекта Закона Республики Казахстан «О внесении изменений и дополнений в Закон Республики Казахстан по «противодействию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АДГСПК (по согласованию),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16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государственной политики в сфере противодействия распространению наркомании, борьбы с незаконным оборотом наркотических средств, психотропных веществ и прекурсоров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законодательства Республики Казахстан в сфере борьбы с незаконным оборотом наркотических средств, психотропных веществ и прекурсоров, по результатам разработка предложений по внесению изменений в нормативные и правовые акты с целью совершенствования государственного регулирования в указанной сфере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Межведомственного штаба по координации деятельности государственных органов, направленной на противодействие наркомании и наркобизнесу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Меморандума о взаимопонимании между Министерством здравоохранения и социального развития Республики Казахстан и Европейским мониторинговым центром по вопросам наркотиков и наркотической зависимости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сотрудничества между Республикой Казахстан и Европейским мониторинговым центром по вопросам наркотиков и наркотической зависимости, а также заключение Меморандума о взаимопонимании между Министерством здравоохранения и социального развития Республики Казахстан и указанным Центром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МВД, МИД,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Меморандума</w:t>
            </w:r>
          </w:p>
        </w:tc>
      </w:tr>
      <w:tr>
        <w:trPr>
          <w:trHeight w:val="141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международным договорам ООН и Совета Европы в области борьбы с организованной преступностью, терроризмом, экстремизмом, наркоманией и незаконным оборотом наркотических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международных договоров в сфере борьбы с организованной преступностью, наркоманией и незаконным оборотом наркотических средств, к которым необходимо присоединиться Республике Казахстан, и внесение соответствующих предложений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международных договоров в сфере терроризма и экстремизма, к которым необходимо присоединиться Республике Казахстан, и внесение соответствующих предложений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(по согласованию), МВД, МФ,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2015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4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противодействия распространению наркомании, борьбы с незаконным оборотом наркотических средств, психотропных веществ и прекурсоров путем выполнения соответствующих мероприятий, обнародования информации об изъятии наркотических средств и задержании лиц, виновных в незаконном их перемещении через Государственную границу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сотрудничества и обмен информацией с международными организациями в сфере борьбы с незаконным оборотом наркотических средств, прекурсоров и психотропных веществ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обнародование открытой информации по противодействию незаконному обороту наркотических средств, психотропных веществ и прекурсоров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открытой информации на собственных интернет ресурсах госорганов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сотрудничества и обмена информацией в сфере борьбы с незаконным оборотом наркотиков с компетентными органами иностранных государств и международными организациями и осуществление мониторинга ситуации, связанной с оборотом наркотических средств в Республике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МФ,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относительно подготовки казахстанских специалистов для обеспечения работы системы мониторинга ситуации, связанной с оборотом наркотических средств в Республике Казахстан, согласно стандартам Европейского Союза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 по уголовным делам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правовой базы по вопросам взаимной правовой помощи по уголовным делам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международных договоров, европейских конвенций и протоколов к ним о взаимной помощи по уголовным делам, к которым необходимо присоединиться Республике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согласованию).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 по правоохранительным вопросам</w:t>
            </w:r>
          </w:p>
        </w:tc>
      </w:tr>
      <w:tr>
        <w:trPr>
          <w:trHeight w:val="27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между Республикой Казахстан и Европейским полицейским офисом об оперативном сотрудничестве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переговоров с целью согласования текста Соглашения между Республикой Казахстан и Европейским полицейским офисом об оперативном сотрудничестве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республиканском бюджете по программе 005 «Заграничные командировки»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между Республикой Казахстан и Европейским полицейским офисом об оперативном сотрудничестве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 согласованию), МФ, АДГСПК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переговоров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законодательства Республики Казахстан к требованиям международных актов в сфере защиты персональных данных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международных договоров в сфере защиты персональных данных, к которым необходимо присоединиться Республике Казахстан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МИР, МВД,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МИД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сношения, обеспечение прав и свобод мигрантов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Свобода передвижения в пределах территории Республики Казахстан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нормативных правовых актов, которыми определены процедуры регистрации места жительства или места пребывания граждан Республики Казахстан, иностранцев и лиц без гражданства, находящихся в Республике Казахстан на законных основаниях, а также снятия с регистрации таких лиц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нормативных правовых актов, которыми определены процедуры регистрации и снятия с регистрации в местах жительства или местах пребывания граждан Республики Казахстан, иностранцев и лиц без гражданства, находящихся в Республике Казахстан на законных основаниях.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необходимости, внесение соответствующих предложений по их совершенствованию с целью обеспечения равного доступа всех лиц к указанным процедурам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МИД, КНБ (по согласованию), ГП (по согласованию)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МИД 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граждан Республики Казахстан, иностранцев и лиц без гражданства на свободу передвижения по территории Республики Казахстан и требований по их регистрации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кампании с целью повышения уровня осведомленности граждан Республики Казахстан, иностранцев и лиц без гражданства в отношении их прав на свободу передвижения по территории Республики Казахстан и требований по их регистрации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на собственных интернет-ресурсах госорганов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РК –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 – Европейский 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 – Европейская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АДГСПК – Агентство РК по делам государственной службы и противодействию коррупции.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