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cd79" w14:textId="4bfc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2015 года № 524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из республиканской собственности с баланса государственного учреждения «Служба пожаротушения и аварийно-спасательных работ» Департамента по чрезвычайным ситуациям Павлодарской области Комитета по чрезвычайным ситуациям Министерства внутренних дел Республики Казахстан в оплату акций акционерного общества «Өрт сөндіруші» объект незавершенного строительства здания общей площадью 578 квадратных метров, расположенного на земельном участке общей площадью 0,2577 гектар по адресу: Павлодарская область, город Павлодар, Хромзавод, проезд 1,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Комитетом по чрезвычайным ситуациям Министерства внутренних дел Республики Казахстан в установленном законодательством порядке осуществить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