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b443" w14:textId="8a2b44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16 июля 2015 года № 532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некоторые решения Правительства Республики Казахстан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июля 2015 года № 532 </w:t>
      </w:r>
    </w:p>
    <w:bookmarkEnd w:id="1"/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утративших силу некоторых решений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октября 2011 года № 1222 «Об утверждении стандартов оказания специальных социальных услуг в области социальной защиты населения» (САПП Республики Казахстан, 2011 г., № 58, ст. 832).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изменений, которые вносятся в некоторые решения Правительства Республики Казахстан, утвержденных постановлением Правительства Республики Казахстан от 1 декабря 2011 года № 1427 «Об утверждении Правил регистрации внутренних мигрантов и внесении изменений в некоторые решения Правительства Республики Казахстан» (САПП Республики Казахстан, 2012 г., № 5, ст. 93).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10 февраля 2012 года № 214 «О внесении изменений и дополнений в постановления Правительства Республики Казахстан от 14 марта 2009 года № 330 «Об утверждении перечня гарантированного объема специальных социальных услуг» и от 28 октября 2011 года № 1222 «Об утверждении стандартов оказания специальных социальных услуг в области социальной защиты населения» (САПП Республики Казахстан, 2012 г., № 33, ст. 429).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декабря 2013 года № 1370 «Об утверждении цен на услуги, реализуемые субъектом государственной монополии в сфере обязательного социального страхования и пенсионного обеспечения» (САПП Республики Казахстан, 2013 г., № 72, ст. 957).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изменений и дополнений, которые вносятся в некоторые решения Правительства Республики Казахстан, утвержденных постановлением Правительства Республики Казахстан от 4 апреля 2014 года № 322 «О внесении изменений и дополнений в некоторые решения Правительства Республики Казахстан» (САПП Республики Казахстан, 2014 г., № 26, ст. 210).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