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1314" w14:textId="c1f1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2015 года № 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 № 541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2011 года № 1386 «О создании Совета по технологической политике».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2012 года № 831 «О внесении изменений в постановление Правительства Республики Казахстан от 29 ноября 2011 года № 1386 «О создании Совета по технологической политике».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2012 года № 1551 «О внесении изменений в постановление Правительства Республики Казахстан от 29 ноября 2011 года № 1386 «О создании Совета по технологической политике».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«О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Казахстан» (САПП Республики Казахстан, 2014 г., № 26, ст. 212).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«О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Казахстан» (САПП Республики Казахстан, 2014 г., № 55-56, ст. 540).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