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a2cc" w14:textId="519a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2015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542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2002 года № 1273 «Об утверждении Перечня топографо-геодезических и картографических работ, выполняемых за счет средств республиканского бюджета» (САПП Республики Казахстан, 2002 г., № 43, ст. 433).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Kазахстан от 23 июня 2003 года № 593 «Об утверждении Правил формирования, сбора, хранения и использования документов Национального картографо-геодезического фонда Республики Казахстан, Правил об охране геодезических пунктов» (САПП Республики Казахстан, 2003 г., № 27, ст. 256).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2003 года № 956 «Об утверждении Правил ведения мониторинга земель и пользования его данными в Республике Казахстан» (САПП Республики Казахстан, 2003 г., № 38, ст. 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20 сентября 2003 года № 958 «Об утверждении Правил ведения государственного земельного кадастра в Республике Казахстан» (САПП Республики Казахстан, 2003 г., № 38, ст. 389).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8 октября 2003 года № 1037 «Об утверждении нормативов возмещения потерь сельскохозяйственного и лесохозяйственного производства, вызванных изъятием сельскохозяйственных и лесных угодий для использования их в целях, не связанных с ведением сельского и лесного хозяйства, и Правил возмещения потерь сельскохозяйственного производства с зачетом сумм, затрачиваемых на восстановление угодий, а также возмещения потерь и убытков лесохозяйственного производства» (САПП Республики Казахстан, 2003 г., № 41, ст. 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2006 года № 437 «Об утверждении Правил аттестации государственных строительных инспекторов, осуществляющих архитектурно-строительный контроль и надзор» (САПП Республики Казахстан, 2006 г., № 18, ст. 178).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июня 2006 года № 511 «Об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Казахстан» (САПП Республики Казахстан, 2006 г., № 21,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2006 года № 511 «Об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Казахстан» (САПП Республики Казахстан, 2006 г., № 21, ст. 209).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2006 года № 783 «Об утверждении критериев к концессионным проектам» (САПП Республики Казахстан, 2006 г., № 30, ст. 333).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18 марта 2008 года № 262 «О внесении изменений и дополнений в некоторые решения Правительства Республики Казахстан» (САПП Республики Казахстан, 2008 г., № 15, ст. 137).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2008 года № 1250 «О внесении изменений и дополнений в постановление Правительства Республики Казахстан от 6 июня 2006 года № 511».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2009 года № 1795 «Об утверждении Правил осуществления учета договоров о долевом участии в жилищном строительстве» (САПП Республики Казахстан, 2009 г., № 55, ст. 458).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2010 года № 96 «О внесении изменений в постановление Правительства Республики Казахстан от 6 июня 2006 года № 511» (САПП Республики Казахстан, 2010 г., № 13-14, ст. 129).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17 июня 2010 года № 600 «О внесении изменений в некоторые решения Правительства Республики Казахстан» (САПП Республики Казахстан, 2010 г., № 39, ст. 338).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2010 года № 1343 «О некоторых вопросах планирования и реализации концессионных проектов» (САПП Республики Казахстан, 2011 г., № 5, ст. 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ноября 2011 года № 1264 «О внесении изменений и дополнений в некоторые решения Правительства Республики Казахстан» (САПП Республики Казахстан, 2011 г., № 60, ст. 862).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165 «Об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деятельности» (САПП Республики Казахстан, 2012 г., № 30, ст. 396).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2012 года № 457 «Об утверждении критериев отнесения концессионных проектов к категории социально значимых» (САПП Республики Казахстан, 2012 г., № 43, ст. 576).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мая 2012 года № 600 «О внесении изменений и дополнений в постановления Правительства Республики Казахстан от 17 июля 2008 года № 693 «О создании специализированной организации по вопросам концессии» и от 10 декабря 2010 года № 1343 «Об утверждении Правил представления, рассмотрения и отбора концессионных проектов, проведения конкурса по выбору концессионера, проведения мониторинга и оценки реализации концессионных проектов на условиях софинансирования из бюджета, и отбора концессионных проектов для предоставления или увеличения объемов лимита поручительств государства» (САПП Республики Казахстан, 2012 г., № 48, ст. 665).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2012 года № 883 «О внесении изменений в постановление Правительства Республики Казахстан от 22 мая 2006 года № 437 «Об утверждении Правил аттестации государственных строительных инспекторов, осуществляющих архитектурно-строительный контроль» (САПП Республики Казахстан, 2012 г., № 61, ст. 835).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ноября 2012 года № 1413 «О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1525 «О внесении изменений и дополнений в постановление Правительства Республики Казахстан от 20 сентября 2003 года № 958 «Об утверждении Правил ведения государственного земельного кадастра в Республике Казахстан» (САПП Республики Казахстан, 2013 г., № 1, ст.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2012 года № 1655 «О некоторых вопросах лицензирования и уведомительного порядка» (САПП Республики Казахстан, 2013 г., № 4, ст. 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декабря 2012 года № 1730 «О внесении изменений в постановления Правительства Республики Казахстан от 4 июня 2003 года № 530 «Об утверждении Правил регистрации, учета и выдачи разрешений на проведение аэросъемочных работ» и от 23 июня 2003 года № 593 «Об утверждении Правил осуществления государственного надзора в области геодезической и картографической деятельности, Правил формирования, сбора, хранения и использования документов Национального картографо-геодезического фонда Республики Казахстан, Правил об охране геодезических пунктов» (САПП Республики Казахстан, 2013 г., № 6, ст. 139).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2013 года № 359 «О внесении изменений и дополнения в постановления Правительства Республики Казахстан от 20 сентября 2003 года № 958 «Об утверждении Правил ведения государственного земельного кадастра в Республике Казахстан» и от 6 июня 2006 года № 511 «Об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Казахстан» (САПП Республики Казахстан, 2013 г., № 25, ст. 406).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2013 года № 1199 «О внесении изменения в постановление Правительства Республики Казахстан от 20 сентября 2003 года № 958 «Об утверждении Правил ведения государственного земельного кадастра в Республике Казахстан» (САПП Республики Казахстан, 2013 г., № 63, ст. 871).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2013 года № 1305 «О внесении изменений и дополнений в некоторые решения Правительства Республики Казахстан» (САПП Республики Казахстан, 2013 г., № 69, ст. 920).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2014 года № 409 «Об утверждении Правил ведения мониторинга строящихся (намечаемых к строительству) объектов и комплексов» (САПП Республики Казахстан, 2014 г., № 31, ст. 267).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2014 года № 411 «О внесении изменений и дополнений в постановление Правительства Республики Казахстан от 22 мая 2006 года № 437 «Об утверждении Правил аттестации государственных строительных инспекторов, осуществляющих архитектурно-строительный контроль и надзор» (САПП Республики Казахстан, 2014 г., № 31, ст. 268).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2014 года № 427 «О внесении изменений и дополнений в некоторые решения Правительства Республики Казахстан» (САПП Республики Казахстан, 2014 г., № 31, ст. 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октября 2014 года № 1072 «О внесении изменений и дополнений в некоторые решения Правительства Республики Казахстан» (САПП Республики Казахстан, 2014 г., № 61, ст. 574).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