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61426" w14:textId="a4614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реорганизации республиканских государственных учреждений Министерства культуры и спорта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июля 2015 года № 585.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Реорганизовать путем преобразования республиканские государственные учреждения Министерства культуры и спорта Республики Казахстан в республиканские государственные казенные предприятия Министерства культуры и спорта Республики Казахстан (далее - предприятия)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Определить: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уполномоченным органом соответствующей отрасли в отношении предприятий Министерство культуры и спорта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основным предметом деятельности предприятий деятельность в сфере культуры.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Министерству культуры и спорта Республики Казахстан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представление на утверждение в Комитет государственного имущества и приватизации Министерства финансов Республики Казахстан уставов предприятий;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государственную регистрацию предприятий в органах юстиции;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принятие иных мер, вытекающих из настоящего постановления.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изменения и дополнения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, которые вносятся в некоторые решения Правительства Республики Казахстан.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вводится в действие со дня его подписания.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июля 2015 года № 585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реорганизуемых государственных учреждений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Республиканское государственное учреждение "Отрарский государственный археологический заповедник-музей" Министерства культуры и спорта Республики Казахстан в Республиканское государственное казенное предприятие "Отрарский государственный археологический заповедник-музей" Министерства культуры и спорта Республики Казахстан. 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Республиканское государственное учреждение "Национальный историко-культурный и природный заповедник-музей "Улытау" Министерства культуры и спорта Республики Казахстан в Республиканское государственное казенное предприятие "Национальный историко-культурный и природный заповедник-музей "Улытау" Министерства культуры и спорта Республики Казахстан. 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Республиканское государственное учреждение "Государственный историко-культурный заповедник-музей "Азрет-Султан" Министерства культуры и спорта Республики Казахстан в Республиканское государственное казенное предприятие "Государственный историко-культурный заповедник-музей "Азрет-Султан" Министерства культуры и спорта Республики Казахстан. 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Республиканское государственное учреждение "Государственный историко-культурный и литературно-мемориальный заповедник-музей Абая "Жидебай-Борили" Министерства культуры и спорта Республики Казахстан в Республиканское государственное казенное предприятие "Государственный историко-культурный и литературно-мемориальный заповедник-музей Абая "Жидебай-Борили" Министерства культуры и спорта Республики Казахстан.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Республиканское государственное учреждение "Государственный историко-культурный заповедник-музей "Памятники древнего Тараза" Министерства культуры и спорта Республики Казахстан в Республиканское государственное казенное предприятие "Государственный историко-культурный заповедник-музей "Памятники древнего Тараза" Министерства культуры и спорта Республики Казахстан.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Республиканское государственное учреждение "Государственный историко-культурный и природный заповедник-музей "Танбалы" Министерства культуры и спорта Республики Казахстан в Республиканское государственное казенное предприятие "Государственный историко-культурный и природный заповедник-музей "Танбалы" Министерства культуры и спорта Республики Казахстан.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июля 2015 года № 585</w:t>
            </w:r>
          </w:p>
        </w:tc>
      </w:tr>
    </w:tbl>
    <w:bookmarkStart w:name="z1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 и дополнения, которые вносятся в некоторые решения</w:t>
      </w:r>
      <w:r>
        <w:br/>
      </w:r>
      <w:r>
        <w:rPr>
          <w:rFonts w:ascii="Times New Roman"/>
          <w:b/>
          <w:i w:val="false"/>
          <w:color w:val="000000"/>
        </w:rPr>
        <w:t>Правительства Республики Казахстан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Утратил силу постановлением Правительства РК от 28.08.2015 </w:t>
      </w:r>
      <w:r>
        <w:rPr>
          <w:rFonts w:ascii="Times New Roman"/>
          <w:b w:val="false"/>
          <w:i w:val="false"/>
          <w:color w:val="000000"/>
          <w:sz w:val="28"/>
        </w:rPr>
        <w:t>№ 683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апреля 2008 года № 339 "Об утверждении лимитов штатной численности министерств и иных центральных исполнительных органов с учетом численности их территориальных органов и подведомственных им государственных учреждений": 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лимитах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штатной численности министерств и иных центральных исполнительных органов с учетом численности их территориальных органов и подведомственных им государственных учреждений, утвержденных указанным постановлением: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3: 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"Министерство культуры и спорта Республики Казахстан с учетом подведомственных ему государственных учреждений, в том числе:" цифры "3768" заменить цифрами "3534";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"государственные учреждения, подведомственные Министерству культуры и спорта Республики Казахстан, в том числе:" цифры "3482" заменить цифрами "3248";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1), 2), 3), 4), 5) и 6) исключить.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Утратил силу постановлением Правительства РК от 31.05.2016 </w:t>
      </w:r>
      <w:r>
        <w:rPr>
          <w:rFonts w:ascii="Times New Roman"/>
          <w:b w:val="false"/>
          <w:i w:val="false"/>
          <w:color w:val="000000"/>
          <w:sz w:val="28"/>
        </w:rPr>
        <w:t>№ 322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4. Утратил силу постановлением Правительства РК от 04.10.2023 </w:t>
      </w:r>
      <w:r>
        <w:rPr>
          <w:rFonts w:ascii="Times New Roman"/>
          <w:b w:val="false"/>
          <w:i w:val="false"/>
          <w:color w:val="000000"/>
          <w:sz w:val="28"/>
        </w:rPr>
        <w:t>№ 865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