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1d34" w14:textId="fac1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в сферах обеспечения информационной безопасности, специальных технических средств, предназначенных для проведения оперативно-розыскных мероприятий, и органа, уполномоченного на выдачу разрешения второй категории в области криптографической защиты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2015 года № 589.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 и 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Комитет национальной безопасности Республики Казахстан: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лицензиаром по осуществлению лицензирования деятельности по: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разработке, производству, ремонту и реализации специальных технических средств, предназначенных для проведения оперативно-розыскных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средств криптографической защиты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органом, уполномоченным на выдачу разрешения второй категории "Разрешение на реализацию (в том числе иную передачу) средств криптографической защиты информации".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2013 года № 223 "О некоторых вопросах Комитета национальной безопасности Республики Казахстан в области лицензирования" (САПП Республики Казахстан, 2013 г., № 19, ст. 330);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2014 года № 600 "Об утверждении стандартов государственных услуг, оказываемых Комитетом национальной безопасности Республики Казахстан" (САПП Республики Казахстан, 2014 г., № 37, ст. 362).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