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8d22" w14:textId="1738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июля 2015 года № 592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2015 года № 592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2007 года № 1147 «Об утверждении общих требований, предъявляемых к профессиональной подготовке, переподготовке и повышению квалификации кадров в организации» (САПП Республики Казахстан, 2007 г., № 44, ст. 525).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2302 «Об утверждении Правил использования денег от физических и юридических лиц, в том числе пенсионных выплат и государственных социальных пособий, зачисляемых на контрольный счет наличности государственного психиатрического учреждения специализированного типа с интенсивным наблюдением, для использования психически больными, находящимися на принудительном лечении в учреждении» (САПП Республики Казахстан, 2010 г., № 4, ст. 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марта 2010 года № 157 «Об утверждении перечня клинических баз» (САПП Республики Казахстан, 2010 г., № 20-21, ст. 160).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2011 года № 531 «Об утверждении норм питания и материально-бытового обеспечения больных алкоголизмом, наркоманией и токсикоманией в наркологической организации для принудительного лечения» (САПП Республики Казахстан, 2011 г., № 39, ст. 478).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2011 года № 815 «Об утверждении Правил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поддержки» (САПП Республики Казахстан, 2011 г., № 47, ст. 639).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2011 года № 816 «Об утверждении Правил организации и финансирования государственной поддержки развития предпринимательства лицам, участвующим в активных мерах содействия занятости» (САПП Республики Казахстан, 2011 г., № 47, ст. 640).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2011 года № 817 «Об утверждении Правил содействия повышению мобильности лиц, участвующих в активных мерах содействия занятости, и оказания им мер государственной поддержки» (САПП Республики Казахстан, 2011 г., № 47, ст. 641).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2011 года № 819 «Об утверждении Правил кредитования микрофинансовых организаций и кредитных товариществ на конкурсной основе» (САПП Республики Казахстан, 2011 г., № 47, ст. 642).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2011 года № 1241 «Об утверждении Правил проведения экспертизы временной нетрудоспособности, выдачи листа и справки о временной нетрудоспособности» (САПП Республики Казахстан, 2011 г., № 59, ст. 842).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Пункты 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 декабря 2011 года № 1427 «Об утверждении Правил регистрации внутренних мигрантов и внесении изменений в некоторые решения Правительства Республики Казахстан» (САПП Республики Казахстан, 2012 г., № 5, ст. 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2011 года № 1460 «Об утверждении Правил отнесения лекарственных средств к рецептурному или безрецептурному отпуску» (САПП Республики Казахстан, 2012 г., № 6, ст. 117).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2011 года № 1461 «Об утверждении Правил запрета, приостановления или изъятия из обращения лекарственных средств, изделий медицинского назначения и медицинской техники» (САПП Республики Казахстан, 2012 г., № 6, ст. 118).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2011 года № 1595 «Об утверждении Правил хранения и транспортировки лекарственных средств, изделий медицинского назначения и медицинской техники в условиях, обеспечивающих сохранение их безопасности, эффективности и качества» (САПП Республики Казахстан, 2012 г., № 10, ст. 193).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2011 года № 1621 «О внесении изменений и дополнений в постановления Правительства Республики Казахстан от 31 марта 2011 года № 316 «Об утверждении Программы занятости 2020» и от 18 июля 2011 года № 817 «Об утверждении Правил содействия повышению мобильности лиц, участвующих в активных мерах содействия занятости, и оказания им мер государственной поддержки» (САПП Республики Казахстан, 2012 г., № 11, ст. 211).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2011 года № 1692 «Об утверждении Правил маркировки лекарственных средств, изделий медицинского назначения и медицинской техники и внесении изменений в постановление Правительства Республики Казахстан от 14 июля 2010 года № 712 «Об утверждении технического регламента «Требования к безопасности лекарственных средств» (САПП Республики Казахстан, 2012 г., № 16, ст. 261).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марта 2012 года № 378 «О внесении изменений и дополнений в некоторые решения Правительства Республики Казахстан» (опубликован в газете «Казахстанская правда» от 18 апреля 2012 г., № 106-107 (26925-26526).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августа 2012 года № 1062 «О внесении изменения в постановление Правительства Республики Казахстан от 18 июля 2011 года № 815 «Об утверждении Правил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поддержки» (САПП Республики Казахстан, 2012 г., № 66, ст. 946).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декабря 2012 года № 1772 «О внесении изменений и дополнений в некоторые решения Правительства Республики Казахстан» (САПП Республики Казахстан, 2013 г., № 7, ст. 160).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2013 года № 71 «О некоторых вопросах лицензирования медицинской и фармацевтической деятельности» (САПП Республики Казахстан, 2013 г., № 13, ст. 242).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20 декабря 2013 года № 1363 «О внесении изменений в некоторые решения Правительства Республики Казахстан» (САПП Республики Казахстан, 2013 г., № 72, ст. 951).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 июля 2013 года № 668 «Вопросы Министерства здравоохранения Республики Казахстан» (САПП Республики Казахстан, 2013 г., № 40, ст. 582).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августа 2013 года № 817 «О внесении изменений и дополнений в некоторые решения Правительства Республики Казахстан» (САПП Республики Казахстан, 2013 г., № 48, ст. 672).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ноября 2013 года № 1297 «О внесении изменений и дополнений в некоторые решения Правительства Республики Казахстан» (САПП Республики Казахстан, 2013 г., № 68, ст. 917).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мая 2013 года № 551 «О внесении изменений и дополнений в некоторые решения Правительства Республики Казахстан» (САПП Республики Казахстан, 2013 г., № 35, ст. 525).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февраля 2014 года № 121 «О внесении изменений и дополнений в некоторые решения Правительства Республики Казахстан» (САПП Республики Казахстан, 2014 г., № 8, ст. 80).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2014 года № 726 «О внесении изменений и дополнений в некоторые решения Правительства Республики Казахстан» (САПП Республики Казахстан, 2014 г., № 44, ст. 423).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октября 2014 года № 1066 «О внесении изменений и дополнений в некоторые решения Правительства Республики Казахстан» (САПП Республики Казахстан, 2014 г., № 61, ст. 572).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26 февраля 2015 года № 94 «О некоторых вопросах лицензирования медицинской и фармацевтической деятельности» (САПП Республики Казахстан, 2015 г., № 8-9, ст. 51).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