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048c" w14:textId="88d0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30 мая 2014 года № 586 "Об утверждении стандартов государственных услуг, оказываемых Министерством по чрезвычайным ситуациям Республики Казахстан,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2014 года № 586 «Об утверждении стандартов государственных услуг, оказываемых Министерством по чрезвычайным ситуациям Республики Казахстан, и признании утратившими силу некоторых решений Правительства Республики Казахстан» (САПП Республики Казахстан, 2014 г., № 37, ст. 357).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