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0e472" w14:textId="3a0e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Трудового кодекса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694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Трудового кодекса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ТРУДОВОЙ КОДЕКС</w:t>
      </w:r>
      <w:r>
        <w:br/>
      </w:r>
      <w:r>
        <w:rPr>
          <w:rFonts w:ascii="Times New Roman"/>
          <w:b/>
          <w:i w:val="false"/>
          <w:color w:val="000000"/>
        </w:rPr>
        <w:t>
РЕСПУБЛИКИ КАЗАХСТАН Общая часть Раздел 1. Общие положения Глава 1. Основные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br/>
      </w:r>
      <w:r>
        <w:rPr>
          <w:rFonts w:ascii="Times New Roman"/>
          <w:b w:val="false"/>
          <w:i w:val="false"/>
          <w:color w:val="000000"/>
          <w:sz w:val="28"/>
        </w:rPr>
        <w:t>
      </w:t>
      </w:r>
      <w:r>
        <w:rPr>
          <w:rFonts w:ascii="Times New Roman"/>
          <w:b/>
          <w:i w:val="false"/>
          <w:color w:val="000000"/>
          <w:sz w:val="28"/>
        </w:rPr>
        <w:t>Основные понятия, используемые в настоящем Кодексе</w:t>
      </w:r>
    </w:p>
    <w:p>
      <w:pPr>
        <w:spacing w:after="0"/>
        <w:ind w:left="0"/>
        <w:jc w:val="both"/>
      </w:pPr>
      <w:r>
        <w:rPr>
          <w:rFonts w:ascii="Times New Roman"/>
          <w:b w:val="false"/>
          <w:i w:val="false"/>
          <w:color w:val="000000"/>
          <w:sz w:val="28"/>
        </w:rPr>
        <w:t>      1. В настоящем Кодексе используются следующие основные понятия:</w:t>
      </w:r>
      <w:r>
        <w:br/>
      </w:r>
      <w:r>
        <w:rPr>
          <w:rFonts w:ascii="Times New Roman"/>
          <w:b w:val="false"/>
          <w:i w:val="false"/>
          <w:color w:val="000000"/>
          <w:sz w:val="28"/>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и осуществление технического обслуживания и обеспечение функционирования государственных органов;</w:t>
      </w:r>
      <w:r>
        <w:br/>
      </w: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и осуществления технического обслуживания и обеспечения функционирования государственных органов;</w:t>
      </w:r>
      <w:r>
        <w:br/>
      </w:r>
      <w:r>
        <w:rPr>
          <w:rFonts w:ascii="Times New Roman"/>
          <w:b w:val="false"/>
          <w:i w:val="false"/>
          <w:color w:val="000000"/>
          <w:sz w:val="28"/>
        </w:rPr>
        <w:t xml:space="preserve">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 </w:t>
      </w:r>
      <w:r>
        <w:br/>
      </w:r>
      <w:r>
        <w:rPr>
          <w:rFonts w:ascii="Times New Roman"/>
          <w:b w:val="false"/>
          <w:i w:val="false"/>
          <w:color w:val="000000"/>
          <w:sz w:val="28"/>
        </w:rPr>
        <w:t xml:space="preserve">
      4) специальная одежда – одежда, обувь, головной убор, рукавицы, иные предметы, предназначенные для защиты работника от вредных и (или) опасных производственных факторов; </w:t>
      </w:r>
      <w:r>
        <w:br/>
      </w:r>
      <w:r>
        <w:rPr>
          <w:rFonts w:ascii="Times New Roman"/>
          <w:b w:val="false"/>
          <w:i w:val="false"/>
          <w:color w:val="000000"/>
          <w:sz w:val="28"/>
        </w:rPr>
        <w:t>
      5) тяжелые работы – виды деятельности работника, связанные с постоянными передвижениями, перемещением и переноской вручную (десяти килограммов и более) тяжестей и требующие больших физических усилий (расход энергии более 250 ккал/час);</w:t>
      </w:r>
      <w:r>
        <w:br/>
      </w:r>
      <w:r>
        <w:rPr>
          <w:rFonts w:ascii="Times New Roman"/>
          <w:b w:val="false"/>
          <w:i w:val="false"/>
          <w:color w:val="000000"/>
          <w:sz w:val="28"/>
        </w:rPr>
        <w:t>
      6)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отношений;</w:t>
      </w:r>
      <w:r>
        <w:br/>
      </w:r>
      <w:r>
        <w:rPr>
          <w:rFonts w:ascii="Times New Roman"/>
          <w:b w:val="false"/>
          <w:i w:val="false"/>
          <w:color w:val="000000"/>
          <w:sz w:val="28"/>
        </w:rPr>
        <w:t>
      7)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r>
        <w:br/>
      </w:r>
      <w:r>
        <w:rPr>
          <w:rFonts w:ascii="Times New Roman"/>
          <w:b w:val="false"/>
          <w:i w:val="false"/>
          <w:color w:val="000000"/>
          <w:sz w:val="28"/>
        </w:rPr>
        <w:t>
      8) условие о неконкуренции – условия договора о неконкуренции, ограничивающие право работника на осуществление деятельности, способной нанести ущерб работодателю;</w:t>
      </w:r>
      <w:r>
        <w:br/>
      </w:r>
      <w:r>
        <w:rPr>
          <w:rFonts w:ascii="Times New Roman"/>
          <w:b w:val="false"/>
          <w:i w:val="false"/>
          <w:color w:val="000000"/>
          <w:sz w:val="28"/>
        </w:rPr>
        <w:t xml:space="preserve">
      9) квалификационная категория (разряд) – уровень требований к квалификации работника, отражающий сложность выполняемых работ; </w:t>
      </w:r>
      <w:r>
        <w:br/>
      </w:r>
      <w:r>
        <w:rPr>
          <w:rFonts w:ascii="Times New Roman"/>
          <w:b w:val="false"/>
          <w:i w:val="false"/>
          <w:color w:val="000000"/>
          <w:sz w:val="28"/>
        </w:rPr>
        <w:t>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r>
        <w:br/>
      </w:r>
      <w:r>
        <w:rPr>
          <w:rFonts w:ascii="Times New Roman"/>
          <w:b w:val="false"/>
          <w:i w:val="false"/>
          <w:color w:val="000000"/>
          <w:sz w:val="28"/>
        </w:rPr>
        <w:t xml:space="preserve">
      11) посредник – физическое или юридическое лицо, привлекаемое сторонами трудовых отношений для оказания услуг по разрешению трудового спора; </w:t>
      </w:r>
      <w:r>
        <w:br/>
      </w:r>
      <w:r>
        <w:rPr>
          <w:rFonts w:ascii="Times New Roman"/>
          <w:b w:val="false"/>
          <w:i w:val="false"/>
          <w:color w:val="000000"/>
          <w:sz w:val="28"/>
        </w:rPr>
        <w:t xml:space="preserve">
      12)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 </w:t>
      </w:r>
      <w:r>
        <w:br/>
      </w:r>
      <w:r>
        <w:rPr>
          <w:rFonts w:ascii="Times New Roman"/>
          <w:b w:val="false"/>
          <w:i w:val="false"/>
          <w:color w:val="000000"/>
          <w:sz w:val="28"/>
        </w:rPr>
        <w:t xml:space="preserve">
      13)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 </w:t>
      </w:r>
      <w:r>
        <w:br/>
      </w:r>
      <w:r>
        <w:rPr>
          <w:rFonts w:ascii="Times New Roman"/>
          <w:b w:val="false"/>
          <w:i w:val="false"/>
          <w:color w:val="000000"/>
          <w:sz w:val="28"/>
        </w:rPr>
        <w:t xml:space="preserve">
      14)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 </w:t>
      </w:r>
      <w:r>
        <w:br/>
      </w:r>
      <w:r>
        <w:rPr>
          <w:rFonts w:ascii="Times New Roman"/>
          <w:b w:val="false"/>
          <w:i w:val="false"/>
          <w:color w:val="000000"/>
          <w:sz w:val="28"/>
        </w:rPr>
        <w:t xml:space="preserve">
      15)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w:t>
      </w:r>
      <w:r>
        <w:br/>
      </w:r>
      <w:r>
        <w:rPr>
          <w:rFonts w:ascii="Times New Roman"/>
          <w:b w:val="false"/>
          <w:i w:val="false"/>
          <w:color w:val="000000"/>
          <w:sz w:val="28"/>
        </w:rPr>
        <w:t xml:space="preserve">
      16) условия труда – условия оплаты,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 </w:t>
      </w:r>
      <w:r>
        <w:br/>
      </w:r>
      <w:r>
        <w:rPr>
          <w:rFonts w:ascii="Times New Roman"/>
          <w:b w:val="false"/>
          <w:i w:val="false"/>
          <w:color w:val="000000"/>
          <w:sz w:val="28"/>
        </w:rPr>
        <w:t>
      17)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r>
        <w:br/>
      </w:r>
      <w:r>
        <w:rPr>
          <w:rFonts w:ascii="Times New Roman"/>
          <w:b w:val="false"/>
          <w:i w:val="false"/>
          <w:color w:val="000000"/>
          <w:sz w:val="28"/>
        </w:rPr>
        <w:t>
      18)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r>
        <w:br/>
      </w:r>
      <w:r>
        <w:rPr>
          <w:rFonts w:ascii="Times New Roman"/>
          <w:b w:val="false"/>
          <w:i w:val="false"/>
          <w:color w:val="000000"/>
          <w:sz w:val="28"/>
        </w:rPr>
        <w:t xml:space="preserve">
      19) трудовые отношения – отношения между работником и работодателем, возникающие для осуществления прав и обязанностей, предусмотренных трудовым законодательством Республики Казахстан, трудовым, коллективным договорами; </w:t>
      </w:r>
      <w:r>
        <w:br/>
      </w:r>
      <w:r>
        <w:rPr>
          <w:rFonts w:ascii="Times New Roman"/>
          <w:b w:val="false"/>
          <w:i w:val="false"/>
          <w:color w:val="000000"/>
          <w:sz w:val="28"/>
        </w:rPr>
        <w:t xml:space="preserve">
      20)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 </w:t>
      </w:r>
      <w:r>
        <w:br/>
      </w:r>
      <w:r>
        <w:rPr>
          <w:rFonts w:ascii="Times New Roman"/>
          <w:b w:val="false"/>
          <w:i w:val="false"/>
          <w:color w:val="000000"/>
          <w:sz w:val="28"/>
        </w:rPr>
        <w:t xml:space="preserve">
      21)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 </w:t>
      </w:r>
      <w:r>
        <w:br/>
      </w:r>
      <w:r>
        <w:rPr>
          <w:rFonts w:ascii="Times New Roman"/>
          <w:b w:val="false"/>
          <w:i w:val="false"/>
          <w:color w:val="000000"/>
          <w:sz w:val="28"/>
        </w:rPr>
        <w:t xml:space="preserve">
      22)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 </w:t>
      </w:r>
      <w:r>
        <w:br/>
      </w:r>
      <w:r>
        <w:rPr>
          <w:rFonts w:ascii="Times New Roman"/>
          <w:b w:val="false"/>
          <w:i w:val="false"/>
          <w:color w:val="000000"/>
          <w:sz w:val="28"/>
        </w:rPr>
        <w:t xml:space="preserve">
      23)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 </w:t>
      </w:r>
      <w:r>
        <w:br/>
      </w:r>
      <w:r>
        <w:rPr>
          <w:rFonts w:ascii="Times New Roman"/>
          <w:b w:val="false"/>
          <w:i w:val="false"/>
          <w:color w:val="000000"/>
          <w:sz w:val="28"/>
        </w:rPr>
        <w:t xml:space="preserve">
      24)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условия труда; </w:t>
      </w:r>
      <w:r>
        <w:br/>
      </w:r>
      <w:r>
        <w:rPr>
          <w:rFonts w:ascii="Times New Roman"/>
          <w:b w:val="false"/>
          <w:i w:val="false"/>
          <w:color w:val="000000"/>
          <w:sz w:val="28"/>
        </w:rPr>
        <w:t xml:space="preserve">
      25)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 </w:t>
      </w:r>
      <w:r>
        <w:br/>
      </w:r>
      <w:r>
        <w:rPr>
          <w:rFonts w:ascii="Times New Roman"/>
          <w:b w:val="false"/>
          <w:i w:val="false"/>
          <w:color w:val="000000"/>
          <w:sz w:val="28"/>
        </w:rPr>
        <w:t>
      26)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r>
        <w:br/>
      </w:r>
      <w:r>
        <w:rPr>
          <w:rFonts w:ascii="Times New Roman"/>
          <w:b w:val="false"/>
          <w:i w:val="false"/>
          <w:color w:val="000000"/>
          <w:sz w:val="28"/>
        </w:rPr>
        <w:t xml:space="preserve">
      27)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 </w:t>
      </w:r>
      <w:r>
        <w:br/>
      </w:r>
      <w:r>
        <w:rPr>
          <w:rFonts w:ascii="Times New Roman"/>
          <w:b w:val="false"/>
          <w:i w:val="false"/>
          <w:color w:val="000000"/>
          <w:sz w:val="28"/>
        </w:rPr>
        <w:t xml:space="preserve">
      28) трудовой распорядок – порядок регулирования отношений по организации труда работников и работодателя; </w:t>
      </w:r>
      <w:r>
        <w:br/>
      </w:r>
      <w:r>
        <w:rPr>
          <w:rFonts w:ascii="Times New Roman"/>
          <w:b w:val="false"/>
          <w:i w:val="false"/>
          <w:color w:val="000000"/>
          <w:sz w:val="28"/>
        </w:rPr>
        <w:t xml:space="preserve">
      29)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 </w:t>
      </w:r>
      <w:r>
        <w:br/>
      </w:r>
      <w:r>
        <w:rPr>
          <w:rFonts w:ascii="Times New Roman"/>
          <w:b w:val="false"/>
          <w:i w:val="false"/>
          <w:color w:val="000000"/>
          <w:sz w:val="28"/>
        </w:rPr>
        <w:t>
      30) технический инспектор по охране труда – представитель работников, осуществляющий контроль в области безопасности и охраны труда;</w:t>
      </w:r>
      <w:r>
        <w:br/>
      </w:r>
      <w:r>
        <w:rPr>
          <w:rFonts w:ascii="Times New Roman"/>
          <w:b w:val="false"/>
          <w:i w:val="false"/>
          <w:color w:val="000000"/>
          <w:sz w:val="28"/>
        </w:rPr>
        <w:t>
      31)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r>
        <w:br/>
      </w:r>
      <w:r>
        <w:rPr>
          <w:rFonts w:ascii="Times New Roman"/>
          <w:b w:val="false"/>
          <w:i w:val="false"/>
          <w:color w:val="000000"/>
          <w:sz w:val="28"/>
        </w:rPr>
        <w:t xml:space="preserve">
      32)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 </w:t>
      </w:r>
      <w:r>
        <w:br/>
      </w:r>
      <w:r>
        <w:rPr>
          <w:rFonts w:ascii="Times New Roman"/>
          <w:b w:val="false"/>
          <w:i w:val="false"/>
          <w:color w:val="000000"/>
          <w:sz w:val="28"/>
        </w:rPr>
        <w:t xml:space="preserve">
      33)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 </w:t>
      </w:r>
      <w:r>
        <w:br/>
      </w:r>
      <w:r>
        <w:rPr>
          <w:rFonts w:ascii="Times New Roman"/>
          <w:b w:val="false"/>
          <w:i w:val="false"/>
          <w:color w:val="000000"/>
          <w:sz w:val="28"/>
        </w:rPr>
        <w:t>
      34)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травма, внезапное ухудшение здоровья или отравление работника, приведшие его к временной или стойкой утрате трудоспособности либо смерти;</w:t>
      </w:r>
      <w:r>
        <w:br/>
      </w:r>
      <w:r>
        <w:rPr>
          <w:rFonts w:ascii="Times New Roman"/>
          <w:b w:val="false"/>
          <w:i w:val="false"/>
          <w:color w:val="000000"/>
          <w:sz w:val="28"/>
        </w:rPr>
        <w:t>
      35) нормативные акты в области безопасности и охраны труда – акты, устанавливающие организационные, технические, технологические, санитарно-гигиенические, биологические, физические и иные нормы, правила, процедуры и нормативы, направленные на сохранение жизни и здоровья работников в процессе их трудовой деятельности;</w:t>
      </w:r>
      <w:r>
        <w:br/>
      </w:r>
      <w:r>
        <w:rPr>
          <w:rFonts w:ascii="Times New Roman"/>
          <w:b w:val="false"/>
          <w:i w:val="false"/>
          <w:color w:val="000000"/>
          <w:sz w:val="28"/>
        </w:rPr>
        <w:t>
      36)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r>
        <w:br/>
      </w:r>
      <w:r>
        <w:rPr>
          <w:rFonts w:ascii="Times New Roman"/>
          <w:b w:val="false"/>
          <w:i w:val="false"/>
          <w:color w:val="000000"/>
          <w:sz w:val="28"/>
        </w:rPr>
        <w:t xml:space="preserve">
      37) травма – повреждение здоровья работника, полученное при исполнении им трудовых обязанностей, приведшее к утрате трудоспособности; </w:t>
      </w:r>
      <w:r>
        <w:br/>
      </w:r>
      <w:r>
        <w:rPr>
          <w:rFonts w:ascii="Times New Roman"/>
          <w:b w:val="false"/>
          <w:i w:val="false"/>
          <w:color w:val="000000"/>
          <w:sz w:val="28"/>
        </w:rPr>
        <w:t xml:space="preserve">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 </w:t>
      </w:r>
      <w:r>
        <w:br/>
      </w:r>
      <w:r>
        <w:rPr>
          <w:rFonts w:ascii="Times New Roman"/>
          <w:b w:val="false"/>
          <w:i w:val="false"/>
          <w:color w:val="000000"/>
          <w:sz w:val="28"/>
        </w:rPr>
        <w:t xml:space="preserve">
      39) работодатель – физическое или юридическое лицо, с которым работник состоит в трудовых отношениях; </w:t>
      </w:r>
      <w:r>
        <w:br/>
      </w:r>
      <w:r>
        <w:rPr>
          <w:rFonts w:ascii="Times New Roman"/>
          <w:b w:val="false"/>
          <w:i w:val="false"/>
          <w:color w:val="000000"/>
          <w:sz w:val="28"/>
        </w:rPr>
        <w:t>
      40)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добровольного заявления;</w:t>
      </w:r>
      <w:r>
        <w:br/>
      </w:r>
      <w:r>
        <w:rPr>
          <w:rFonts w:ascii="Times New Roman"/>
          <w:b w:val="false"/>
          <w:i w:val="false"/>
          <w:color w:val="000000"/>
          <w:sz w:val="28"/>
        </w:rPr>
        <w:t xml:space="preserve">
      41) представители работодателей – физические и (или) юридические лица, уполномоченные на основании учредительных документов или доверенности представлять интересы работодателя или группы работодателей; </w:t>
      </w:r>
      <w:r>
        <w:br/>
      </w:r>
      <w:r>
        <w:rPr>
          <w:rFonts w:ascii="Times New Roman"/>
          <w:b w:val="false"/>
          <w:i w:val="false"/>
          <w:color w:val="000000"/>
          <w:sz w:val="28"/>
        </w:rPr>
        <w:t>
      42) акты работодателя – приказы, распоряжения, инструкции, правила, положения, графики сменности, графики вахт, графики отпусков, правила трудового распорядка, издаваемые работодателем;</w:t>
      </w:r>
      <w:r>
        <w:br/>
      </w:r>
      <w:r>
        <w:rPr>
          <w:rFonts w:ascii="Times New Roman"/>
          <w:b w:val="false"/>
          <w:i w:val="false"/>
          <w:color w:val="000000"/>
          <w:sz w:val="28"/>
        </w:rPr>
        <w:t xml:space="preserve">
      43) рабочее место – место постоянного или временного нахождения работника при выполнении им трудовых обязанностей в процессе трудовой деятельности; </w:t>
      </w:r>
      <w:r>
        <w:br/>
      </w:r>
      <w:r>
        <w:rPr>
          <w:rFonts w:ascii="Times New Roman"/>
          <w:b w:val="false"/>
          <w:i w:val="false"/>
          <w:color w:val="000000"/>
          <w:sz w:val="28"/>
        </w:rPr>
        <w:t xml:space="preserve">
      44)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 </w:t>
      </w:r>
      <w:r>
        <w:br/>
      </w:r>
      <w:r>
        <w:rPr>
          <w:rFonts w:ascii="Times New Roman"/>
          <w:b w:val="false"/>
          <w:i w:val="false"/>
          <w:color w:val="000000"/>
          <w:sz w:val="28"/>
        </w:rPr>
        <w:t>
      45)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r>
        <w:br/>
      </w:r>
      <w:r>
        <w:rPr>
          <w:rFonts w:ascii="Times New Roman"/>
          <w:b w:val="false"/>
          <w:i w:val="false"/>
          <w:color w:val="000000"/>
          <w:sz w:val="28"/>
        </w:rPr>
        <w:t xml:space="preserve">
      46) вредные условия труда – условия труда, которые характеризуются наличием вредных производственных факторов; </w:t>
      </w:r>
      <w:r>
        <w:br/>
      </w:r>
      <w:r>
        <w:rPr>
          <w:rFonts w:ascii="Times New Roman"/>
          <w:b w:val="false"/>
          <w:i w:val="false"/>
          <w:color w:val="000000"/>
          <w:sz w:val="28"/>
        </w:rPr>
        <w:t xml:space="preserve">
      47) профессиональное заболевание – хроническое или острое заболевание, вызванное воздействием на работника вредных или опасных производственных факторов при выполнении работником своих трудовых (служебных) обязанностей; </w:t>
      </w:r>
      <w:r>
        <w:br/>
      </w:r>
      <w:r>
        <w:rPr>
          <w:rFonts w:ascii="Times New Roman"/>
          <w:b w:val="false"/>
          <w:i w:val="false"/>
          <w:color w:val="000000"/>
          <w:sz w:val="28"/>
        </w:rPr>
        <w:t xml:space="preserve">
      48)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r>
        <w:br/>
      </w:r>
      <w:r>
        <w:rPr>
          <w:rFonts w:ascii="Times New Roman"/>
          <w:b w:val="false"/>
          <w:i w:val="false"/>
          <w:color w:val="000000"/>
          <w:sz w:val="28"/>
        </w:rPr>
        <w:t xml:space="preserve">
      49)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 </w:t>
      </w:r>
      <w:r>
        <w:br/>
      </w:r>
      <w:r>
        <w:rPr>
          <w:rFonts w:ascii="Times New Roman"/>
          <w:b w:val="false"/>
          <w:i w:val="false"/>
          <w:color w:val="000000"/>
          <w:sz w:val="28"/>
        </w:rPr>
        <w:t xml:space="preserve">
      50)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 </w:t>
      </w:r>
      <w:r>
        <w:br/>
      </w:r>
      <w:r>
        <w:rPr>
          <w:rFonts w:ascii="Times New Roman"/>
          <w:b w:val="false"/>
          <w:i w:val="false"/>
          <w:color w:val="000000"/>
          <w:sz w:val="28"/>
        </w:rPr>
        <w:t xml:space="preserve">
      51)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r>
        <w:br/>
      </w:r>
      <w:r>
        <w:rPr>
          <w:rFonts w:ascii="Times New Roman"/>
          <w:b w:val="false"/>
          <w:i w:val="false"/>
          <w:color w:val="000000"/>
          <w:sz w:val="28"/>
        </w:rPr>
        <w:t>
      52) работник – физическое лицо, состоящее в трудовых отношениях с работодателем и непосредственно выполняющее работу по трудовому договору;</w:t>
      </w:r>
      <w:r>
        <w:br/>
      </w:r>
      <w:r>
        <w:rPr>
          <w:rFonts w:ascii="Times New Roman"/>
          <w:b w:val="false"/>
          <w:i w:val="false"/>
          <w:color w:val="000000"/>
          <w:sz w:val="28"/>
        </w:rPr>
        <w:t xml:space="preserve">
      53)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 </w:t>
      </w:r>
      <w:r>
        <w:br/>
      </w:r>
      <w:r>
        <w:rPr>
          <w:rFonts w:ascii="Times New Roman"/>
          <w:b w:val="false"/>
          <w:i w:val="false"/>
          <w:color w:val="000000"/>
          <w:sz w:val="28"/>
        </w:rPr>
        <w:t>
      54)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(травме или профессиональному заболеванию) или смерти;</w:t>
      </w:r>
      <w:r>
        <w:br/>
      </w:r>
      <w:r>
        <w:rPr>
          <w:rFonts w:ascii="Times New Roman"/>
          <w:b w:val="false"/>
          <w:i w:val="false"/>
          <w:color w:val="000000"/>
          <w:sz w:val="28"/>
        </w:rPr>
        <w:t>
      55)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отраслевым соглашением, коллективным и (или) трудовым договорами выплаты постоянного характера;</w:t>
      </w:r>
      <w:r>
        <w:br/>
      </w:r>
      <w:r>
        <w:rPr>
          <w:rFonts w:ascii="Times New Roman"/>
          <w:b w:val="false"/>
          <w:i w:val="false"/>
          <w:color w:val="000000"/>
          <w:sz w:val="28"/>
        </w:rPr>
        <w:t>
      56) грубая неосторожность – действия работника, способствующие нарушению правил охраны труда и техники безопасности и безопасности своего здоровья;</w:t>
      </w:r>
      <w:r>
        <w:br/>
      </w:r>
      <w:r>
        <w:rPr>
          <w:rFonts w:ascii="Times New Roman"/>
          <w:b w:val="false"/>
          <w:i w:val="false"/>
          <w:color w:val="000000"/>
          <w:sz w:val="28"/>
        </w:rPr>
        <w:t>
      57)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r>
        <w:br/>
      </w:r>
      <w:r>
        <w:rPr>
          <w:rFonts w:ascii="Times New Roman"/>
          <w:b w:val="false"/>
          <w:i w:val="false"/>
          <w:color w:val="000000"/>
          <w:sz w:val="28"/>
        </w:rPr>
        <w:t xml:space="preserve">
      58) производственное оборудование – машины, механизмы, устройства, аппараты, приборы и иные технические средства, необходимые для работы, производства; </w:t>
      </w:r>
      <w:r>
        <w:br/>
      </w:r>
      <w:r>
        <w:rPr>
          <w:rFonts w:ascii="Times New Roman"/>
          <w:b w:val="false"/>
          <w:i w:val="false"/>
          <w:color w:val="000000"/>
          <w:sz w:val="28"/>
        </w:rPr>
        <w:t xml:space="preserve">
      59)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отсутствующего работника; </w:t>
      </w:r>
      <w:r>
        <w:br/>
      </w:r>
      <w:r>
        <w:rPr>
          <w:rFonts w:ascii="Times New Roman"/>
          <w:b w:val="false"/>
          <w:i w:val="false"/>
          <w:color w:val="000000"/>
          <w:sz w:val="28"/>
        </w:rPr>
        <w:t xml:space="preserve">
      60)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 </w:t>
      </w:r>
      <w:r>
        <w:br/>
      </w:r>
      <w:r>
        <w:rPr>
          <w:rFonts w:ascii="Times New Roman"/>
          <w:b w:val="false"/>
          <w:i w:val="false"/>
          <w:color w:val="000000"/>
          <w:sz w:val="28"/>
        </w:rPr>
        <w:t>
      61)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r>
        <w:br/>
      </w:r>
      <w:r>
        <w:rPr>
          <w:rFonts w:ascii="Times New Roman"/>
          <w:b w:val="false"/>
          <w:i w:val="false"/>
          <w:color w:val="000000"/>
          <w:sz w:val="28"/>
        </w:rPr>
        <w:t>
      62) производственные факторы – технические, санитарные, гигиенические, производственно-бытовые и другие условия, устанавливаемые законодательными и иными нормативными правовыми актами;</w:t>
      </w:r>
      <w:r>
        <w:br/>
      </w:r>
      <w:r>
        <w:rPr>
          <w:rFonts w:ascii="Times New Roman"/>
          <w:b w:val="false"/>
          <w:i w:val="false"/>
          <w:color w:val="000000"/>
          <w:sz w:val="28"/>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r>
        <w:br/>
      </w:r>
      <w:r>
        <w:rPr>
          <w:rFonts w:ascii="Times New Roman"/>
          <w:b w:val="false"/>
          <w:i w:val="false"/>
          <w:color w:val="000000"/>
          <w:sz w:val="28"/>
        </w:rPr>
        <w:t xml:space="preserve">
      64)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обучаемых; </w:t>
      </w:r>
      <w:r>
        <w:br/>
      </w:r>
      <w:r>
        <w:rPr>
          <w:rFonts w:ascii="Times New Roman"/>
          <w:b w:val="false"/>
          <w:i w:val="false"/>
          <w:color w:val="000000"/>
          <w:sz w:val="28"/>
        </w:rPr>
        <w:t>
      65) средства коллективной защиты – технические средства, предназначенные для одновременной защиты двух и более работающих от воздействия вредных и (или) опасных производственных факторов;</w:t>
      </w:r>
      <w:r>
        <w:br/>
      </w:r>
      <w:r>
        <w:rPr>
          <w:rFonts w:ascii="Times New Roman"/>
          <w:b w:val="false"/>
          <w:i w:val="false"/>
          <w:color w:val="000000"/>
          <w:sz w:val="28"/>
        </w:rPr>
        <w:t>
      66) межразрядный коэффициент – соотношение между тарифными ставками смежных тарифно-квалификационных разрядов;</w:t>
      </w:r>
      <w:r>
        <w:br/>
      </w:r>
      <w:r>
        <w:rPr>
          <w:rFonts w:ascii="Times New Roman"/>
          <w:b w:val="false"/>
          <w:i w:val="false"/>
          <w:color w:val="000000"/>
          <w:sz w:val="28"/>
        </w:rPr>
        <w:t xml:space="preserve">
      67) тарифный разряд – уровень сложности работ и показатель квалификационного уровня, необходимого для выполнения данной работы; </w:t>
      </w:r>
      <w:r>
        <w:br/>
      </w:r>
      <w:r>
        <w:rPr>
          <w:rFonts w:ascii="Times New Roman"/>
          <w:b w:val="false"/>
          <w:i w:val="false"/>
          <w:color w:val="000000"/>
          <w:sz w:val="28"/>
        </w:rPr>
        <w:t xml:space="preserve">
      68)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 </w:t>
      </w:r>
      <w:r>
        <w:br/>
      </w:r>
      <w:r>
        <w:rPr>
          <w:rFonts w:ascii="Times New Roman"/>
          <w:b w:val="false"/>
          <w:i w:val="false"/>
          <w:color w:val="000000"/>
          <w:sz w:val="28"/>
        </w:rPr>
        <w:t xml:space="preserve">
      69)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 </w:t>
      </w:r>
      <w:r>
        <w:br/>
      </w:r>
      <w:r>
        <w:rPr>
          <w:rFonts w:ascii="Times New Roman"/>
          <w:b w:val="false"/>
          <w:i w:val="false"/>
          <w:color w:val="000000"/>
          <w:sz w:val="28"/>
        </w:rPr>
        <w:t xml:space="preserve">
      70)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 </w:t>
      </w:r>
      <w:r>
        <w:br/>
      </w:r>
      <w:r>
        <w:rPr>
          <w:rFonts w:ascii="Times New Roman"/>
          <w:b w:val="false"/>
          <w:i w:val="false"/>
          <w:color w:val="000000"/>
          <w:sz w:val="28"/>
        </w:rPr>
        <w:t xml:space="preserve">
      71) дисциплинарное взыскание – мера дисциплинарного воздействия на работника, применяемого работодателем за совершение дисциплинарного проступка; </w:t>
      </w:r>
      <w:r>
        <w:br/>
      </w:r>
      <w:r>
        <w:rPr>
          <w:rFonts w:ascii="Times New Roman"/>
          <w:b w:val="false"/>
          <w:i w:val="false"/>
          <w:color w:val="000000"/>
          <w:sz w:val="28"/>
        </w:rPr>
        <w:t xml:space="preserve">
      72) дисциплинарный проступок – нарушение работником трудовой дисциплины, а также противоправное виновное неисполнение или ненадлежащее исполнение трудовых обязанностей; </w:t>
      </w:r>
      <w:r>
        <w:br/>
      </w:r>
      <w:r>
        <w:rPr>
          <w:rFonts w:ascii="Times New Roman"/>
          <w:b w:val="false"/>
          <w:i w:val="false"/>
          <w:color w:val="000000"/>
          <w:sz w:val="28"/>
        </w:rPr>
        <w:t>
      73) коллективный договор – правовой акт в форме письменного соглашения между коллективом работников в лице уполномоченных их представителей и работодателем, регулирующий социально-трудовые отношения в организации;</w:t>
      </w:r>
      <w:r>
        <w:br/>
      </w:r>
      <w:r>
        <w:rPr>
          <w:rFonts w:ascii="Times New Roman"/>
          <w:b w:val="false"/>
          <w:i w:val="false"/>
          <w:color w:val="000000"/>
          <w:sz w:val="28"/>
        </w:rPr>
        <w:t xml:space="preserve">
      74)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 </w:t>
      </w:r>
      <w:r>
        <w:br/>
      </w:r>
      <w:r>
        <w:rPr>
          <w:rFonts w:ascii="Times New Roman"/>
          <w:b w:val="false"/>
          <w:i w:val="false"/>
          <w:color w:val="000000"/>
          <w:sz w:val="28"/>
        </w:rPr>
        <w:t>
      75)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r>
        <w:br/>
      </w:r>
      <w:r>
        <w:rPr>
          <w:rFonts w:ascii="Times New Roman"/>
          <w:b w:val="false"/>
          <w:i w:val="false"/>
          <w:color w:val="000000"/>
          <w:sz w:val="28"/>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pPr>
        <w:spacing w:after="0"/>
        <w:ind w:left="0"/>
        <w:jc w:val="both"/>
      </w:pPr>
      <w:r>
        <w:rPr>
          <w:rFonts w:ascii="Times New Roman"/>
          <w:b w:val="false"/>
          <w:i w:val="false"/>
          <w:color w:val="000000"/>
          <w:sz w:val="28"/>
        </w:rPr>
        <w:t>      </w:t>
      </w:r>
      <w:r>
        <w:rPr>
          <w:rFonts w:ascii="Times New Roman"/>
          <w:b/>
          <w:i w:val="false"/>
          <w:color w:val="000000"/>
          <w:sz w:val="28"/>
        </w:rPr>
        <w:t>Статья 2. Трудовое законодательство Республики Казахстан</w:t>
      </w:r>
    </w:p>
    <w:p>
      <w:pPr>
        <w:spacing w:after="0"/>
        <w:ind w:left="0"/>
        <w:jc w:val="both"/>
      </w:pPr>
      <w:r>
        <w:rPr>
          <w:rFonts w:ascii="Times New Roman"/>
          <w:b w:val="false"/>
          <w:i w:val="false"/>
          <w:color w:val="000000"/>
          <w:sz w:val="28"/>
        </w:rPr>
        <w:t>      1. Трудовое законодательство Республики Казахстан основывается на Конституции Республики Казахстан и состоит из настоящего Кодекса, законов Республики Казахстан и иных нормативных правовых актов Республики Казахстан.</w:t>
      </w:r>
      <w:r>
        <w:br/>
      </w:r>
      <w:r>
        <w:rPr>
          <w:rFonts w:ascii="Times New Roman"/>
          <w:b w:val="false"/>
          <w:i w:val="false"/>
          <w:color w:val="000000"/>
          <w:sz w:val="28"/>
        </w:rPr>
        <w:t xml:space="preserve">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 </w:t>
      </w:r>
      <w:r>
        <w:br/>
      </w:r>
      <w:r>
        <w:rPr>
          <w:rFonts w:ascii="Times New Roman"/>
          <w:b w:val="false"/>
          <w:i w:val="false"/>
          <w:color w:val="000000"/>
          <w:sz w:val="28"/>
        </w:rPr>
        <w:t xml:space="preserve">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r>
        <w:br/>
      </w:r>
      <w:r>
        <w:rPr>
          <w:rFonts w:ascii="Times New Roman"/>
          <w:b w:val="false"/>
          <w:i w:val="false"/>
          <w:color w:val="000000"/>
          <w:sz w:val="28"/>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3. Цель и задачи трудового законодательства</w:t>
      </w:r>
      <w:r>
        <w:br/>
      </w:r>
      <w:r>
        <w:rPr>
          <w:rFonts w:ascii="Times New Roman"/>
          <w:b w:val="false"/>
          <w:i w:val="false"/>
          <w:color w:val="000000"/>
          <w:sz w:val="28"/>
        </w:rPr>
        <w:t>
</w:t>
      </w:r>
      <w:r>
        <w:rPr>
          <w:rFonts w:ascii="Times New Roman"/>
          <w:b/>
          <w:i w:val="false"/>
          <w:color w:val="000000"/>
          <w:sz w:val="28"/>
        </w:rPr>
        <w:t>                Республики Казахстан</w:t>
      </w:r>
    </w:p>
    <w:p>
      <w:pPr>
        <w:spacing w:after="0"/>
        <w:ind w:left="0"/>
        <w:jc w:val="both"/>
      </w:pPr>
      <w:r>
        <w:rPr>
          <w:rFonts w:ascii="Times New Roman"/>
          <w:b w:val="false"/>
          <w:i w:val="false"/>
          <w:color w:val="000000"/>
          <w:sz w:val="28"/>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r>
        <w:br/>
      </w:r>
      <w:r>
        <w:rPr>
          <w:rFonts w:ascii="Times New Roman"/>
          <w:b w:val="false"/>
          <w:i w:val="false"/>
          <w:color w:val="000000"/>
          <w:sz w:val="28"/>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pPr>
        <w:spacing w:after="0"/>
        <w:ind w:left="0"/>
        <w:jc w:val="both"/>
      </w:pPr>
      <w:r>
        <w:rPr>
          <w:rFonts w:ascii="Times New Roman"/>
          <w:b w:val="false"/>
          <w:i w:val="false"/>
          <w:color w:val="000000"/>
          <w:sz w:val="28"/>
        </w:rPr>
        <w:t>      </w:t>
      </w:r>
      <w:r>
        <w:rPr>
          <w:rFonts w:ascii="Times New Roman"/>
          <w:b/>
          <w:i w:val="false"/>
          <w:color w:val="000000"/>
          <w:sz w:val="28"/>
        </w:rPr>
        <w:t>Статья 4. Принципы трудового законодательства</w:t>
      </w:r>
      <w:r>
        <w:br/>
      </w:r>
      <w:r>
        <w:rPr>
          <w:rFonts w:ascii="Times New Roman"/>
          <w:b w:val="false"/>
          <w:i w:val="false"/>
          <w:color w:val="000000"/>
          <w:sz w:val="28"/>
        </w:rPr>
        <w:t>
                 </w:t>
      </w:r>
      <w:r>
        <w:rPr>
          <w:rFonts w:ascii="Times New Roman"/>
          <w:b/>
          <w:i w:val="false"/>
          <w:color w:val="000000"/>
          <w:sz w:val="28"/>
        </w:rPr>
        <w:t xml:space="preserve">Республики Казахстан </w:t>
      </w:r>
    </w:p>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r>
        <w:br/>
      </w:r>
      <w:r>
        <w:rPr>
          <w:rFonts w:ascii="Times New Roman"/>
          <w:b w:val="false"/>
          <w:i w:val="false"/>
          <w:color w:val="000000"/>
          <w:sz w:val="28"/>
        </w:rPr>
        <w:t>
      1) недопустимость ограничения прав человека и гражданина в сфере труда;</w:t>
      </w:r>
      <w:r>
        <w:br/>
      </w:r>
      <w:r>
        <w:rPr>
          <w:rFonts w:ascii="Times New Roman"/>
          <w:b w:val="false"/>
          <w:i w:val="false"/>
          <w:color w:val="000000"/>
          <w:sz w:val="28"/>
        </w:rPr>
        <w:t>
      2) свобода труда;</w:t>
      </w:r>
      <w:r>
        <w:br/>
      </w:r>
      <w:r>
        <w:rPr>
          <w:rFonts w:ascii="Times New Roman"/>
          <w:b w:val="false"/>
          <w:i w:val="false"/>
          <w:color w:val="000000"/>
          <w:sz w:val="28"/>
        </w:rPr>
        <w:t>
      3) запрещение дискриминации, принудительного труда и наихудших форм детского труда;</w:t>
      </w:r>
      <w:r>
        <w:br/>
      </w:r>
      <w:r>
        <w:rPr>
          <w:rFonts w:ascii="Times New Roman"/>
          <w:b w:val="false"/>
          <w:i w:val="false"/>
          <w:color w:val="000000"/>
          <w:sz w:val="28"/>
        </w:rPr>
        <w:t>
      4) обеспечение права на условия труда, отвечающие требованиям безопасности и гигиены;</w:t>
      </w:r>
      <w:r>
        <w:br/>
      </w:r>
      <w:r>
        <w:rPr>
          <w:rFonts w:ascii="Times New Roman"/>
          <w:b w:val="false"/>
          <w:i w:val="false"/>
          <w:color w:val="000000"/>
          <w:sz w:val="28"/>
        </w:rPr>
        <w:t>
      5) приоритет жизни и здоровья работника по отношению к результатам производственной деятельности;</w:t>
      </w:r>
      <w:r>
        <w:br/>
      </w:r>
      <w:r>
        <w:rPr>
          <w:rFonts w:ascii="Times New Roman"/>
          <w:b w:val="false"/>
          <w:i w:val="false"/>
          <w:color w:val="000000"/>
          <w:sz w:val="28"/>
        </w:rPr>
        <w:t>
      6) обеспечение права на справедливое вознаграждение за труд не ниже минимального размера заработной платы;</w:t>
      </w:r>
      <w:r>
        <w:br/>
      </w:r>
      <w:r>
        <w:rPr>
          <w:rFonts w:ascii="Times New Roman"/>
          <w:b w:val="false"/>
          <w:i w:val="false"/>
          <w:color w:val="000000"/>
          <w:sz w:val="28"/>
        </w:rPr>
        <w:t>
      7) обеспечение права на отдых;</w:t>
      </w:r>
      <w:r>
        <w:br/>
      </w:r>
      <w:r>
        <w:rPr>
          <w:rFonts w:ascii="Times New Roman"/>
          <w:b w:val="false"/>
          <w:i w:val="false"/>
          <w:color w:val="000000"/>
          <w:sz w:val="28"/>
        </w:rPr>
        <w:t>
      8) равенство прав и возможностей работников;</w:t>
      </w:r>
      <w:r>
        <w:br/>
      </w:r>
      <w:r>
        <w:rPr>
          <w:rFonts w:ascii="Times New Roman"/>
          <w:b w:val="false"/>
          <w:i w:val="false"/>
          <w:color w:val="000000"/>
          <w:sz w:val="28"/>
        </w:rPr>
        <w:t>
      9) обеспечение права работников и работодателей на объединение для защиты своих прав и интересов;</w:t>
      </w:r>
      <w:r>
        <w:br/>
      </w:r>
      <w:r>
        <w:rPr>
          <w:rFonts w:ascii="Times New Roman"/>
          <w:b w:val="false"/>
          <w:i w:val="false"/>
          <w:color w:val="000000"/>
          <w:sz w:val="28"/>
        </w:rPr>
        <w:t>
      10) социальное партнерство, с полномочностью представителей и равноправием сторон;</w:t>
      </w:r>
      <w:r>
        <w:br/>
      </w:r>
      <w:r>
        <w:rPr>
          <w:rFonts w:ascii="Times New Roman"/>
          <w:b w:val="false"/>
          <w:i w:val="false"/>
          <w:color w:val="000000"/>
          <w:sz w:val="28"/>
        </w:rPr>
        <w:t>
      11) государственное регулирование вопросов безопасности и охраны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5. Свобода труда</w:t>
      </w:r>
    </w:p>
    <w:p>
      <w:pPr>
        <w:spacing w:after="0"/>
        <w:ind w:left="0"/>
        <w:jc w:val="both"/>
      </w:pPr>
      <w:r>
        <w:rPr>
          <w:rFonts w:ascii="Times New Roman"/>
          <w:b w:val="false"/>
          <w:i w:val="false"/>
          <w:color w:val="000000"/>
          <w:sz w:val="28"/>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6. Запрещение дискриминации в сфере труда</w:t>
      </w:r>
    </w:p>
    <w:p>
      <w:pPr>
        <w:spacing w:after="0"/>
        <w:ind w:left="0"/>
        <w:jc w:val="both"/>
      </w:pPr>
      <w:r>
        <w:rPr>
          <w:rFonts w:ascii="Times New Roman"/>
          <w:b w:val="false"/>
          <w:i w:val="false"/>
          <w:color w:val="000000"/>
          <w:sz w:val="28"/>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r>
        <w:br/>
      </w:r>
      <w:r>
        <w:rPr>
          <w:rFonts w:ascii="Times New Roman"/>
          <w:b w:val="false"/>
          <w:i w:val="false"/>
          <w:color w:val="000000"/>
          <w:sz w:val="28"/>
        </w:rPr>
        <w:t xml:space="preserve">
      2. Никто не может подвергаться какой-либо дискриминации при реализации трудовых прав в зависимости от пола,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 </w:t>
      </w:r>
      <w:r>
        <w:br/>
      </w:r>
      <w:r>
        <w:rPr>
          <w:rFonts w:ascii="Times New Roman"/>
          <w:b w:val="false"/>
          <w:i w:val="false"/>
          <w:color w:val="000000"/>
          <w:sz w:val="28"/>
        </w:rPr>
        <w:t>
      3. 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r>
        <w:br/>
      </w:r>
      <w:r>
        <w:rPr>
          <w:rFonts w:ascii="Times New Roman"/>
          <w:b w:val="false"/>
          <w:i w:val="false"/>
          <w:color w:val="000000"/>
          <w:sz w:val="28"/>
        </w:rPr>
        <w:t xml:space="preserve">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Статья 7. Запрещение принудительного труда</w:t>
      </w:r>
    </w:p>
    <w:p>
      <w:pPr>
        <w:spacing w:after="0"/>
        <w:ind w:left="0"/>
        <w:jc w:val="both"/>
      </w:pPr>
      <w:r>
        <w:rPr>
          <w:rFonts w:ascii="Times New Roman"/>
          <w:b w:val="false"/>
          <w:i w:val="false"/>
          <w:color w:val="000000"/>
          <w:sz w:val="28"/>
        </w:rPr>
        <w:t>      Принудительный труд запрещен.</w:t>
      </w:r>
      <w:r>
        <w:br/>
      </w:r>
      <w:r>
        <w:rPr>
          <w:rFonts w:ascii="Times New Roman"/>
          <w:b w:val="false"/>
          <w:i w:val="false"/>
          <w:color w:val="000000"/>
          <w:sz w:val="28"/>
        </w:rPr>
        <w:t xml:space="preserve">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 за исключением работ: </w:t>
      </w:r>
      <w:r>
        <w:br/>
      </w:r>
      <w:r>
        <w:rPr>
          <w:rFonts w:ascii="Times New Roman"/>
          <w:b w:val="false"/>
          <w:i w:val="false"/>
          <w:color w:val="000000"/>
          <w:sz w:val="28"/>
        </w:rPr>
        <w:t xml:space="preserve">
      требуемых от какого-либо лица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 </w:t>
      </w:r>
      <w:r>
        <w:br/>
      </w:r>
      <w:r>
        <w:rPr>
          <w:rFonts w:ascii="Times New Roman"/>
          <w:b w:val="false"/>
          <w:i w:val="false"/>
          <w:color w:val="000000"/>
          <w:sz w:val="28"/>
        </w:rPr>
        <w:t xml:space="preserve">
      требуемых в условиях чрезвычайного или военного положения. </w:t>
      </w:r>
    </w:p>
    <w:p>
      <w:pPr>
        <w:spacing w:after="0"/>
        <w:ind w:left="0"/>
        <w:jc w:val="both"/>
      </w:pPr>
      <w:r>
        <w:rPr>
          <w:rFonts w:ascii="Times New Roman"/>
          <w:b w:val="false"/>
          <w:i w:val="false"/>
          <w:color w:val="000000"/>
          <w:sz w:val="28"/>
        </w:rPr>
        <w:t>      </w:t>
      </w:r>
      <w:r>
        <w:rPr>
          <w:rFonts w:ascii="Times New Roman"/>
          <w:b/>
          <w:i w:val="false"/>
          <w:color w:val="000000"/>
          <w:sz w:val="28"/>
        </w:rPr>
        <w:t>Статья 8. Сфера действия настоящего Кодекса</w:t>
      </w:r>
    </w:p>
    <w:p>
      <w:pPr>
        <w:spacing w:after="0"/>
        <w:ind w:left="0"/>
        <w:jc w:val="both"/>
      </w:pPr>
      <w:r>
        <w:rPr>
          <w:rFonts w:ascii="Times New Roman"/>
          <w:b w:val="false"/>
          <w:i w:val="false"/>
          <w:color w:val="000000"/>
          <w:sz w:val="28"/>
        </w:rPr>
        <w:t xml:space="preserve">      1. Настоящий Кодекс регулирует отношения: </w:t>
      </w:r>
      <w:r>
        <w:br/>
      </w:r>
      <w:r>
        <w:rPr>
          <w:rFonts w:ascii="Times New Roman"/>
          <w:b w:val="false"/>
          <w:i w:val="false"/>
          <w:color w:val="000000"/>
          <w:sz w:val="28"/>
        </w:rPr>
        <w:t xml:space="preserve">
      1) трудовые; </w:t>
      </w:r>
      <w:r>
        <w:br/>
      </w:r>
      <w:r>
        <w:rPr>
          <w:rFonts w:ascii="Times New Roman"/>
          <w:b w:val="false"/>
          <w:i w:val="false"/>
          <w:color w:val="000000"/>
          <w:sz w:val="28"/>
        </w:rPr>
        <w:t xml:space="preserve">
      2) непосредственно связанные с трудовыми; </w:t>
      </w:r>
      <w:r>
        <w:br/>
      </w:r>
      <w:r>
        <w:rPr>
          <w:rFonts w:ascii="Times New Roman"/>
          <w:b w:val="false"/>
          <w:i w:val="false"/>
          <w:color w:val="000000"/>
          <w:sz w:val="28"/>
        </w:rPr>
        <w:t xml:space="preserve">
      3) социального партнерства; </w:t>
      </w:r>
      <w:r>
        <w:br/>
      </w:r>
      <w:r>
        <w:rPr>
          <w:rFonts w:ascii="Times New Roman"/>
          <w:b w:val="false"/>
          <w:i w:val="false"/>
          <w:color w:val="000000"/>
          <w:sz w:val="28"/>
        </w:rPr>
        <w:t xml:space="preserve">
      4) по безопасности и охране труда. </w:t>
      </w:r>
      <w:r>
        <w:br/>
      </w:r>
      <w:r>
        <w:rPr>
          <w:rFonts w:ascii="Times New Roman"/>
          <w:b w:val="false"/>
          <w:i w:val="false"/>
          <w:color w:val="000000"/>
          <w:sz w:val="28"/>
        </w:rPr>
        <w:t>
      2. Действие настоящего Кодекса распространяется на работников и работодателей, зарегистрированных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r>
        <w:br/>
      </w:r>
      <w:r>
        <w:rPr>
          <w:rFonts w:ascii="Times New Roman"/>
          <w:b w:val="false"/>
          <w:i w:val="false"/>
          <w:color w:val="000000"/>
          <w:sz w:val="28"/>
        </w:rPr>
        <w:t xml:space="preserve">
      3. Особенности правового регулирования труда отдельных категорий работников устанавливаются настоящим Кодексом и иными законами Республики Казахстан. </w:t>
      </w:r>
      <w:r>
        <w:br/>
      </w: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p>
      <w:pPr>
        <w:spacing w:after="0"/>
        <w:ind w:left="0"/>
        <w:jc w:val="both"/>
      </w:pPr>
      <w:r>
        <w:rPr>
          <w:rFonts w:ascii="Times New Roman"/>
          <w:b w:val="false"/>
          <w:i w:val="false"/>
          <w:color w:val="000000"/>
          <w:sz w:val="28"/>
        </w:rPr>
        <w:t>      </w:t>
      </w:r>
      <w:r>
        <w:rPr>
          <w:rFonts w:ascii="Times New Roman"/>
          <w:b/>
          <w:i w:val="false"/>
          <w:color w:val="000000"/>
          <w:sz w:val="28"/>
        </w:rPr>
        <w:t>Статья 9. Трудовые договоры, соглашения сторон</w:t>
      </w:r>
      <w:r>
        <w:br/>
      </w:r>
      <w:r>
        <w:rPr>
          <w:rFonts w:ascii="Times New Roman"/>
          <w:b w:val="false"/>
          <w:i w:val="false"/>
          <w:color w:val="000000"/>
          <w:sz w:val="28"/>
        </w:rPr>
        <w:t>
                 </w:t>
      </w:r>
      <w:r>
        <w:rPr>
          <w:rFonts w:ascii="Times New Roman"/>
          <w:b/>
          <w:i w:val="false"/>
          <w:color w:val="000000"/>
          <w:sz w:val="28"/>
        </w:rPr>
        <w:t>социального партнерства, коллективные договоры,</w:t>
      </w:r>
      <w:r>
        <w:br/>
      </w:r>
      <w:r>
        <w:rPr>
          <w:rFonts w:ascii="Times New Roman"/>
          <w:b w:val="false"/>
          <w:i w:val="false"/>
          <w:color w:val="000000"/>
          <w:sz w:val="28"/>
        </w:rPr>
        <w:t>
                 </w:t>
      </w:r>
      <w:r>
        <w:rPr>
          <w:rFonts w:ascii="Times New Roman"/>
          <w:b/>
          <w:i w:val="false"/>
          <w:color w:val="000000"/>
          <w:sz w:val="28"/>
        </w:rPr>
        <w:t>акты работодателя в сфере труда</w:t>
      </w:r>
    </w:p>
    <w:p>
      <w:pPr>
        <w:spacing w:after="0"/>
        <w:ind w:left="0"/>
        <w:jc w:val="both"/>
      </w:pPr>
      <w:r>
        <w:rPr>
          <w:rFonts w:ascii="Times New Roman"/>
          <w:b w:val="false"/>
          <w:i w:val="false"/>
          <w:color w:val="000000"/>
          <w:sz w:val="28"/>
        </w:rPr>
        <w:t xml:space="preserve">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 </w:t>
      </w:r>
      <w:r>
        <w:br/>
      </w:r>
      <w:r>
        <w:rPr>
          <w:rFonts w:ascii="Times New Roman"/>
          <w:b w:val="false"/>
          <w:i w:val="false"/>
          <w:color w:val="000000"/>
          <w:sz w:val="28"/>
        </w:rPr>
        <w:t xml:space="preserve">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 </w:t>
      </w:r>
      <w:r>
        <w:br/>
      </w:r>
      <w:r>
        <w:rPr>
          <w:rFonts w:ascii="Times New Roman"/>
          <w:b w:val="false"/>
          <w:i w:val="false"/>
          <w:color w:val="000000"/>
          <w:sz w:val="28"/>
        </w:rPr>
        <w:t>
      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p>
      <w:pPr>
        <w:spacing w:after="0"/>
        <w:ind w:left="0"/>
        <w:jc w:val="both"/>
      </w:pPr>
      <w:r>
        <w:rPr>
          <w:rFonts w:ascii="Times New Roman"/>
          <w:b w:val="false"/>
          <w:i w:val="false"/>
          <w:color w:val="000000"/>
          <w:sz w:val="28"/>
        </w:rPr>
        <w:t>      </w:t>
      </w:r>
      <w:r>
        <w:rPr>
          <w:rFonts w:ascii="Times New Roman"/>
          <w:b/>
          <w:i w:val="false"/>
          <w:color w:val="000000"/>
          <w:sz w:val="28"/>
        </w:rPr>
        <w:t>Статья 10. Акты работодателя</w:t>
      </w:r>
    </w:p>
    <w:p>
      <w:pPr>
        <w:spacing w:after="0"/>
        <w:ind w:left="0"/>
        <w:jc w:val="both"/>
      </w:pPr>
      <w:r>
        <w:rPr>
          <w:rFonts w:ascii="Times New Roman"/>
          <w:b w:val="false"/>
          <w:i w:val="false"/>
          <w:color w:val="000000"/>
          <w:sz w:val="28"/>
        </w:rPr>
        <w:t xml:space="preserve">      1. Работодатель издает акты в пределах своей компетенции в соответствии с настоящим Кодексом и иными нормативными правовыми актами, трудовым договором, соглашениями, коллективным договором. </w:t>
      </w:r>
      <w:r>
        <w:br/>
      </w:r>
      <w:r>
        <w:rPr>
          <w:rFonts w:ascii="Times New Roman"/>
          <w:b w:val="false"/>
          <w:i w:val="false"/>
          <w:color w:val="000000"/>
          <w:sz w:val="28"/>
        </w:rPr>
        <w:t>
      2. В случаях, предусмотренных соглашением, коллективным договором, работодатель издает акты с учетом мнения представителей работников.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11. Порядок учета мнения представителей работников</w:t>
      </w:r>
      <w:r>
        <w:br/>
      </w:r>
      <w:r>
        <w:rPr>
          <w:rFonts w:ascii="Times New Roman"/>
          <w:b w:val="false"/>
          <w:i w:val="false"/>
          <w:color w:val="000000"/>
          <w:sz w:val="28"/>
        </w:rPr>
        <w:t>
                  </w:t>
      </w:r>
      <w:r>
        <w:rPr>
          <w:rFonts w:ascii="Times New Roman"/>
          <w:b/>
          <w:i w:val="false"/>
          <w:color w:val="000000"/>
          <w:sz w:val="28"/>
        </w:rPr>
        <w:t xml:space="preserve">при издании актов работодателя </w:t>
      </w:r>
    </w:p>
    <w:p>
      <w:pPr>
        <w:spacing w:after="0"/>
        <w:ind w:left="0"/>
        <w:jc w:val="both"/>
      </w:pPr>
      <w:r>
        <w:rPr>
          <w:rFonts w:ascii="Times New Roman"/>
          <w:b w:val="false"/>
          <w:i w:val="false"/>
          <w:color w:val="000000"/>
          <w:sz w:val="28"/>
        </w:rPr>
        <w:t xml:space="preserve">      1. Работодатель в случаях, предусмотренных соглашениями, коллективным договором, издает акты с учетом мнения представителей работников. </w:t>
      </w:r>
      <w:r>
        <w:br/>
      </w:r>
      <w:r>
        <w:rPr>
          <w:rFonts w:ascii="Times New Roman"/>
          <w:b w:val="false"/>
          <w:i w:val="false"/>
          <w:color w:val="000000"/>
          <w:sz w:val="28"/>
        </w:rPr>
        <w:t xml:space="preserve">
      2. Перед изданием акта работодатель представляет его проект и обоснование по нему представителям работников. При наличии в организации нескольких представителей работников ими создается единый представительный орган пропорционально численности представляемых ими работников для учета мнения по актам работодателя. </w:t>
      </w:r>
      <w:r>
        <w:br/>
      </w:r>
      <w:r>
        <w:rPr>
          <w:rFonts w:ascii="Times New Roman"/>
          <w:b w:val="false"/>
          <w:i w:val="false"/>
          <w:color w:val="000000"/>
          <w:sz w:val="28"/>
        </w:rPr>
        <w:t>
      3. Проект акта работодателя обсуждается представителями работников не более трех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r>
        <w:br/>
      </w:r>
      <w:r>
        <w:rPr>
          <w:rFonts w:ascii="Times New Roman"/>
          <w:b w:val="false"/>
          <w:i w:val="false"/>
          <w:color w:val="000000"/>
          <w:sz w:val="28"/>
        </w:rPr>
        <w:t xml:space="preserve">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 </w:t>
      </w:r>
      <w:r>
        <w:br/>
      </w:r>
      <w:r>
        <w:rPr>
          <w:rFonts w:ascii="Times New Roman"/>
          <w:b w:val="false"/>
          <w:i w:val="false"/>
          <w:color w:val="000000"/>
          <w:sz w:val="28"/>
        </w:rPr>
        <w:t xml:space="preserve">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 </w:t>
      </w:r>
      <w:r>
        <w:br/>
      </w:r>
      <w:r>
        <w:rPr>
          <w:rFonts w:ascii="Times New Roman"/>
          <w:b w:val="false"/>
          <w:i w:val="false"/>
          <w:color w:val="000000"/>
          <w:sz w:val="28"/>
        </w:rPr>
        <w:t xml:space="preserve">
      1) при согласии издает акт, измененный с учетом предложений представителей работников; </w:t>
      </w:r>
      <w:r>
        <w:br/>
      </w:r>
      <w:r>
        <w:rPr>
          <w:rFonts w:ascii="Times New Roman"/>
          <w:b w:val="false"/>
          <w:i w:val="false"/>
          <w:color w:val="000000"/>
          <w:sz w:val="28"/>
        </w:rPr>
        <w:t xml:space="preserve">
      2) при несогласии вправе провести дополнительные консультации с представителями работников. </w:t>
      </w:r>
      <w:r>
        <w:br/>
      </w:r>
      <w:r>
        <w:rPr>
          <w:rFonts w:ascii="Times New Roman"/>
          <w:b w:val="false"/>
          <w:i w:val="false"/>
          <w:color w:val="000000"/>
          <w:sz w:val="28"/>
        </w:rPr>
        <w:t xml:space="preserve">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после чего работодатель вправе принять акт. </w:t>
      </w:r>
      <w:r>
        <w:br/>
      </w:r>
      <w:r>
        <w:rPr>
          <w:rFonts w:ascii="Times New Roman"/>
          <w:b w:val="false"/>
          <w:i w:val="false"/>
          <w:color w:val="000000"/>
          <w:sz w:val="28"/>
        </w:rPr>
        <w:t>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pPr>
        <w:spacing w:after="0"/>
        <w:ind w:left="0"/>
        <w:jc w:val="both"/>
      </w:pPr>
      <w:r>
        <w:rPr>
          <w:rFonts w:ascii="Times New Roman"/>
          <w:b w:val="false"/>
          <w:i w:val="false"/>
          <w:color w:val="000000"/>
          <w:sz w:val="28"/>
        </w:rPr>
        <w:t>      </w:t>
      </w:r>
      <w:r>
        <w:rPr>
          <w:rFonts w:ascii="Times New Roman"/>
          <w:b/>
          <w:i w:val="false"/>
          <w:color w:val="000000"/>
          <w:sz w:val="28"/>
        </w:rPr>
        <w:t>Статья 12. Исчисление сроков, установленных</w:t>
      </w:r>
      <w:r>
        <w:br/>
      </w:r>
      <w:r>
        <w:rPr>
          <w:rFonts w:ascii="Times New Roman"/>
          <w:b w:val="false"/>
          <w:i w:val="false"/>
          <w:color w:val="000000"/>
          <w:sz w:val="28"/>
        </w:rPr>
        <w:t>
                  </w:t>
      </w:r>
      <w:r>
        <w:rPr>
          <w:rFonts w:ascii="Times New Roman"/>
          <w:b/>
          <w:i w:val="false"/>
          <w:color w:val="000000"/>
          <w:sz w:val="28"/>
        </w:rPr>
        <w:t>настоящим Кодексом</w:t>
      </w:r>
    </w:p>
    <w:p>
      <w:pPr>
        <w:spacing w:after="0"/>
        <w:ind w:left="0"/>
        <w:jc w:val="both"/>
      </w:pPr>
      <w:r>
        <w:rPr>
          <w:rFonts w:ascii="Times New Roman"/>
          <w:b w:val="false"/>
          <w:i w:val="false"/>
          <w:color w:val="000000"/>
          <w:sz w:val="28"/>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r>
        <w:br/>
      </w:r>
      <w:r>
        <w:rPr>
          <w:rFonts w:ascii="Times New Roman"/>
          <w:b w:val="false"/>
          <w:i w:val="false"/>
          <w:color w:val="000000"/>
          <w:sz w:val="28"/>
        </w:rPr>
        <w:t>
      2. В случаях, предусмотренных настоящим Кодексом, срок исчисляется в рабочих днях.</w:t>
      </w:r>
      <w:r>
        <w:br/>
      </w: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r>
        <w:br/>
      </w:r>
      <w:r>
        <w:rPr>
          <w:rFonts w:ascii="Times New Roman"/>
          <w:b w:val="false"/>
          <w:i w:val="false"/>
          <w:color w:val="000000"/>
          <w:sz w:val="28"/>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r>
        <w:br/>
      </w:r>
      <w:r>
        <w:rPr>
          <w:rFonts w:ascii="Times New Roman"/>
          <w:b w:val="false"/>
          <w:i w:val="false"/>
          <w:color w:val="000000"/>
          <w:sz w:val="28"/>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pPr>
        <w:spacing w:after="0"/>
        <w:ind w:left="0"/>
        <w:jc w:val="both"/>
      </w:pPr>
      <w:r>
        <w:rPr>
          <w:rFonts w:ascii="Times New Roman"/>
          <w:b w:val="false"/>
          <w:i w:val="false"/>
          <w:color w:val="000000"/>
          <w:sz w:val="28"/>
        </w:rPr>
        <w:t>      </w:t>
      </w:r>
      <w:r>
        <w:rPr>
          <w:rFonts w:ascii="Times New Roman"/>
          <w:b/>
          <w:i w:val="false"/>
          <w:color w:val="000000"/>
          <w:sz w:val="28"/>
        </w:rPr>
        <w:t>Статья 13. Ответственность за нарушение трудового</w:t>
      </w:r>
      <w:r>
        <w:br/>
      </w:r>
      <w:r>
        <w:rPr>
          <w:rFonts w:ascii="Times New Roman"/>
          <w:b w:val="false"/>
          <w:i w:val="false"/>
          <w:color w:val="000000"/>
          <w:sz w:val="28"/>
        </w:rPr>
        <w:t>
                  </w:t>
      </w:r>
      <w:r>
        <w:rPr>
          <w:rFonts w:ascii="Times New Roman"/>
          <w:b/>
          <w:i w:val="false"/>
          <w:color w:val="000000"/>
          <w:sz w:val="28"/>
        </w:rPr>
        <w:t>законодательства Республики Казахстан</w:t>
      </w:r>
    </w:p>
    <w:p>
      <w:pPr>
        <w:spacing w:after="0"/>
        <w:ind w:left="0"/>
        <w:jc w:val="both"/>
      </w:pPr>
      <w:r>
        <w:rPr>
          <w:rFonts w:ascii="Times New Roman"/>
          <w:b w:val="false"/>
          <w:i w:val="false"/>
          <w:color w:val="000000"/>
          <w:sz w:val="28"/>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p>
      <w:pPr>
        <w:spacing w:after="0"/>
        <w:ind w:left="0"/>
        <w:jc w:val="left"/>
      </w:pPr>
      <w:r>
        <w:rPr>
          <w:rFonts w:ascii="Times New Roman"/>
          <w:b/>
          <w:i w:val="false"/>
          <w:color w:val="000000"/>
        </w:rPr>
        <w:t xml:space="preserve"> Глава 2. Компетенция государственных органов в области</w:t>
      </w:r>
      <w:r>
        <w:br/>
      </w:r>
      <w:r>
        <w:rPr>
          <w:rFonts w:ascii="Times New Roman"/>
          <w:b/>
          <w:i w:val="false"/>
          <w:color w:val="000000"/>
        </w:rPr>
        <w:t>
регулирования трудовых отношений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14. Компетенция Правительства Республики Казахстан</w:t>
      </w:r>
      <w:r>
        <w:br/>
      </w:r>
      <w:r>
        <w:rPr>
          <w:rFonts w:ascii="Times New Roman"/>
          <w:b w:val="false"/>
          <w:i w:val="false"/>
          <w:color w:val="000000"/>
          <w:sz w:val="28"/>
        </w:rPr>
        <w:t>
</w:t>
      </w:r>
      <w:r>
        <w:rPr>
          <w:rFonts w:ascii="Times New Roman"/>
          <w:b/>
          <w:i w:val="false"/>
          <w:color w:val="000000"/>
          <w:sz w:val="28"/>
        </w:rPr>
        <w:t>                 в области регулирования трудовых отношений</w:t>
      </w:r>
    </w:p>
    <w:p>
      <w:pPr>
        <w:spacing w:after="0"/>
        <w:ind w:left="0"/>
        <w:jc w:val="both"/>
      </w:pP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r>
        <w:br/>
      </w:r>
      <w:r>
        <w:rPr>
          <w:rFonts w:ascii="Times New Roman"/>
          <w:b w:val="false"/>
          <w:i w:val="false"/>
          <w:color w:val="000000"/>
          <w:sz w:val="28"/>
        </w:rPr>
        <w:t>
      2) определяет размеры социального пособия по временной нетрудоспособности;</w:t>
      </w:r>
      <w:r>
        <w:br/>
      </w:r>
      <w:r>
        <w:rPr>
          <w:rFonts w:ascii="Times New Roman"/>
          <w:b w:val="false"/>
          <w:i w:val="false"/>
          <w:color w:val="000000"/>
          <w:sz w:val="28"/>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r>
        <w:br/>
      </w:r>
      <w:r>
        <w:rPr>
          <w:rFonts w:ascii="Times New Roman"/>
          <w:b w:val="false"/>
          <w:i w:val="false"/>
          <w:color w:val="000000"/>
          <w:sz w:val="28"/>
        </w:rPr>
        <w:t>
      4) утверждает систему оплаты труда работников организаций, содержащихся за счет средств государственного бюджета;</w:t>
      </w:r>
      <w:r>
        <w:br/>
      </w:r>
      <w:r>
        <w:rPr>
          <w:rFonts w:ascii="Times New Roman"/>
          <w:b w:val="false"/>
          <w:i w:val="false"/>
          <w:color w:val="000000"/>
          <w:sz w:val="28"/>
        </w:rPr>
        <w:t>
      5) заключает генеральное соглашение с республиканскими объединениями работодателей и республиканскими объединениями работников;</w:t>
      </w:r>
      <w:r>
        <w:br/>
      </w:r>
      <w:r>
        <w:rPr>
          <w:rFonts w:ascii="Times New Roman"/>
          <w:b w:val="false"/>
          <w:i w:val="false"/>
          <w:color w:val="000000"/>
          <w:sz w:val="28"/>
        </w:rPr>
        <w:t>
      6) устанавливает порядок принятия нормативных правовых актов в области безопасности и охраны труда соответствующими уполномоченными органами;</w:t>
      </w:r>
      <w:r>
        <w:br/>
      </w:r>
      <w:r>
        <w:rPr>
          <w:rFonts w:ascii="Times New Roman"/>
          <w:b w:val="false"/>
          <w:i w:val="false"/>
          <w:color w:val="000000"/>
          <w:sz w:val="28"/>
        </w:rPr>
        <w:t>
      7)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15. Компетенция уполномоченного государственного</w:t>
      </w:r>
      <w:r>
        <w:br/>
      </w:r>
      <w:r>
        <w:rPr>
          <w:rFonts w:ascii="Times New Roman"/>
          <w:b w:val="false"/>
          <w:i w:val="false"/>
          <w:color w:val="000000"/>
          <w:sz w:val="28"/>
        </w:rPr>
        <w:t>
                  </w:t>
      </w:r>
      <w:r>
        <w:rPr>
          <w:rFonts w:ascii="Times New Roman"/>
          <w:b/>
          <w:i w:val="false"/>
          <w:color w:val="000000"/>
          <w:sz w:val="28"/>
        </w:rPr>
        <w:t>органа по труду в области регулирования</w:t>
      </w:r>
      <w:r>
        <w:br/>
      </w:r>
      <w:r>
        <w:rPr>
          <w:rFonts w:ascii="Times New Roman"/>
          <w:b w:val="false"/>
          <w:i w:val="false"/>
          <w:color w:val="000000"/>
          <w:sz w:val="28"/>
        </w:rPr>
        <w:t>
                  </w:t>
      </w:r>
      <w:r>
        <w:rPr>
          <w:rFonts w:ascii="Times New Roman"/>
          <w:b/>
          <w:i w:val="false"/>
          <w:color w:val="000000"/>
          <w:sz w:val="28"/>
        </w:rPr>
        <w:t>трудовых отношений</w:t>
      </w:r>
    </w:p>
    <w:p>
      <w:pPr>
        <w:spacing w:after="0"/>
        <w:ind w:left="0"/>
        <w:jc w:val="both"/>
      </w:pPr>
      <w:r>
        <w:rPr>
          <w:rFonts w:ascii="Times New Roman"/>
          <w:b w:val="false"/>
          <w:i w:val="false"/>
          <w:color w:val="000000"/>
          <w:sz w:val="28"/>
        </w:rPr>
        <w:t>      Уполномоченный государственный орган по труду:</w:t>
      </w:r>
      <w:r>
        <w:br/>
      </w:r>
      <w:r>
        <w:rPr>
          <w:rFonts w:ascii="Times New Roman"/>
          <w:b w:val="false"/>
          <w:i w:val="false"/>
          <w:color w:val="000000"/>
          <w:sz w:val="28"/>
        </w:rPr>
        <w:t>
      1) реализует государственную политику в области труда, безопасности и охраны труда;</w:t>
      </w:r>
      <w:r>
        <w:br/>
      </w: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r>
        <w:br/>
      </w:r>
      <w:r>
        <w:rPr>
          <w:rFonts w:ascii="Times New Roman"/>
          <w:b w:val="false"/>
          <w:i w:val="false"/>
          <w:color w:val="000000"/>
          <w:sz w:val="28"/>
        </w:rPr>
        <w:t>
      3) осуществляет координацию и методическое руководство местных исполнительных органов в области регулирования трудовых отношений;</w:t>
      </w:r>
      <w:r>
        <w:br/>
      </w: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r>
        <w:br/>
      </w:r>
      <w:r>
        <w:rPr>
          <w:rFonts w:ascii="Times New Roman"/>
          <w:b w:val="false"/>
          <w:i w:val="false"/>
          <w:color w:val="000000"/>
          <w:sz w:val="28"/>
        </w:rPr>
        <w:t>
      5) согласовывает назначение главного государственного инспектора труда области, города республиканского значения, столицы;</w:t>
      </w:r>
      <w:r>
        <w:br/>
      </w: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r>
        <w:br/>
      </w: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r>
        <w:br/>
      </w:r>
      <w:r>
        <w:rPr>
          <w:rFonts w:ascii="Times New Roman"/>
          <w:b w:val="false"/>
          <w:i w:val="false"/>
          <w:color w:val="000000"/>
          <w:sz w:val="28"/>
        </w:rPr>
        <w:t>
      8) устанавливает порядок разработки, утверждения, замены и пересмотра норм труда работодателем, единых межотраслевых или типовых (отраслевых или межотраслевых) нормативов по труду;</w:t>
      </w:r>
      <w:r>
        <w:br/>
      </w:r>
      <w:r>
        <w:rPr>
          <w:rFonts w:ascii="Times New Roman"/>
          <w:b w:val="false"/>
          <w:i w:val="false"/>
          <w:color w:val="000000"/>
          <w:sz w:val="28"/>
        </w:rPr>
        <w:t xml:space="preserve">
      9) разрабатывает и утверждает перечень наименований должностей работников, относящихся к административному персоналу; </w:t>
      </w:r>
      <w:r>
        <w:br/>
      </w:r>
      <w:r>
        <w:rPr>
          <w:rFonts w:ascii="Times New Roman"/>
          <w:b w:val="false"/>
          <w:i w:val="false"/>
          <w:color w:val="000000"/>
          <w:sz w:val="28"/>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r>
        <w:br/>
      </w:r>
      <w:r>
        <w:rPr>
          <w:rFonts w:ascii="Times New Roman"/>
          <w:b w:val="false"/>
          <w:i w:val="false"/>
          <w:color w:val="000000"/>
          <w:sz w:val="28"/>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r>
        <w:br/>
      </w:r>
      <w:r>
        <w:rPr>
          <w:rFonts w:ascii="Times New Roman"/>
          <w:b w:val="false"/>
          <w:i w:val="false"/>
          <w:color w:val="000000"/>
          <w:sz w:val="28"/>
        </w:rPr>
        <w:t>
      12) осуществляет регистрацию отраслевых и региональных соглашений, заключенных на уровне области (города республиканского значения, столицы);</w:t>
      </w:r>
      <w:r>
        <w:br/>
      </w:r>
      <w:r>
        <w:rPr>
          <w:rFonts w:ascii="Times New Roman"/>
          <w:b w:val="false"/>
          <w:i w:val="false"/>
          <w:color w:val="000000"/>
          <w:sz w:val="28"/>
        </w:rPr>
        <w:t>
      13) проводит обучение и аттестацию государственных инспекторов труда;</w:t>
      </w:r>
      <w:r>
        <w:br/>
      </w:r>
      <w:r>
        <w:rPr>
          <w:rFonts w:ascii="Times New Roman"/>
          <w:b w:val="false"/>
          <w:i w:val="false"/>
          <w:color w:val="000000"/>
          <w:sz w:val="28"/>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законодательством Республики Казахстан;</w:t>
      </w:r>
      <w:r>
        <w:br/>
      </w:r>
      <w:r>
        <w:rPr>
          <w:rFonts w:ascii="Times New Roman"/>
          <w:b w:val="false"/>
          <w:i w:val="false"/>
          <w:color w:val="000000"/>
          <w:sz w:val="28"/>
        </w:rPr>
        <w:t>
      15) осуществляет международное сотрудничество в области регулирования трудовых отношений;</w:t>
      </w:r>
      <w:r>
        <w:br/>
      </w:r>
      <w:r>
        <w:rPr>
          <w:rFonts w:ascii="Times New Roman"/>
          <w:b w:val="false"/>
          <w:i w:val="false"/>
          <w:color w:val="000000"/>
          <w:sz w:val="28"/>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r>
        <w:br/>
      </w:r>
      <w:r>
        <w:rPr>
          <w:rFonts w:ascii="Times New Roman"/>
          <w:b w:val="false"/>
          <w:i w:val="false"/>
          <w:color w:val="000000"/>
          <w:sz w:val="28"/>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r>
        <w:br/>
      </w:r>
      <w:r>
        <w:rPr>
          <w:rFonts w:ascii="Times New Roman"/>
          <w:b w:val="false"/>
          <w:i w:val="false"/>
          <w:color w:val="000000"/>
          <w:sz w:val="28"/>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w:t>
      </w:r>
      <w:r>
        <w:br/>
      </w:r>
      <w:r>
        <w:rPr>
          <w:rFonts w:ascii="Times New Roman"/>
          <w:b w:val="false"/>
          <w:i w:val="false"/>
          <w:color w:val="000000"/>
          <w:sz w:val="28"/>
        </w:rPr>
        <w:t>
      19) создает комиссию для расследования групповых несчастных случаев при гибели от трех до пяти человек;</w:t>
      </w:r>
      <w:r>
        <w:br/>
      </w:r>
      <w:r>
        <w:rPr>
          <w:rFonts w:ascii="Times New Roman"/>
          <w:b w:val="false"/>
          <w:i w:val="false"/>
          <w:color w:val="000000"/>
          <w:sz w:val="28"/>
        </w:rPr>
        <w:t>
      20) организует мониторинг и оценку рисков в сфере безопасности и охраны труда;</w:t>
      </w:r>
      <w:r>
        <w:br/>
      </w:r>
      <w:r>
        <w:rPr>
          <w:rFonts w:ascii="Times New Roman"/>
          <w:b w:val="false"/>
          <w:i w:val="false"/>
          <w:color w:val="000000"/>
          <w:sz w:val="28"/>
        </w:rPr>
        <w:t>
      21) утверждает типовое положение о трудовом арбитраже;</w:t>
      </w:r>
      <w:r>
        <w:br/>
      </w:r>
      <w:r>
        <w:rPr>
          <w:rFonts w:ascii="Times New Roman"/>
          <w:b w:val="false"/>
          <w:i w:val="false"/>
          <w:color w:val="000000"/>
          <w:sz w:val="28"/>
        </w:rPr>
        <w:t>
      22) устанавливает единый порядок исчисления средней заработной платы;</w:t>
      </w:r>
      <w:r>
        <w:br/>
      </w:r>
      <w:r>
        <w:rPr>
          <w:rFonts w:ascii="Times New Roman"/>
          <w:b w:val="false"/>
          <w:i w:val="false"/>
          <w:color w:val="000000"/>
          <w:sz w:val="28"/>
        </w:rPr>
        <w:t>
      23) определяет порядок поступления на гражданскую службу и проведения конкурса на занятие вакантной должности гражданского служащего;</w:t>
      </w:r>
      <w:r>
        <w:br/>
      </w:r>
      <w:r>
        <w:rPr>
          <w:rFonts w:ascii="Times New Roman"/>
          <w:b w:val="false"/>
          <w:i w:val="false"/>
          <w:color w:val="000000"/>
          <w:sz w:val="28"/>
        </w:rPr>
        <w:t>
      24) определяет общие требования к профессиональной подготовке, переподготовке и повышению квалификации кадров в организации;</w:t>
      </w:r>
      <w:r>
        <w:br/>
      </w:r>
      <w:r>
        <w:rPr>
          <w:rFonts w:ascii="Times New Roman"/>
          <w:b w:val="false"/>
          <w:i w:val="false"/>
          <w:color w:val="000000"/>
          <w:sz w:val="28"/>
        </w:rPr>
        <w:t>
      25) утверждает форму, порядок ведения и хранения трудовых книжек;</w:t>
      </w:r>
      <w:r>
        <w:br/>
      </w:r>
      <w:r>
        <w:rPr>
          <w:rFonts w:ascii="Times New Roman"/>
          <w:b w:val="false"/>
          <w:i w:val="false"/>
          <w:color w:val="000000"/>
          <w:sz w:val="28"/>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r>
        <w:br/>
      </w:r>
      <w:r>
        <w:rPr>
          <w:rFonts w:ascii="Times New Roman"/>
          <w:b w:val="false"/>
          <w:i w:val="false"/>
          <w:color w:val="000000"/>
          <w:sz w:val="28"/>
        </w:rPr>
        <w:t>
      27) утверждает список работ, на которых запрещается применение труда женщин, предельные нормы подъема и перемещения вручную тяжестей женщинами;</w:t>
      </w:r>
      <w:r>
        <w:br/>
      </w:r>
      <w:r>
        <w:rPr>
          <w:rFonts w:ascii="Times New Roman"/>
          <w:b w:val="false"/>
          <w:i w:val="false"/>
          <w:color w:val="000000"/>
          <w:sz w:val="28"/>
        </w:rPr>
        <w:t>
      28) утверждает типовое положение о службе безопасности и охраны труда в организации;</w:t>
      </w:r>
      <w:r>
        <w:br/>
      </w:r>
      <w:r>
        <w:rPr>
          <w:rFonts w:ascii="Times New Roman"/>
          <w:b w:val="false"/>
          <w:i w:val="false"/>
          <w:color w:val="000000"/>
          <w:sz w:val="28"/>
        </w:rPr>
        <w:t>
      29) определяет порядок обязательной периодической аттестации производственных объектов по условиям труда;</w:t>
      </w:r>
      <w:r>
        <w:br/>
      </w:r>
      <w:r>
        <w:rPr>
          <w:rFonts w:ascii="Times New Roman"/>
          <w:b w:val="false"/>
          <w:i w:val="false"/>
          <w:color w:val="000000"/>
          <w:sz w:val="28"/>
        </w:rPr>
        <w:t>
      30) определяет порядок и сроки проведения обучения, инструктирования и проверок знаний по вопросам безопасности и охраны труда работников;</w:t>
      </w:r>
      <w:r>
        <w:br/>
      </w:r>
      <w:r>
        <w:rPr>
          <w:rFonts w:ascii="Times New Roman"/>
          <w:b w:val="false"/>
          <w:i w:val="false"/>
          <w:color w:val="000000"/>
          <w:sz w:val="28"/>
        </w:rPr>
        <w:t>
      31) устанавливает порядок разработки, утверждения и пересмотра инструкции по безопасности и охране труда работодателем;</w:t>
      </w:r>
      <w:r>
        <w:br/>
      </w:r>
      <w:r>
        <w:rPr>
          <w:rFonts w:ascii="Times New Roman"/>
          <w:b w:val="false"/>
          <w:i w:val="false"/>
          <w:color w:val="000000"/>
          <w:sz w:val="28"/>
        </w:rPr>
        <w:t>
      32) определяет порядок назначения и выплаты социального пособия по временной нетрудоспособности;</w:t>
      </w:r>
      <w:r>
        <w:br/>
      </w:r>
      <w:r>
        <w:rPr>
          <w:rFonts w:ascii="Times New Roman"/>
          <w:b w:val="false"/>
          <w:i w:val="false"/>
          <w:color w:val="000000"/>
          <w:sz w:val="28"/>
        </w:rPr>
        <w:t>
      33) утверждает порядок выдачи работникам молока или равноценных пищевых продуктов, лечебно-профилактического питания, специальной одежды, специальной обуви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r>
        <w:br/>
      </w:r>
      <w:r>
        <w:rPr>
          <w:rFonts w:ascii="Times New Roman"/>
          <w:b w:val="false"/>
          <w:i w:val="false"/>
          <w:color w:val="000000"/>
          <w:sz w:val="28"/>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лечебно-профилактического питания;</w:t>
      </w:r>
      <w:r>
        <w:br/>
      </w:r>
      <w:r>
        <w:rPr>
          <w:rFonts w:ascii="Times New Roman"/>
          <w:b w:val="false"/>
          <w:i w:val="false"/>
          <w:color w:val="000000"/>
          <w:sz w:val="28"/>
        </w:rPr>
        <w:t>
      35) утверждает по согласованию с центральным уполномоченным органом по бюджетному планированию нормы выдачи специальной одежды, специальной обуви и других средств индивидуальной защиты работникам организаций различных видов экономической деятельности;</w:t>
      </w:r>
      <w:r>
        <w:br/>
      </w:r>
      <w:r>
        <w:rPr>
          <w:rFonts w:ascii="Times New Roman"/>
          <w:b w:val="false"/>
          <w:i w:val="false"/>
          <w:color w:val="000000"/>
          <w:sz w:val="28"/>
        </w:rPr>
        <w:t>
      36) разрабатывает и утверждает порядок декларирования деятельности работодателя;</w:t>
      </w:r>
      <w:r>
        <w:br/>
      </w:r>
      <w:r>
        <w:rPr>
          <w:rFonts w:ascii="Times New Roman"/>
          <w:b w:val="false"/>
          <w:i w:val="false"/>
          <w:color w:val="000000"/>
          <w:sz w:val="28"/>
        </w:rPr>
        <w:t>
      37) определяет приоритеты научных разработок в области безопасности и охраны труда и регулирования трудовых отношений;</w:t>
      </w:r>
      <w:r>
        <w:br/>
      </w:r>
      <w:r>
        <w:rPr>
          <w:rFonts w:ascii="Times New Roman"/>
          <w:b w:val="false"/>
          <w:i w:val="false"/>
          <w:color w:val="000000"/>
          <w:sz w:val="28"/>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r>
        <w:br/>
      </w:r>
      <w:r>
        <w:rPr>
          <w:rFonts w:ascii="Times New Roman"/>
          <w:b w:val="false"/>
          <w:i w:val="false"/>
          <w:color w:val="000000"/>
          <w:sz w:val="28"/>
        </w:rPr>
        <w:t xml:space="preserve">
      39) разрабатывает и утверждает форму учета коллективных трудовых споров; </w:t>
      </w:r>
      <w:r>
        <w:br/>
      </w:r>
      <w:r>
        <w:rPr>
          <w:rFonts w:ascii="Times New Roman"/>
          <w:b w:val="false"/>
          <w:i w:val="false"/>
          <w:color w:val="000000"/>
          <w:sz w:val="28"/>
        </w:rPr>
        <w:t>
      40) согласовывает реестры должностей гражданских служащих по соответствующим сферам деятельности;</w:t>
      </w:r>
      <w:r>
        <w:br/>
      </w:r>
      <w:r>
        <w:rPr>
          <w:rFonts w:ascii="Times New Roman"/>
          <w:b w:val="false"/>
          <w:i w:val="false"/>
          <w:color w:val="000000"/>
          <w:sz w:val="28"/>
        </w:rPr>
        <w:t>
      41)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16. Компетенция местного органа по инспекции труда</w:t>
      </w:r>
    </w:p>
    <w:p>
      <w:pPr>
        <w:spacing w:after="0"/>
        <w:ind w:left="0"/>
        <w:jc w:val="both"/>
      </w:pPr>
      <w:r>
        <w:rPr>
          <w:rFonts w:ascii="Times New Roman"/>
          <w:b w:val="false"/>
          <w:i w:val="false"/>
          <w:color w:val="000000"/>
          <w:sz w:val="28"/>
        </w:rPr>
        <w:t>      Местный орган по инспекции труда:</w:t>
      </w:r>
      <w:r>
        <w:br/>
      </w: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требований по безопасности и охране труда;</w:t>
      </w:r>
      <w:r>
        <w:br/>
      </w:r>
      <w:r>
        <w:rPr>
          <w:rFonts w:ascii="Times New Roman"/>
          <w:b w:val="false"/>
          <w:i w:val="false"/>
          <w:color w:val="000000"/>
          <w:sz w:val="28"/>
        </w:rPr>
        <w:t>
      2) осуществляет мониторинг коллективных договоров, представленных работодателями;</w:t>
      </w:r>
      <w:r>
        <w:br/>
      </w:r>
      <w:r>
        <w:rPr>
          <w:rFonts w:ascii="Times New Roman"/>
          <w:b w:val="false"/>
          <w:i w:val="false"/>
          <w:color w:val="000000"/>
          <w:sz w:val="28"/>
        </w:rPr>
        <w:t>
      3) проводит анализ причин травматизма, профессиональных заболеваний, профессиональных отравлений и разрабатывает предложения по их профилактике;</w:t>
      </w:r>
      <w:r>
        <w:br/>
      </w:r>
      <w:r>
        <w:rPr>
          <w:rFonts w:ascii="Times New Roman"/>
          <w:b w:val="false"/>
          <w:i w:val="false"/>
          <w:color w:val="000000"/>
          <w:sz w:val="28"/>
        </w:rPr>
        <w:t>
      4) расследует несчастные случаи, связанные с трудовой деятельностью в порядке, установленном законодательством Республики Казахстан;</w:t>
      </w:r>
      <w:r>
        <w:br/>
      </w:r>
      <w:r>
        <w:rPr>
          <w:rFonts w:ascii="Times New Roman"/>
          <w:b w:val="false"/>
          <w:i w:val="false"/>
          <w:color w:val="000000"/>
          <w:sz w:val="28"/>
        </w:rPr>
        <w:t>
      5) проводит проверку знаний лиц, ответственных за обеспечение безопасности и охраны труда у работодателей;</w:t>
      </w:r>
      <w:r>
        <w:br/>
      </w:r>
      <w:r>
        <w:rPr>
          <w:rFonts w:ascii="Times New Roman"/>
          <w:b w:val="false"/>
          <w:i w:val="false"/>
          <w:color w:val="000000"/>
          <w:sz w:val="28"/>
        </w:rPr>
        <w:t>
      6) участвует в составе приемочной комиссии по приемке в эксплуатацию объектов производственного назначения;</w:t>
      </w:r>
      <w:r>
        <w:br/>
      </w:r>
      <w:r>
        <w:rPr>
          <w:rFonts w:ascii="Times New Roman"/>
          <w:b w:val="false"/>
          <w:i w:val="false"/>
          <w:color w:val="000000"/>
          <w:sz w:val="28"/>
        </w:rPr>
        <w:t>
      7) взаимодействует с полномочными представителями работников и работодателей по вопросам совершенствования нормативов безопасности и охраны труда;</w:t>
      </w:r>
      <w:r>
        <w:br/>
      </w:r>
      <w:r>
        <w:rPr>
          <w:rFonts w:ascii="Times New Roman"/>
          <w:b w:val="false"/>
          <w:i w:val="false"/>
          <w:color w:val="000000"/>
          <w:sz w:val="28"/>
        </w:rPr>
        <w:t>
      8) рассматривает обращения работников, работодателей и их представителей по вопросам безопасности и охраны труда;</w:t>
      </w:r>
      <w:r>
        <w:br/>
      </w:r>
      <w:r>
        <w:rPr>
          <w:rFonts w:ascii="Times New Roman"/>
          <w:b w:val="false"/>
          <w:i w:val="false"/>
          <w:color w:val="000000"/>
          <w:sz w:val="28"/>
        </w:rPr>
        <w:t>
      9) осуществляет мониторинг аттестации производственных объектов по условиям труда;</w:t>
      </w:r>
      <w:r>
        <w:br/>
      </w:r>
      <w:r>
        <w:rPr>
          <w:rFonts w:ascii="Times New Roman"/>
          <w:b w:val="false"/>
          <w:i w:val="false"/>
          <w:color w:val="000000"/>
          <w:sz w:val="28"/>
        </w:rPr>
        <w:t>
      10) разрабатывает и утверждает графики проверок в соответствии с Законом Республики Казахстан «О государственном контроле и надзоре в Республике Казахстан»;</w:t>
      </w:r>
      <w:r>
        <w:br/>
      </w:r>
      <w:r>
        <w:rPr>
          <w:rFonts w:ascii="Times New Roman"/>
          <w:b w:val="false"/>
          <w:i w:val="false"/>
          <w:color w:val="000000"/>
          <w:sz w:val="28"/>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r>
        <w:br/>
      </w:r>
      <w:r>
        <w:rPr>
          <w:rFonts w:ascii="Times New Roman"/>
          <w:b w:val="false"/>
          <w:i w:val="false"/>
          <w:color w:val="000000"/>
          <w:sz w:val="28"/>
        </w:rPr>
        <w:t>
      12) ведет учет коллективных трудовых споров по форме, установленной уполномоченным государственным органом по труду;</w:t>
      </w:r>
      <w:r>
        <w:br/>
      </w:r>
      <w:r>
        <w:rPr>
          <w:rFonts w:ascii="Times New Roman"/>
          <w:b w:val="false"/>
          <w:i w:val="false"/>
          <w:color w:val="000000"/>
          <w:sz w:val="28"/>
        </w:rPr>
        <w:t>
      13) предоставляет необходимую информацию по трудовым отношениям в уполномоченный государственный орган по труду;</w:t>
      </w:r>
      <w:r>
        <w:br/>
      </w:r>
      <w:r>
        <w:rPr>
          <w:rFonts w:ascii="Times New Roman"/>
          <w:b w:val="false"/>
          <w:i w:val="false"/>
          <w:color w:val="000000"/>
          <w:sz w:val="28"/>
        </w:rPr>
        <w:t>
      14) осуществляет декларирование деятельности работодателей по соблюдению трудового законодательства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17. Компетенция местных исполнительных органов в</w:t>
      </w:r>
      <w:r>
        <w:br/>
      </w:r>
      <w:r>
        <w:rPr>
          <w:rFonts w:ascii="Times New Roman"/>
          <w:b w:val="false"/>
          <w:i w:val="false"/>
          <w:color w:val="000000"/>
          <w:sz w:val="28"/>
        </w:rPr>
        <w:t>
                  </w:t>
      </w:r>
      <w:r>
        <w:rPr>
          <w:rFonts w:ascii="Times New Roman"/>
          <w:b/>
          <w:i w:val="false"/>
          <w:color w:val="000000"/>
          <w:sz w:val="28"/>
        </w:rPr>
        <w:t xml:space="preserve">области регулирования трудовых отношений </w:t>
      </w:r>
    </w:p>
    <w:p>
      <w:pPr>
        <w:spacing w:after="0"/>
        <w:ind w:left="0"/>
        <w:jc w:val="both"/>
      </w:pPr>
      <w:r>
        <w:rPr>
          <w:rFonts w:ascii="Times New Roman"/>
          <w:b w:val="false"/>
          <w:i w:val="false"/>
          <w:color w:val="000000"/>
          <w:sz w:val="28"/>
        </w:rPr>
        <w:t>      Местные исполнительные органы:</w:t>
      </w:r>
      <w:r>
        <w:br/>
      </w:r>
      <w:r>
        <w:rPr>
          <w:rFonts w:ascii="Times New Roman"/>
          <w:b w:val="false"/>
          <w:i w:val="false"/>
          <w:color w:val="000000"/>
          <w:sz w:val="28"/>
        </w:rPr>
        <w:t>
      1) реализуют государственную политику в области регулирования трудовых отношений;</w:t>
      </w:r>
      <w:r>
        <w:br/>
      </w: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r>
        <w:br/>
      </w:r>
      <w:r>
        <w:rPr>
          <w:rFonts w:ascii="Times New Roman"/>
          <w:b w:val="false"/>
          <w:i w:val="false"/>
          <w:color w:val="000000"/>
          <w:sz w:val="28"/>
        </w:rPr>
        <w:t>
      3) осуществляют регистрацию отраслевых и региональных соглашений, заключенных на городском, районном уровне;</w:t>
      </w:r>
      <w:r>
        <w:br/>
      </w: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r>
        <w:br/>
      </w:r>
      <w:r>
        <w:rPr>
          <w:rFonts w:ascii="Times New Roman"/>
          <w:b w:val="false"/>
          <w:i w:val="false"/>
          <w:color w:val="000000"/>
          <w:sz w:val="28"/>
        </w:rPr>
        <w:t>
      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r>
        <w:br/>
      </w:r>
      <w:r>
        <w:rPr>
          <w:rFonts w:ascii="Times New Roman"/>
          <w:b w:val="false"/>
          <w:i w:val="false"/>
          <w:color w:val="000000"/>
          <w:sz w:val="28"/>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r>
        <w:br/>
      </w:r>
      <w:r>
        <w:rPr>
          <w:rFonts w:ascii="Times New Roman"/>
          <w:b w:val="false"/>
          <w:i w:val="false"/>
          <w:color w:val="000000"/>
          <w:sz w:val="28"/>
        </w:rPr>
        <w:t>
      7) устанавливают квоту для трудоустройства категорий населения, определенных законами Республики Казахстан;</w:t>
      </w:r>
      <w:r>
        <w:br/>
      </w: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i w:val="false"/>
          <w:color w:val="000000"/>
        </w:rPr>
        <w:t xml:space="preserve"> Глава 3. Субъекты трудовых отношений. </w:t>
      </w:r>
      <w:r>
        <w:br/>
      </w:r>
      <w:r>
        <w:rPr>
          <w:rFonts w:ascii="Times New Roman"/>
          <w:b/>
          <w:i w:val="false"/>
          <w:color w:val="000000"/>
        </w:rPr>
        <w:t>
Основания возникновения трудовых отношений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18. Субъекты трудовых отношений</w:t>
      </w:r>
    </w:p>
    <w:p>
      <w:pPr>
        <w:spacing w:after="0"/>
        <w:ind w:left="0"/>
        <w:jc w:val="both"/>
      </w:pPr>
      <w:r>
        <w:rPr>
          <w:rFonts w:ascii="Times New Roman"/>
          <w:b w:val="false"/>
          <w:i w:val="false"/>
          <w:color w:val="000000"/>
          <w:sz w:val="28"/>
        </w:rPr>
        <w:t xml:space="preserve">      Субъектами трудовых отношений являются работник и работодатель. </w:t>
      </w:r>
      <w:r>
        <w:br/>
      </w:r>
      <w:r>
        <w:rPr>
          <w:rFonts w:ascii="Times New Roman"/>
          <w:b w:val="false"/>
          <w:i w:val="false"/>
          <w:color w:val="000000"/>
          <w:sz w:val="28"/>
        </w:rPr>
        <w:t xml:space="preserve">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 </w:t>
      </w:r>
    </w:p>
    <w:p>
      <w:pPr>
        <w:spacing w:after="0"/>
        <w:ind w:left="0"/>
        <w:jc w:val="both"/>
      </w:pPr>
      <w:r>
        <w:rPr>
          <w:rFonts w:ascii="Times New Roman"/>
          <w:b w:val="false"/>
          <w:i w:val="false"/>
          <w:color w:val="000000"/>
          <w:sz w:val="28"/>
        </w:rPr>
        <w:t>      </w:t>
      </w:r>
      <w:r>
        <w:rPr>
          <w:rFonts w:ascii="Times New Roman"/>
          <w:b/>
          <w:i w:val="false"/>
          <w:color w:val="000000"/>
          <w:sz w:val="28"/>
        </w:rPr>
        <w:t>Статья 19. Представители работников и их полномочия</w:t>
      </w:r>
    </w:p>
    <w:p>
      <w:pPr>
        <w:spacing w:after="0"/>
        <w:ind w:left="0"/>
        <w:jc w:val="both"/>
      </w:pPr>
      <w:r>
        <w:rPr>
          <w:rFonts w:ascii="Times New Roman"/>
          <w:b w:val="false"/>
          <w:i w:val="false"/>
          <w:color w:val="000000"/>
          <w:sz w:val="28"/>
        </w:rPr>
        <w:t xml:space="preserve">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 </w:t>
      </w:r>
      <w:r>
        <w:br/>
      </w:r>
      <w:r>
        <w:rPr>
          <w:rFonts w:ascii="Times New Roman"/>
          <w:b w:val="false"/>
          <w:i w:val="false"/>
          <w:color w:val="000000"/>
          <w:sz w:val="28"/>
        </w:rPr>
        <w:t xml:space="preserve">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при их согласии на основании письменного заявления. </w:t>
      </w:r>
      <w:r>
        <w:br/>
      </w:r>
      <w:r>
        <w:rPr>
          <w:rFonts w:ascii="Times New Roman"/>
          <w:b w:val="false"/>
          <w:i w:val="false"/>
          <w:color w:val="000000"/>
          <w:sz w:val="28"/>
        </w:rPr>
        <w:t xml:space="preserve">
      3. Выборные представители работников имеют право: </w:t>
      </w:r>
      <w:r>
        <w:br/>
      </w:r>
      <w:r>
        <w:rPr>
          <w:rFonts w:ascii="Times New Roman"/>
          <w:b w:val="false"/>
          <w:i w:val="false"/>
          <w:color w:val="000000"/>
          <w:sz w:val="28"/>
        </w:rPr>
        <w:t xml:space="preserve">
      1) представлять и защищать трудовые права и интересы работников; </w:t>
      </w:r>
      <w:r>
        <w:br/>
      </w:r>
      <w:r>
        <w:rPr>
          <w:rFonts w:ascii="Times New Roman"/>
          <w:b w:val="false"/>
          <w:i w:val="false"/>
          <w:color w:val="000000"/>
          <w:sz w:val="28"/>
        </w:rPr>
        <w:t xml:space="preserve">
      2) вести с работодателем коллективные переговоры по разработке проектов и заключению коллективных договоров; </w:t>
      </w:r>
      <w:r>
        <w:br/>
      </w:r>
      <w:r>
        <w:rPr>
          <w:rFonts w:ascii="Times New Roman"/>
          <w:b w:val="false"/>
          <w:i w:val="false"/>
          <w:color w:val="000000"/>
          <w:sz w:val="28"/>
        </w:rPr>
        <w:t xml:space="preserve">
      3) в соответствии с коллективными договорами посещать рабочие места для изучения и принятия мер по обеспечению нормальных условий труда; </w:t>
      </w:r>
      <w:r>
        <w:br/>
      </w:r>
      <w:r>
        <w:rPr>
          <w:rFonts w:ascii="Times New Roman"/>
          <w:b w:val="false"/>
          <w:i w:val="false"/>
          <w:color w:val="000000"/>
          <w:sz w:val="28"/>
        </w:rPr>
        <w:t xml:space="preserve">
      4) участвовать в урегулировании трудовых споров между работником и работодателем в порядке, установленном настоящим Кодексом. </w:t>
      </w:r>
    </w:p>
    <w:p>
      <w:pPr>
        <w:spacing w:after="0"/>
        <w:ind w:left="0"/>
        <w:jc w:val="both"/>
      </w:pPr>
      <w:r>
        <w:rPr>
          <w:rFonts w:ascii="Times New Roman"/>
          <w:b w:val="false"/>
          <w:i w:val="false"/>
          <w:color w:val="000000"/>
          <w:sz w:val="28"/>
        </w:rPr>
        <w:t>      </w:t>
      </w:r>
      <w:r>
        <w:rPr>
          <w:rFonts w:ascii="Times New Roman"/>
          <w:b/>
          <w:i w:val="false"/>
          <w:color w:val="000000"/>
          <w:sz w:val="28"/>
        </w:rPr>
        <w:t>Статья 20. Основания возникновения трудовых отношений</w:t>
      </w:r>
    </w:p>
    <w:p>
      <w:pPr>
        <w:spacing w:after="0"/>
        <w:ind w:left="0"/>
        <w:jc w:val="both"/>
      </w:pPr>
      <w:r>
        <w:rPr>
          <w:rFonts w:ascii="Times New Roman"/>
          <w:b w:val="false"/>
          <w:i w:val="false"/>
          <w:color w:val="000000"/>
          <w:sz w:val="28"/>
        </w:rPr>
        <w:t xml:space="preserve">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 </w:t>
      </w:r>
      <w:r>
        <w:br/>
      </w: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r>
        <w:br/>
      </w:r>
      <w:r>
        <w:rPr>
          <w:rFonts w:ascii="Times New Roman"/>
          <w:b w:val="false"/>
          <w:i w:val="false"/>
          <w:color w:val="000000"/>
          <w:sz w:val="28"/>
        </w:rPr>
        <w:t xml:space="preserve">
      1) избрание (выборы) на должность; </w:t>
      </w:r>
      <w:r>
        <w:br/>
      </w:r>
      <w:r>
        <w:rPr>
          <w:rFonts w:ascii="Times New Roman"/>
          <w:b w:val="false"/>
          <w:i w:val="false"/>
          <w:color w:val="000000"/>
          <w:sz w:val="28"/>
        </w:rPr>
        <w:t>
      2) избрание по конкурсу на замещение соответствующей должности;</w:t>
      </w:r>
      <w:r>
        <w:br/>
      </w:r>
      <w:r>
        <w:rPr>
          <w:rFonts w:ascii="Times New Roman"/>
          <w:b w:val="false"/>
          <w:i w:val="false"/>
          <w:color w:val="000000"/>
          <w:sz w:val="28"/>
        </w:rPr>
        <w:t xml:space="preserve">
      3) назначение на должность или утверждение в должности; </w:t>
      </w:r>
      <w:r>
        <w:br/>
      </w:r>
      <w:r>
        <w:rPr>
          <w:rFonts w:ascii="Times New Roman"/>
          <w:b w:val="false"/>
          <w:i w:val="false"/>
          <w:color w:val="000000"/>
          <w:sz w:val="28"/>
        </w:rPr>
        <w:t xml:space="preserve">
      4) направление на работу уполномоченными законом органами в счет установленной квоты; </w:t>
      </w:r>
      <w:r>
        <w:br/>
      </w:r>
      <w:r>
        <w:rPr>
          <w:rFonts w:ascii="Times New Roman"/>
          <w:b w:val="false"/>
          <w:i w:val="false"/>
          <w:color w:val="000000"/>
          <w:sz w:val="28"/>
        </w:rPr>
        <w:t>
      5) вынесение судебного решения о заключении трудового договора.</w:t>
      </w:r>
      <w:r>
        <w:br/>
      </w:r>
      <w:r>
        <w:rPr>
          <w:rFonts w:ascii="Times New Roman"/>
          <w:b w:val="false"/>
          <w:i w:val="false"/>
          <w:color w:val="000000"/>
          <w:sz w:val="28"/>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r>
        <w:br/>
      </w:r>
      <w:r>
        <w:rPr>
          <w:rFonts w:ascii="Times New Roman"/>
          <w:b w:val="false"/>
          <w:i w:val="false"/>
          <w:color w:val="000000"/>
          <w:sz w:val="28"/>
        </w:rPr>
        <w:t>
      4. К субъектам малого предпринимательства при регулировании трудовых отношений относятся предприниматели со среднегодовой численностью работников не более 25 человек.</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21. Основные права и обязанности работника </w:t>
      </w:r>
    </w:p>
    <w:p>
      <w:pPr>
        <w:spacing w:after="0"/>
        <w:ind w:left="0"/>
        <w:jc w:val="both"/>
      </w:pPr>
      <w:r>
        <w:rPr>
          <w:rFonts w:ascii="Times New Roman"/>
          <w:b w:val="false"/>
          <w:i w:val="false"/>
          <w:color w:val="000000"/>
          <w:sz w:val="28"/>
        </w:rPr>
        <w:t xml:space="preserve">      1. Работник имеет право: </w:t>
      </w:r>
      <w:r>
        <w:br/>
      </w:r>
      <w:r>
        <w:rPr>
          <w:rFonts w:ascii="Times New Roman"/>
          <w:b w:val="false"/>
          <w:i w:val="false"/>
          <w:color w:val="000000"/>
          <w:sz w:val="28"/>
        </w:rPr>
        <w:t>
      1) на заключение, изменение, дополнение, прекращение и расторжение трудового договора в порядке и на условиях, предусмотренных настоящим Кодексом;</w:t>
      </w:r>
      <w:r>
        <w:br/>
      </w:r>
      <w:r>
        <w:rPr>
          <w:rFonts w:ascii="Times New Roman"/>
          <w:b w:val="false"/>
          <w:i w:val="false"/>
          <w:color w:val="000000"/>
          <w:sz w:val="28"/>
        </w:rPr>
        <w:t>
      2) требовать от работодателя выполнения условий трудового, коллективного договоров;</w:t>
      </w:r>
      <w:r>
        <w:br/>
      </w:r>
      <w:r>
        <w:rPr>
          <w:rFonts w:ascii="Times New Roman"/>
          <w:b w:val="false"/>
          <w:i w:val="false"/>
          <w:color w:val="000000"/>
          <w:sz w:val="28"/>
        </w:rPr>
        <w:t xml:space="preserve">
      3) на безопасность и охрану труда; </w:t>
      </w:r>
      <w:r>
        <w:br/>
      </w:r>
      <w:r>
        <w:rPr>
          <w:rFonts w:ascii="Times New Roman"/>
          <w:b w:val="false"/>
          <w:i w:val="false"/>
          <w:color w:val="000000"/>
          <w:sz w:val="28"/>
        </w:rPr>
        <w:t xml:space="preserve">
      4) на получение полной и достоверной информации о состоянии условий труда и охраны труда; </w:t>
      </w:r>
      <w:r>
        <w:br/>
      </w:r>
      <w:r>
        <w:rPr>
          <w:rFonts w:ascii="Times New Roman"/>
          <w:b w:val="false"/>
          <w:i w:val="false"/>
          <w:color w:val="000000"/>
          <w:sz w:val="28"/>
        </w:rPr>
        <w:t xml:space="preserve">
      5) на своевременную и в полном объеме выплату заработной платы в соответствии с условиями трудового, коллективного договоров; </w:t>
      </w:r>
      <w:r>
        <w:br/>
      </w:r>
      <w:r>
        <w:rPr>
          <w:rFonts w:ascii="Times New Roman"/>
          <w:b w:val="false"/>
          <w:i w:val="false"/>
          <w:color w:val="000000"/>
          <w:sz w:val="28"/>
        </w:rPr>
        <w:t xml:space="preserve">
      6) на оплату простоя в соответствии с настоящим Кодексом; </w:t>
      </w:r>
      <w:r>
        <w:br/>
      </w:r>
      <w:r>
        <w:rPr>
          <w:rFonts w:ascii="Times New Roman"/>
          <w:b w:val="false"/>
          <w:i w:val="false"/>
          <w:color w:val="000000"/>
          <w:sz w:val="28"/>
        </w:rPr>
        <w:t>
      7) на отдых, в том числе оплачиваемый ежегодный трудовой отпуск;</w:t>
      </w:r>
      <w:r>
        <w:br/>
      </w:r>
      <w:r>
        <w:rPr>
          <w:rFonts w:ascii="Times New Roman"/>
          <w:b w:val="false"/>
          <w:i w:val="false"/>
          <w:color w:val="000000"/>
          <w:sz w:val="28"/>
        </w:rPr>
        <w:t xml:space="preserve">
      8) на объединение, включая право на создание профессионального союза, а также членство в них, для предоставления и защиты своих трудовых прав, если иное не предусмотрено законами Республики Казахстан; </w:t>
      </w:r>
      <w:r>
        <w:br/>
      </w:r>
      <w:r>
        <w:rPr>
          <w:rFonts w:ascii="Times New Roman"/>
          <w:b w:val="false"/>
          <w:i w:val="false"/>
          <w:color w:val="000000"/>
          <w:sz w:val="28"/>
        </w:rPr>
        <w:t xml:space="preserve">
      9) участвовать через своих представителей в коллективных переговорах и в разработке проекта коллективного договора, а также знакомиться с подписанным коллективным договором; </w:t>
      </w:r>
      <w:r>
        <w:br/>
      </w:r>
      <w:r>
        <w:rPr>
          <w:rFonts w:ascii="Times New Roman"/>
          <w:b w:val="false"/>
          <w:i w:val="false"/>
          <w:color w:val="000000"/>
          <w:sz w:val="28"/>
        </w:rPr>
        <w:t xml:space="preserve">
      10) на возмещение вреда, причиненного здоровью в связи с исполнением трудовых обязанностей; </w:t>
      </w:r>
      <w:r>
        <w:br/>
      </w:r>
      <w:r>
        <w:rPr>
          <w:rFonts w:ascii="Times New Roman"/>
          <w:b w:val="false"/>
          <w:i w:val="false"/>
          <w:color w:val="000000"/>
          <w:sz w:val="28"/>
        </w:rPr>
        <w:t xml:space="preserve">
      11) на обязательное социальное страхование; </w:t>
      </w:r>
      <w:r>
        <w:br/>
      </w:r>
      <w:r>
        <w:rPr>
          <w:rFonts w:ascii="Times New Roman"/>
          <w:b w:val="false"/>
          <w:i w:val="false"/>
          <w:color w:val="000000"/>
          <w:sz w:val="28"/>
        </w:rPr>
        <w:t>
      12) страхование от несчастных случаев при исполнении трудовых (служебных) обязанностей;</w:t>
      </w:r>
      <w:r>
        <w:br/>
      </w:r>
      <w:r>
        <w:rPr>
          <w:rFonts w:ascii="Times New Roman"/>
          <w:b w:val="false"/>
          <w:i w:val="false"/>
          <w:color w:val="000000"/>
          <w:sz w:val="28"/>
        </w:rPr>
        <w:t xml:space="preserve">
      13) на гарантии и компенсационные выплаты; </w:t>
      </w:r>
      <w:r>
        <w:br/>
      </w:r>
      <w:r>
        <w:rPr>
          <w:rFonts w:ascii="Times New Roman"/>
          <w:b w:val="false"/>
          <w:i w:val="false"/>
          <w:color w:val="000000"/>
          <w:sz w:val="28"/>
        </w:rPr>
        <w:t xml:space="preserve">
      14) на защиту своих прав и законных интересов всеми не противоречащими закону способами; </w:t>
      </w:r>
      <w:r>
        <w:br/>
      </w:r>
      <w:r>
        <w:rPr>
          <w:rFonts w:ascii="Times New Roman"/>
          <w:b w:val="false"/>
          <w:i w:val="false"/>
          <w:color w:val="000000"/>
          <w:sz w:val="28"/>
        </w:rPr>
        <w:t>
      15) на равную оплату за равный труд без какой-либо дискриминации;</w:t>
      </w:r>
      <w:r>
        <w:br/>
      </w:r>
      <w:r>
        <w:rPr>
          <w:rFonts w:ascii="Times New Roman"/>
          <w:b w:val="false"/>
          <w:i w:val="false"/>
          <w:color w:val="000000"/>
          <w:sz w:val="28"/>
        </w:rPr>
        <w:t>
      16) на обращение за разрешением трудового спора последовательно в согласительную комиссию, суд в порядке, предусмотренном настоящим Кодексом;</w:t>
      </w:r>
      <w:r>
        <w:br/>
      </w:r>
      <w:r>
        <w:rPr>
          <w:rFonts w:ascii="Times New Roman"/>
          <w:b w:val="false"/>
          <w:i w:val="false"/>
          <w:color w:val="000000"/>
          <w:sz w:val="28"/>
        </w:rPr>
        <w:t>
      17) на рабочее место, оборудованное в соответствии с требованиями безопасности и охраны труда;</w:t>
      </w:r>
      <w:r>
        <w:br/>
      </w:r>
      <w:r>
        <w:rPr>
          <w:rFonts w:ascii="Times New Roman"/>
          <w:b w:val="false"/>
          <w:i w:val="false"/>
          <w:color w:val="000000"/>
          <w:sz w:val="28"/>
        </w:rPr>
        <w:t>
      18) на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о безопасности и охране труда, а также трудовым, коллективным договорами;</w:t>
      </w:r>
      <w:r>
        <w:br/>
      </w:r>
      <w:r>
        <w:rPr>
          <w:rFonts w:ascii="Times New Roman"/>
          <w:b w:val="false"/>
          <w:i w:val="false"/>
          <w:color w:val="000000"/>
          <w:sz w:val="28"/>
        </w:rPr>
        <w:t xml:space="preserve">
      19)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 </w:t>
      </w:r>
      <w:r>
        <w:br/>
      </w:r>
      <w:r>
        <w:rPr>
          <w:rFonts w:ascii="Times New Roman"/>
          <w:b w:val="false"/>
          <w:i w:val="false"/>
          <w:color w:val="000000"/>
          <w:sz w:val="28"/>
        </w:rPr>
        <w:t>
      20) на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br/>
      </w:r>
      <w:r>
        <w:rPr>
          <w:rFonts w:ascii="Times New Roman"/>
          <w:b w:val="false"/>
          <w:i w:val="false"/>
          <w:color w:val="000000"/>
          <w:sz w:val="28"/>
        </w:rPr>
        <w:t>
      21) на обжалование действий (бездействия) работодателя в области трудовых и непосредственно связанных с ними отношений;</w:t>
      </w:r>
      <w:r>
        <w:br/>
      </w:r>
      <w:r>
        <w:rPr>
          <w:rFonts w:ascii="Times New Roman"/>
          <w:b w:val="false"/>
          <w:i w:val="false"/>
          <w:color w:val="000000"/>
          <w:sz w:val="28"/>
        </w:rPr>
        <w:t>
      22) на оплату труда в соответствии с квалификацией, сложностью труда, количеством и качеством выполненной работы, а также условиями труда;</w:t>
      </w:r>
      <w:r>
        <w:br/>
      </w:r>
      <w:r>
        <w:rPr>
          <w:rFonts w:ascii="Times New Roman"/>
          <w:b w:val="false"/>
          <w:i w:val="false"/>
          <w:color w:val="000000"/>
          <w:sz w:val="28"/>
        </w:rPr>
        <w:t>
      23) на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r>
        <w:br/>
      </w:r>
      <w:r>
        <w:rPr>
          <w:rFonts w:ascii="Times New Roman"/>
          <w:b w:val="false"/>
          <w:i w:val="false"/>
          <w:color w:val="000000"/>
          <w:sz w:val="28"/>
        </w:rPr>
        <w:t xml:space="preserve">
      24) на обеспечение защиты персональных данных, хранящихся у работодателя. </w:t>
      </w:r>
      <w:r>
        <w:br/>
      </w:r>
      <w:r>
        <w:rPr>
          <w:rFonts w:ascii="Times New Roman"/>
          <w:b w:val="false"/>
          <w:i w:val="false"/>
          <w:color w:val="000000"/>
          <w:sz w:val="28"/>
        </w:rPr>
        <w:t xml:space="preserve">
      2. Работник обязан: </w:t>
      </w:r>
      <w:r>
        <w:br/>
      </w:r>
      <w:r>
        <w:rPr>
          <w:rFonts w:ascii="Times New Roman"/>
          <w:b w:val="false"/>
          <w:i w:val="false"/>
          <w:color w:val="000000"/>
          <w:sz w:val="28"/>
        </w:rPr>
        <w:t xml:space="preserve">
      1) выполнять трудовые обязанности в соответствии с соглашениями, трудовым, коллективным договорами, актами работодателя; </w:t>
      </w:r>
      <w:r>
        <w:br/>
      </w:r>
      <w:r>
        <w:rPr>
          <w:rFonts w:ascii="Times New Roman"/>
          <w:b w:val="false"/>
          <w:i w:val="false"/>
          <w:color w:val="000000"/>
          <w:sz w:val="28"/>
        </w:rPr>
        <w:t xml:space="preserve">
      2) соблюдать трудовую дисциплину; </w:t>
      </w:r>
      <w:r>
        <w:br/>
      </w:r>
      <w:r>
        <w:rPr>
          <w:rFonts w:ascii="Times New Roman"/>
          <w:b w:val="false"/>
          <w:i w:val="false"/>
          <w:color w:val="000000"/>
          <w:sz w:val="28"/>
        </w:rPr>
        <w:t xml:space="preserve">
      3) соблюдать требования по безопасности и охране труда, пожарной безопасности, промышленной безопасности и производственной санитарии на рабочем месте; </w:t>
      </w:r>
      <w:r>
        <w:br/>
      </w:r>
      <w:r>
        <w:rPr>
          <w:rFonts w:ascii="Times New Roman"/>
          <w:b w:val="false"/>
          <w:i w:val="false"/>
          <w:color w:val="000000"/>
          <w:sz w:val="28"/>
        </w:rPr>
        <w:t>
      4) бережно относиться к имуществу работодателя и работников;</w:t>
      </w:r>
      <w:r>
        <w:br/>
      </w:r>
      <w:r>
        <w:rPr>
          <w:rFonts w:ascii="Times New Roman"/>
          <w:b w:val="false"/>
          <w:i w:val="false"/>
          <w:color w:val="000000"/>
          <w:sz w:val="28"/>
        </w:rPr>
        <w:t xml:space="preserve">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 </w:t>
      </w:r>
      <w:r>
        <w:br/>
      </w:r>
      <w:r>
        <w:rPr>
          <w:rFonts w:ascii="Times New Roman"/>
          <w:b w:val="false"/>
          <w:i w:val="false"/>
          <w:color w:val="000000"/>
          <w:sz w:val="28"/>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r>
        <w:br/>
      </w:r>
      <w:r>
        <w:rPr>
          <w:rFonts w:ascii="Times New Roman"/>
          <w:b w:val="false"/>
          <w:i w:val="false"/>
          <w:color w:val="000000"/>
          <w:sz w:val="28"/>
        </w:rPr>
        <w:t xml:space="preserve">
      7) возмещать работодателю причиненный вред в пределах, установленных настоящим Кодексом. </w:t>
      </w:r>
      <w:r>
        <w:br/>
      </w: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p>
      <w:pPr>
        <w:spacing w:after="0"/>
        <w:ind w:left="0"/>
        <w:jc w:val="both"/>
      </w:pPr>
      <w:r>
        <w:rPr>
          <w:rFonts w:ascii="Times New Roman"/>
          <w:b w:val="false"/>
          <w:i w:val="false"/>
          <w:color w:val="000000"/>
          <w:sz w:val="28"/>
        </w:rPr>
        <w:t>      </w:t>
      </w:r>
      <w:r>
        <w:rPr>
          <w:rFonts w:ascii="Times New Roman"/>
          <w:b/>
          <w:i w:val="false"/>
          <w:color w:val="000000"/>
          <w:sz w:val="28"/>
        </w:rPr>
        <w:t>Статья 22. Основные права и обязанности работодателя</w:t>
      </w:r>
    </w:p>
    <w:p>
      <w:pPr>
        <w:spacing w:after="0"/>
        <w:ind w:left="0"/>
        <w:jc w:val="both"/>
      </w:pPr>
      <w:r>
        <w:rPr>
          <w:rFonts w:ascii="Times New Roman"/>
          <w:b w:val="false"/>
          <w:i w:val="false"/>
          <w:color w:val="000000"/>
          <w:sz w:val="28"/>
        </w:rPr>
        <w:t xml:space="preserve">      1. Работодатель имеет право: </w:t>
      </w:r>
      <w:r>
        <w:br/>
      </w:r>
      <w:r>
        <w:rPr>
          <w:rFonts w:ascii="Times New Roman"/>
          <w:b w:val="false"/>
          <w:i w:val="false"/>
          <w:color w:val="000000"/>
          <w:sz w:val="28"/>
        </w:rPr>
        <w:t xml:space="preserve">
      1) на свободу выбора при приеме на работу; </w:t>
      </w:r>
      <w:r>
        <w:br/>
      </w:r>
      <w:r>
        <w:rPr>
          <w:rFonts w:ascii="Times New Roman"/>
          <w:b w:val="false"/>
          <w:i w:val="false"/>
          <w:color w:val="000000"/>
          <w:sz w:val="28"/>
        </w:rPr>
        <w:t>
      2) изменять, дополнять, прекращать и расторгать трудовые договоры с работниками в порядке и по основаниям, установленным настоящим Кодексом;</w:t>
      </w:r>
      <w:r>
        <w:br/>
      </w:r>
      <w:r>
        <w:rPr>
          <w:rFonts w:ascii="Times New Roman"/>
          <w:b w:val="false"/>
          <w:i w:val="false"/>
          <w:color w:val="000000"/>
          <w:sz w:val="28"/>
        </w:rPr>
        <w:t xml:space="preserve">
      3) издавать в пределах своих полномочий акты работодателя; </w:t>
      </w:r>
      <w:r>
        <w:br/>
      </w:r>
      <w:r>
        <w:rPr>
          <w:rFonts w:ascii="Times New Roman"/>
          <w:b w:val="false"/>
          <w:i w:val="false"/>
          <w:color w:val="000000"/>
          <w:sz w:val="28"/>
        </w:rPr>
        <w:t xml:space="preserve">
      4) создавать и вступать в объединения в целях представительства и защиты своих прав и интересов; </w:t>
      </w:r>
      <w:r>
        <w:br/>
      </w:r>
      <w:r>
        <w:rPr>
          <w:rFonts w:ascii="Times New Roman"/>
          <w:b w:val="false"/>
          <w:i w:val="false"/>
          <w:color w:val="000000"/>
          <w:sz w:val="28"/>
        </w:rPr>
        <w:t xml:space="preserve">
      5) требовать от работников выполнения условий трудового, коллективного договоров, правил трудового распорядка и других актов работодателя; </w:t>
      </w:r>
      <w:r>
        <w:br/>
      </w:r>
      <w:r>
        <w:rPr>
          <w:rFonts w:ascii="Times New Roman"/>
          <w:b w:val="false"/>
          <w:i w:val="false"/>
          <w:color w:val="000000"/>
          <w:sz w:val="28"/>
        </w:rPr>
        <w:t xml:space="preserve">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 </w:t>
      </w:r>
      <w:r>
        <w:br/>
      </w:r>
      <w:r>
        <w:rPr>
          <w:rFonts w:ascii="Times New Roman"/>
          <w:b w:val="false"/>
          <w:i w:val="false"/>
          <w:color w:val="000000"/>
          <w:sz w:val="28"/>
        </w:rPr>
        <w:t xml:space="preserve">
      7) на возмещение вреда, нанесенного работником при исполнении трудовых обязанностей; </w:t>
      </w:r>
      <w:r>
        <w:br/>
      </w:r>
      <w:r>
        <w:rPr>
          <w:rFonts w:ascii="Times New Roman"/>
          <w:b w:val="false"/>
          <w:i w:val="false"/>
          <w:color w:val="000000"/>
          <w:sz w:val="28"/>
        </w:rPr>
        <w:t xml:space="preserve">
      8) обращаться в суд в целях защиты своих прав и законных интересов в сфере труда; </w:t>
      </w:r>
      <w:r>
        <w:br/>
      </w:r>
      <w:r>
        <w:rPr>
          <w:rFonts w:ascii="Times New Roman"/>
          <w:b w:val="false"/>
          <w:i w:val="false"/>
          <w:color w:val="000000"/>
          <w:sz w:val="28"/>
        </w:rPr>
        <w:t xml:space="preserve">
      9) устанавливать работнику испытательный срок; </w:t>
      </w:r>
      <w:r>
        <w:br/>
      </w:r>
      <w:r>
        <w:rPr>
          <w:rFonts w:ascii="Times New Roman"/>
          <w:b w:val="false"/>
          <w:i w:val="false"/>
          <w:color w:val="000000"/>
          <w:sz w:val="28"/>
        </w:rPr>
        <w:t xml:space="preserve">
      10) обеспечивать работникам профессиональную подготовку, переподготовку и повышение их квалификации в соответствии с настоящим Кодексом; </w:t>
      </w:r>
      <w:r>
        <w:br/>
      </w:r>
      <w:r>
        <w:rPr>
          <w:rFonts w:ascii="Times New Roman"/>
          <w:b w:val="false"/>
          <w:i w:val="false"/>
          <w:color w:val="000000"/>
          <w:sz w:val="28"/>
        </w:rPr>
        <w:t xml:space="preserve">
      11) на возмещение своих затрат, связанных с обучением работника, если это оговорено условиями договора обучения. </w:t>
      </w:r>
      <w:r>
        <w:br/>
      </w:r>
      <w:r>
        <w:rPr>
          <w:rFonts w:ascii="Times New Roman"/>
          <w:b w:val="false"/>
          <w:i w:val="false"/>
          <w:color w:val="000000"/>
          <w:sz w:val="28"/>
        </w:rPr>
        <w:t xml:space="preserve">
      2. Работодатель обязан: </w:t>
      </w:r>
      <w:r>
        <w:br/>
      </w:r>
      <w:r>
        <w:rPr>
          <w:rFonts w:ascii="Times New Roman"/>
          <w:b w:val="false"/>
          <w:i w:val="false"/>
          <w:color w:val="000000"/>
          <w:sz w:val="28"/>
        </w:rPr>
        <w:t xml:space="preserve">
      1) соблюдать требования трудового законодательства Республики Казахстан, соглашений, коллективного, трудового договоров, изданных им актов; </w:t>
      </w:r>
      <w:r>
        <w:br/>
      </w: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r>
        <w:br/>
      </w:r>
      <w:r>
        <w:rPr>
          <w:rFonts w:ascii="Times New Roman"/>
          <w:b w:val="false"/>
          <w:i w:val="false"/>
          <w:color w:val="000000"/>
          <w:sz w:val="28"/>
        </w:rPr>
        <w:t>
      3) требовать при приеме на работу документы, необходимые для заключения трудового договора в соответствии со статьей 31 настоящего Кодекса;</w:t>
      </w:r>
      <w:r>
        <w:br/>
      </w:r>
      <w:r>
        <w:rPr>
          <w:rFonts w:ascii="Times New Roman"/>
          <w:b w:val="false"/>
          <w:i w:val="false"/>
          <w:color w:val="000000"/>
          <w:sz w:val="28"/>
        </w:rPr>
        <w:t xml:space="preserve">
      4) предоставить работнику работу, обусловленную трудовым договором; </w:t>
      </w:r>
      <w:r>
        <w:br/>
      </w: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r>
        <w:br/>
      </w:r>
      <w:r>
        <w:rPr>
          <w:rFonts w:ascii="Times New Roman"/>
          <w:b w:val="false"/>
          <w:i w:val="false"/>
          <w:color w:val="000000"/>
          <w:sz w:val="28"/>
        </w:rPr>
        <w:t xml:space="preserve">
      6) знакомить работника с правилами трудового распорядка в организации, иными актами работодателя, имеющими непосредственное отношение к работе (трудовой функции) работника, и коллективным договором; </w:t>
      </w:r>
      <w:r>
        <w:br/>
      </w:r>
      <w:r>
        <w:rPr>
          <w:rFonts w:ascii="Times New Roman"/>
          <w:b w:val="false"/>
          <w:i w:val="false"/>
          <w:color w:val="000000"/>
          <w:sz w:val="28"/>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r>
        <w:br/>
      </w:r>
      <w:r>
        <w:rPr>
          <w:rFonts w:ascii="Times New Roman"/>
          <w:b w:val="false"/>
          <w:i w:val="false"/>
          <w:color w:val="000000"/>
          <w:sz w:val="28"/>
        </w:rPr>
        <w:t xml:space="preserve">
      8) вести коллективные переговоры в порядке, установленном настоящим Кодексом, заключать коллективный договор; </w:t>
      </w:r>
      <w:r>
        <w:br/>
      </w:r>
      <w:r>
        <w:rPr>
          <w:rFonts w:ascii="Times New Roman"/>
          <w:b w:val="false"/>
          <w:i w:val="false"/>
          <w:color w:val="000000"/>
          <w:sz w:val="28"/>
        </w:rPr>
        <w:t xml:space="preserve">
      9) обеспечивать работникам условия труда в соответствии с трудовым законодательством Республики Казахстан, трудовым, коллективным договорами; </w:t>
      </w:r>
      <w:r>
        <w:br/>
      </w:r>
      <w:r>
        <w:rPr>
          <w:rFonts w:ascii="Times New Roman"/>
          <w:b w:val="false"/>
          <w:i w:val="false"/>
          <w:color w:val="000000"/>
          <w:sz w:val="28"/>
        </w:rPr>
        <w:t xml:space="preserve">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 </w:t>
      </w:r>
      <w:r>
        <w:br/>
      </w:r>
      <w:r>
        <w:rPr>
          <w:rFonts w:ascii="Times New Roman"/>
          <w:b w:val="false"/>
          <w:i w:val="false"/>
          <w:color w:val="000000"/>
          <w:sz w:val="28"/>
        </w:rPr>
        <w:t>
      11) предоставлять информацию уполномоченному органу по вопросам занятости в соответствии с требованиями законодательства о занятости;</w:t>
      </w:r>
      <w:r>
        <w:br/>
      </w:r>
      <w:r>
        <w:rPr>
          <w:rFonts w:ascii="Times New Roman"/>
          <w:b w:val="false"/>
          <w:i w:val="false"/>
          <w:color w:val="000000"/>
          <w:sz w:val="28"/>
        </w:rPr>
        <w:t xml:space="preserve">
      12) выполнять предписания государственных инспекторов труда; </w:t>
      </w:r>
      <w:r>
        <w:br/>
      </w:r>
      <w:r>
        <w:rPr>
          <w:rFonts w:ascii="Times New Roman"/>
          <w:b w:val="false"/>
          <w:i w:val="false"/>
          <w:color w:val="000000"/>
          <w:sz w:val="28"/>
        </w:rPr>
        <w:t xml:space="preserve">
      13) приостанавливать работу, если ее продолжение создает угрозу жизни, здоровью работника и иных лиц; </w:t>
      </w:r>
      <w:r>
        <w:br/>
      </w:r>
      <w:r>
        <w:rPr>
          <w:rFonts w:ascii="Times New Roman"/>
          <w:b w:val="false"/>
          <w:i w:val="false"/>
          <w:color w:val="000000"/>
          <w:sz w:val="28"/>
        </w:rPr>
        <w:t>
      14) осуществлять обязательное социальное страхование работников;</w:t>
      </w:r>
      <w:r>
        <w:br/>
      </w:r>
      <w:r>
        <w:rPr>
          <w:rFonts w:ascii="Times New Roman"/>
          <w:b w:val="false"/>
          <w:i w:val="false"/>
          <w:color w:val="000000"/>
          <w:sz w:val="28"/>
        </w:rPr>
        <w:t>
      15) страховать работника от несчастных случаев при исполнении им трудовых (служебных) обязанностей;</w:t>
      </w:r>
      <w:r>
        <w:br/>
      </w:r>
      <w:r>
        <w:rPr>
          <w:rFonts w:ascii="Times New Roman"/>
          <w:b w:val="false"/>
          <w:i w:val="false"/>
          <w:color w:val="000000"/>
          <w:sz w:val="28"/>
        </w:rPr>
        <w:t>
      16) предоставлять работнику ежегодный оплачиваемый трудовой отпуск;</w:t>
      </w:r>
      <w:r>
        <w:br/>
      </w:r>
      <w:r>
        <w:rPr>
          <w:rFonts w:ascii="Times New Roman"/>
          <w:b w:val="false"/>
          <w:i w:val="false"/>
          <w:color w:val="000000"/>
          <w:sz w:val="28"/>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r>
        <w:br/>
      </w:r>
      <w:r>
        <w:rPr>
          <w:rFonts w:ascii="Times New Roman"/>
          <w:b w:val="false"/>
          <w:i w:val="false"/>
          <w:color w:val="000000"/>
          <w:sz w:val="28"/>
        </w:rPr>
        <w:t xml:space="preserve">
      18) предупреждать работника о вредных и (или) опасных условиях труда и возможности профессионального заболевания; </w:t>
      </w:r>
      <w:r>
        <w:br/>
      </w:r>
      <w:r>
        <w:rPr>
          <w:rFonts w:ascii="Times New Roman"/>
          <w:b w:val="false"/>
          <w:i w:val="false"/>
          <w:color w:val="000000"/>
          <w:sz w:val="28"/>
        </w:rPr>
        <w:t xml:space="preserve">
      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 </w:t>
      </w:r>
      <w:r>
        <w:br/>
      </w:r>
      <w:r>
        <w:rPr>
          <w:rFonts w:ascii="Times New Roman"/>
          <w:b w:val="false"/>
          <w:i w:val="false"/>
          <w:color w:val="000000"/>
          <w:sz w:val="28"/>
        </w:rPr>
        <w:t xml:space="preserve">
      20) вести учет рабочего времени, в том числе сверхурочных работ, во вредных, опасных условиях труда, на тяжелых работах, выполняемых каждым работником; </w:t>
      </w:r>
      <w:r>
        <w:br/>
      </w:r>
      <w:r>
        <w:rPr>
          <w:rFonts w:ascii="Times New Roman"/>
          <w:b w:val="false"/>
          <w:i w:val="false"/>
          <w:color w:val="000000"/>
          <w:sz w:val="28"/>
        </w:rPr>
        <w:t>
      21) возмещать вред, причиненный жизни и здоровью работника, при исполнении им трудовых (служебных) обязанностей в соответствии с настоящим Кодексом и законодательством Республики Казахстан;</w:t>
      </w:r>
      <w:r>
        <w:br/>
      </w: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о безопасности и охране труда, а также для расследования несчастных случаев, связанных с трудовой деятельностью и профессиональных заболеваний;</w:t>
      </w:r>
      <w:r>
        <w:br/>
      </w:r>
      <w:r>
        <w:rPr>
          <w:rFonts w:ascii="Times New Roman"/>
          <w:b w:val="false"/>
          <w:i w:val="false"/>
          <w:color w:val="000000"/>
          <w:sz w:val="28"/>
        </w:rPr>
        <w:t>
      23) обеспечить ведение реестров или других документов, определяемых работодателем, в которых указываются фамилия, имя, отчество (если указано в документе, удостоверяющем личность) и дата рождения работников моложе восемнадцати лет;</w:t>
      </w:r>
      <w:r>
        <w:br/>
      </w:r>
      <w:r>
        <w:rPr>
          <w:rFonts w:ascii="Times New Roman"/>
          <w:b w:val="false"/>
          <w:i w:val="false"/>
          <w:color w:val="000000"/>
          <w:sz w:val="28"/>
        </w:rPr>
        <w:t>
      24) осуществлять сбор, обработку и защиту персональных данных работника в соответствии с законодательством Республики Казахстан;</w:t>
      </w:r>
      <w:r>
        <w:br/>
      </w:r>
      <w:r>
        <w:rPr>
          <w:rFonts w:ascii="Times New Roman"/>
          <w:b w:val="false"/>
          <w:i w:val="false"/>
          <w:color w:val="000000"/>
          <w:sz w:val="28"/>
        </w:rPr>
        <w:t>
      25) осуществлять внутренний контроль по безопасности и охране труда.</w:t>
      </w:r>
      <w:r>
        <w:br/>
      </w:r>
      <w:r>
        <w:rPr>
          <w:rFonts w:ascii="Times New Roman"/>
          <w:b w:val="false"/>
          <w:i w:val="false"/>
          <w:color w:val="000000"/>
          <w:sz w:val="28"/>
        </w:rPr>
        <w:t>
      3. Работодатель имеет иные права и исполняет иные обязанности, предусмотренные настоящим Кодексом.</w:t>
      </w:r>
    </w:p>
    <w:p>
      <w:pPr>
        <w:spacing w:after="0"/>
        <w:ind w:left="0"/>
        <w:jc w:val="left"/>
      </w:pPr>
      <w:r>
        <w:rPr>
          <w:rFonts w:ascii="Times New Roman"/>
          <w:b/>
          <w:i w:val="false"/>
          <w:color w:val="000000"/>
        </w:rPr>
        <w:t xml:space="preserve"> Особенная часть Раздел 2. Трудовые отношения Глава 4. Трудовой договор</w:t>
      </w:r>
    </w:p>
    <w:p>
      <w:pPr>
        <w:spacing w:after="0"/>
        <w:ind w:left="0"/>
        <w:jc w:val="both"/>
      </w:pPr>
      <w:r>
        <w:rPr>
          <w:rFonts w:ascii="Times New Roman"/>
          <w:b w:val="false"/>
          <w:i w:val="false"/>
          <w:color w:val="000000"/>
          <w:sz w:val="28"/>
        </w:rPr>
        <w:t>      </w:t>
      </w:r>
      <w:r>
        <w:rPr>
          <w:rFonts w:ascii="Times New Roman"/>
          <w:b/>
          <w:i w:val="false"/>
          <w:color w:val="000000"/>
          <w:sz w:val="28"/>
        </w:rPr>
        <w:t>Статья 23. Предмет трудового договора</w:t>
      </w:r>
    </w:p>
    <w:p>
      <w:pPr>
        <w:spacing w:after="0"/>
        <w:ind w:left="0"/>
        <w:jc w:val="both"/>
      </w:pPr>
      <w:r>
        <w:rPr>
          <w:rFonts w:ascii="Times New Roman"/>
          <w:b w:val="false"/>
          <w:i w:val="false"/>
          <w:color w:val="000000"/>
          <w:sz w:val="28"/>
        </w:rPr>
        <w:t>      По трудовому договору работник выполняет работу (трудовую функцию) по соответствующей квалификации, специальности, должности за вознаграждение и соблюдает трудовой распорядок, а работодатель обеспечивает условия труда, своевременно и в полном объеме выплачивает работнику заработную плату и осуществляет иные выплаты, предусмотренные трудовым законодательством Республики Казахстан, трудовым, коллективным договорами, соглашением сторон.</w:t>
      </w:r>
    </w:p>
    <w:p>
      <w:pPr>
        <w:spacing w:after="0"/>
        <w:ind w:left="0"/>
        <w:jc w:val="both"/>
      </w:pPr>
      <w:r>
        <w:rPr>
          <w:rFonts w:ascii="Times New Roman"/>
          <w:b w:val="false"/>
          <w:i w:val="false"/>
          <w:color w:val="000000"/>
          <w:sz w:val="28"/>
        </w:rPr>
        <w:t>      </w:t>
      </w:r>
      <w:r>
        <w:rPr>
          <w:rFonts w:ascii="Times New Roman"/>
          <w:b/>
          <w:i w:val="false"/>
          <w:color w:val="000000"/>
          <w:sz w:val="28"/>
        </w:rPr>
        <w:t>Статья 24. Гарантии равенства прав и возможностей</w:t>
      </w:r>
      <w:r>
        <w:br/>
      </w:r>
      <w:r>
        <w:rPr>
          <w:rFonts w:ascii="Times New Roman"/>
          <w:b w:val="false"/>
          <w:i w:val="false"/>
          <w:color w:val="000000"/>
          <w:sz w:val="28"/>
        </w:rPr>
        <w:t>
                  </w:t>
      </w:r>
      <w:r>
        <w:rPr>
          <w:rFonts w:ascii="Times New Roman"/>
          <w:b/>
          <w:i w:val="false"/>
          <w:color w:val="000000"/>
          <w:sz w:val="28"/>
        </w:rPr>
        <w:t xml:space="preserve">при заключении трудового договора </w:t>
      </w:r>
    </w:p>
    <w:p>
      <w:pPr>
        <w:spacing w:after="0"/>
        <w:ind w:left="0"/>
        <w:jc w:val="both"/>
      </w:pPr>
      <w:r>
        <w:rPr>
          <w:rFonts w:ascii="Times New Roman"/>
          <w:b w:val="false"/>
          <w:i w:val="false"/>
          <w:color w:val="000000"/>
          <w:sz w:val="28"/>
        </w:rPr>
        <w:t xml:space="preserve">      1. Запрещается нарушение равенства прав и возможностей при заключении трудового договора. </w:t>
      </w:r>
      <w:r>
        <w:br/>
      </w:r>
      <w:r>
        <w:rPr>
          <w:rFonts w:ascii="Times New Roman"/>
          <w:b w:val="false"/>
          <w:i w:val="false"/>
          <w:color w:val="000000"/>
          <w:sz w:val="28"/>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25. Запреты и ограничения на трудоустройство </w:t>
      </w:r>
    </w:p>
    <w:p>
      <w:pPr>
        <w:spacing w:after="0"/>
        <w:ind w:left="0"/>
        <w:jc w:val="both"/>
      </w:pPr>
      <w:r>
        <w:rPr>
          <w:rFonts w:ascii="Times New Roman"/>
          <w:b w:val="false"/>
          <w:i w:val="false"/>
          <w:color w:val="000000"/>
          <w:sz w:val="28"/>
        </w:rPr>
        <w:t xml:space="preserve">      1. Не допускается заключение трудового договора: </w:t>
      </w:r>
      <w:r>
        <w:br/>
      </w:r>
      <w:r>
        <w:rPr>
          <w:rFonts w:ascii="Times New Roman"/>
          <w:b w:val="false"/>
          <w:i w:val="false"/>
          <w:color w:val="000000"/>
          <w:sz w:val="28"/>
        </w:rPr>
        <w:t xml:space="preserve">
      1) на выполнение работы, противопоказанной лицу по состоянию здоровья на основании медицинского заключения; </w:t>
      </w:r>
      <w:r>
        <w:br/>
      </w:r>
      <w:r>
        <w:rPr>
          <w:rFonts w:ascii="Times New Roman"/>
          <w:b w:val="false"/>
          <w:i w:val="false"/>
          <w:color w:val="000000"/>
          <w:sz w:val="28"/>
        </w:rPr>
        <w:t xml:space="preserve">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работах,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 </w:t>
      </w:r>
      <w:r>
        <w:br/>
      </w:r>
      <w:r>
        <w:rPr>
          <w:rFonts w:ascii="Times New Roman"/>
          <w:b w:val="false"/>
          <w:i w:val="false"/>
          <w:color w:val="000000"/>
          <w:sz w:val="28"/>
        </w:rPr>
        <w:t>
      Запрещаются переноска и передвижение работниками, не достигшими восемнадцатилетнего возраста, тяжестей, превышающих установленные для них предельные нормы;</w:t>
      </w:r>
      <w:r>
        <w:br/>
      </w:r>
      <w:r>
        <w:rPr>
          <w:rFonts w:ascii="Times New Roman"/>
          <w:b w:val="false"/>
          <w:i w:val="false"/>
          <w:color w:val="000000"/>
          <w:sz w:val="28"/>
        </w:rPr>
        <w:t xml:space="preserve">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 </w:t>
      </w:r>
      <w:r>
        <w:br/>
      </w: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на трудоустройство в порядке, установленном Правительством Республики Казахстан, а также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r>
        <w:br/>
      </w: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r>
        <w:br/>
      </w: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r>
        <w:br/>
      </w:r>
      <w:r>
        <w:rPr>
          <w:rFonts w:ascii="Times New Roman"/>
          <w:b w:val="false"/>
          <w:i w:val="false"/>
          <w:color w:val="000000"/>
          <w:sz w:val="28"/>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r>
        <w:br/>
      </w:r>
      <w:r>
        <w:rPr>
          <w:rFonts w:ascii="Times New Roman"/>
          <w:b w:val="false"/>
          <w:i w:val="false"/>
          <w:color w:val="000000"/>
          <w:sz w:val="28"/>
        </w:rPr>
        <w:t xml:space="preserve">
      2. Не допускается трудоустройство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 </w:t>
      </w:r>
      <w:r>
        <w:br/>
      </w:r>
      <w:r>
        <w:rPr>
          <w:rFonts w:ascii="Times New Roman"/>
          <w:b w:val="false"/>
          <w:i w:val="false"/>
          <w:color w:val="000000"/>
          <w:sz w:val="28"/>
        </w:rPr>
        <w:t>
      3.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не может быть принято лицо, ранее совершившее коррупционное преступление.</w:t>
      </w:r>
      <w:r>
        <w:br/>
      </w:r>
      <w:r>
        <w:rPr>
          <w:rFonts w:ascii="Times New Roman"/>
          <w:b w:val="false"/>
          <w:i w:val="false"/>
          <w:color w:val="000000"/>
          <w:sz w:val="28"/>
        </w:rPr>
        <w:t xml:space="preserve">
      4. К трудовой деятельности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пунктов 1), 2) части первой статьи 35 Уголовно-процессуального кодекса Республики Казахстан) за преступления: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 </w:t>
      </w:r>
      <w:r>
        <w:br/>
      </w:r>
      <w:r>
        <w:rPr>
          <w:rFonts w:ascii="Times New Roman"/>
          <w:b w:val="false"/>
          <w:i w:val="false"/>
          <w:color w:val="000000"/>
          <w:sz w:val="28"/>
        </w:rPr>
        <w:t xml:space="preserve">
      5. Запрещается трудоустройство женщин на тяжелые работы, работы с вредными и (или) опасными условиями труда согласно Списку работ, на которых запрещается применение труда женщин. </w:t>
      </w:r>
      <w:r>
        <w:br/>
      </w:r>
      <w:r>
        <w:rPr>
          <w:rFonts w:ascii="Times New Roman"/>
          <w:b w:val="false"/>
          <w:i w:val="false"/>
          <w:color w:val="000000"/>
          <w:sz w:val="28"/>
        </w:rPr>
        <w:t>
      Запрещаются подъем и перемещение вручную женщинами тяжестей, превышающих установленные для них предельные нормы.</w:t>
      </w:r>
      <w:r>
        <w:br/>
      </w:r>
      <w:r>
        <w:rPr>
          <w:rFonts w:ascii="Times New Roman"/>
          <w:b w:val="false"/>
          <w:i w:val="false"/>
          <w:color w:val="000000"/>
          <w:sz w:val="28"/>
        </w:rPr>
        <w:t>
      6. Не допускается заключение трудового договора о работе по совместительству с работниками, не достигшими восемнадцатилетнего возраста, и с работниками, занятыми на тяжелых работах, работах с вредными и (или) опасными условиями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26. Отличие трудового договора</w:t>
      </w:r>
      <w:r>
        <w:br/>
      </w:r>
      <w:r>
        <w:rPr>
          <w:rFonts w:ascii="Times New Roman"/>
          <w:b w:val="false"/>
          <w:i w:val="false"/>
          <w:color w:val="000000"/>
          <w:sz w:val="28"/>
        </w:rPr>
        <w:t>
                  </w:t>
      </w:r>
      <w:r>
        <w:rPr>
          <w:rFonts w:ascii="Times New Roman"/>
          <w:b/>
          <w:i w:val="false"/>
          <w:color w:val="000000"/>
          <w:sz w:val="28"/>
        </w:rPr>
        <w:t>от иных видов договоров</w:t>
      </w:r>
    </w:p>
    <w:p>
      <w:pPr>
        <w:spacing w:after="0"/>
        <w:ind w:left="0"/>
        <w:jc w:val="both"/>
      </w:pPr>
      <w:r>
        <w:rPr>
          <w:rFonts w:ascii="Times New Roman"/>
          <w:b w:val="false"/>
          <w:i w:val="false"/>
          <w:color w:val="000000"/>
          <w:sz w:val="28"/>
        </w:rPr>
        <w:t xml:space="preserve">      Отличительными признаками трудового договора от иных видов договоров является наличие в нем одного из следующих условий: </w:t>
      </w:r>
      <w:r>
        <w:br/>
      </w:r>
      <w:r>
        <w:rPr>
          <w:rFonts w:ascii="Times New Roman"/>
          <w:b w:val="false"/>
          <w:i w:val="false"/>
          <w:color w:val="000000"/>
          <w:sz w:val="28"/>
        </w:rPr>
        <w:t xml:space="preserve">
      1) выполнение работником работы (трудовой функции) по определенной квалификации, специальности, профессии или должности; </w:t>
      </w:r>
      <w:r>
        <w:br/>
      </w:r>
      <w:r>
        <w:rPr>
          <w:rFonts w:ascii="Times New Roman"/>
          <w:b w:val="false"/>
          <w:i w:val="false"/>
          <w:color w:val="000000"/>
          <w:sz w:val="28"/>
        </w:rPr>
        <w:t xml:space="preserve">
      2) выполнение обязательств лично с подчинением трудовому распорядку; </w:t>
      </w:r>
      <w:r>
        <w:br/>
      </w:r>
      <w:r>
        <w:rPr>
          <w:rFonts w:ascii="Times New Roman"/>
          <w:b w:val="false"/>
          <w:i w:val="false"/>
          <w:color w:val="000000"/>
          <w:sz w:val="28"/>
        </w:rPr>
        <w:t>
      3) получение работником заработной платы за труд.</w:t>
      </w:r>
    </w:p>
    <w:p>
      <w:pPr>
        <w:spacing w:after="0"/>
        <w:ind w:left="0"/>
        <w:jc w:val="both"/>
      </w:pPr>
      <w:r>
        <w:rPr>
          <w:rFonts w:ascii="Times New Roman"/>
          <w:b w:val="false"/>
          <w:i w:val="false"/>
          <w:color w:val="000000"/>
          <w:sz w:val="28"/>
        </w:rPr>
        <w:t>      </w:t>
      </w:r>
      <w:r>
        <w:rPr>
          <w:rFonts w:ascii="Times New Roman"/>
          <w:b/>
          <w:i w:val="false"/>
          <w:color w:val="000000"/>
          <w:sz w:val="28"/>
        </w:rPr>
        <w:t>Статья 27. Содержание трудового договора</w:t>
      </w:r>
    </w:p>
    <w:p>
      <w:pPr>
        <w:spacing w:after="0"/>
        <w:ind w:left="0"/>
        <w:jc w:val="both"/>
      </w:pPr>
      <w:r>
        <w:rPr>
          <w:rFonts w:ascii="Times New Roman"/>
          <w:b w:val="false"/>
          <w:i w:val="false"/>
          <w:color w:val="000000"/>
          <w:sz w:val="28"/>
        </w:rPr>
        <w:t xml:space="preserve">      1. Трудовой договор должен содержать: </w:t>
      </w:r>
      <w:r>
        <w:br/>
      </w:r>
      <w:r>
        <w:rPr>
          <w:rFonts w:ascii="Times New Roman"/>
          <w:b w:val="false"/>
          <w:i w:val="false"/>
          <w:color w:val="000000"/>
          <w:sz w:val="28"/>
        </w:rPr>
        <w:t>
      1) реквизиты сторон:</w:t>
      </w:r>
      <w:r>
        <w:br/>
      </w:r>
      <w:r>
        <w:rPr>
          <w:rFonts w:ascii="Times New Roman"/>
          <w:b w:val="false"/>
          <w:i w:val="false"/>
          <w:color w:val="000000"/>
          <w:sz w:val="28"/>
        </w:rPr>
        <w:t xml:space="preserve">
      фамилию, имя, отчество (при его наличии)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 </w:t>
      </w:r>
      <w:r>
        <w:br/>
      </w:r>
      <w:r>
        <w:rPr>
          <w:rFonts w:ascii="Times New Roman"/>
          <w:b w:val="false"/>
          <w:i w:val="false"/>
          <w:color w:val="000000"/>
          <w:sz w:val="28"/>
        </w:rPr>
        <w:t>
      индивидуальный идентификационный номер (бизнес-идентификационный номер);</w:t>
      </w:r>
      <w:r>
        <w:br/>
      </w: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r>
        <w:br/>
      </w:r>
      <w:r>
        <w:rPr>
          <w:rFonts w:ascii="Times New Roman"/>
          <w:b w:val="false"/>
          <w:i w:val="false"/>
          <w:color w:val="000000"/>
          <w:sz w:val="28"/>
        </w:rPr>
        <w:t>
      фамилию, имя, отчество (при его наличии)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r>
        <w:br/>
      </w:r>
      <w:r>
        <w:rPr>
          <w:rFonts w:ascii="Times New Roman"/>
          <w:b w:val="false"/>
          <w:i w:val="false"/>
          <w:color w:val="000000"/>
          <w:sz w:val="28"/>
        </w:rPr>
        <w:t xml:space="preserve">
      2) работу по определенной специальности, профессии, квалификации или должности (трудовую функцию); </w:t>
      </w:r>
      <w:r>
        <w:br/>
      </w:r>
      <w:r>
        <w:rPr>
          <w:rFonts w:ascii="Times New Roman"/>
          <w:b w:val="false"/>
          <w:i w:val="false"/>
          <w:color w:val="000000"/>
          <w:sz w:val="28"/>
        </w:rPr>
        <w:t xml:space="preserve">
      3) место выполнения работы; </w:t>
      </w:r>
      <w:r>
        <w:br/>
      </w:r>
      <w:r>
        <w:rPr>
          <w:rFonts w:ascii="Times New Roman"/>
          <w:b w:val="false"/>
          <w:i w:val="false"/>
          <w:color w:val="000000"/>
          <w:sz w:val="28"/>
        </w:rPr>
        <w:t xml:space="preserve">
      4) срок трудового договора; </w:t>
      </w:r>
      <w:r>
        <w:br/>
      </w:r>
      <w:r>
        <w:rPr>
          <w:rFonts w:ascii="Times New Roman"/>
          <w:b w:val="false"/>
          <w:i w:val="false"/>
          <w:color w:val="000000"/>
          <w:sz w:val="28"/>
        </w:rPr>
        <w:t xml:space="preserve">
      5) дату начала работы; </w:t>
      </w:r>
      <w:r>
        <w:br/>
      </w:r>
      <w:r>
        <w:rPr>
          <w:rFonts w:ascii="Times New Roman"/>
          <w:b w:val="false"/>
          <w:i w:val="false"/>
          <w:color w:val="000000"/>
          <w:sz w:val="28"/>
        </w:rPr>
        <w:t xml:space="preserve">
      6) режим рабочего времени и времени отдыха; </w:t>
      </w:r>
      <w:r>
        <w:br/>
      </w:r>
      <w:r>
        <w:rPr>
          <w:rFonts w:ascii="Times New Roman"/>
          <w:b w:val="false"/>
          <w:i w:val="false"/>
          <w:color w:val="000000"/>
          <w:sz w:val="28"/>
        </w:rPr>
        <w:t xml:space="preserve">
      7) размер и иные условия оплаты труда; </w:t>
      </w:r>
      <w:r>
        <w:br/>
      </w:r>
      <w:r>
        <w:rPr>
          <w:rFonts w:ascii="Times New Roman"/>
          <w:b w:val="false"/>
          <w:i w:val="false"/>
          <w:color w:val="000000"/>
          <w:sz w:val="28"/>
        </w:rPr>
        <w:t xml:space="preserve">
      8) характеристику условий труда, гарантии и льготы, если работа относится к тяжелым и (или) выполняется во вредных и (или) опасных условиях; </w:t>
      </w:r>
      <w:r>
        <w:br/>
      </w:r>
      <w:r>
        <w:rPr>
          <w:rFonts w:ascii="Times New Roman"/>
          <w:b w:val="false"/>
          <w:i w:val="false"/>
          <w:color w:val="000000"/>
          <w:sz w:val="28"/>
        </w:rPr>
        <w:t xml:space="preserve">
      9) права и обязанности работника; </w:t>
      </w:r>
      <w:r>
        <w:br/>
      </w:r>
      <w:r>
        <w:rPr>
          <w:rFonts w:ascii="Times New Roman"/>
          <w:b w:val="false"/>
          <w:i w:val="false"/>
          <w:color w:val="000000"/>
          <w:sz w:val="28"/>
        </w:rPr>
        <w:t xml:space="preserve">
      10) права и обязанности работодателя; </w:t>
      </w:r>
      <w:r>
        <w:br/>
      </w:r>
      <w:r>
        <w:rPr>
          <w:rFonts w:ascii="Times New Roman"/>
          <w:b w:val="false"/>
          <w:i w:val="false"/>
          <w:color w:val="000000"/>
          <w:sz w:val="28"/>
        </w:rPr>
        <w:t xml:space="preserve">
      11) порядок изменения и прекращения трудового договора; </w:t>
      </w:r>
      <w:r>
        <w:br/>
      </w:r>
      <w:r>
        <w:rPr>
          <w:rFonts w:ascii="Times New Roman"/>
          <w:b w:val="false"/>
          <w:i w:val="false"/>
          <w:color w:val="000000"/>
          <w:sz w:val="28"/>
        </w:rPr>
        <w:t xml:space="preserve">
      12) ответственность сторон; </w:t>
      </w:r>
      <w:r>
        <w:br/>
      </w:r>
      <w:r>
        <w:rPr>
          <w:rFonts w:ascii="Times New Roman"/>
          <w:b w:val="false"/>
          <w:i w:val="false"/>
          <w:color w:val="000000"/>
          <w:sz w:val="28"/>
        </w:rPr>
        <w:t xml:space="preserve">
      13) дату заключения и порядковый номер. </w:t>
      </w:r>
      <w:r>
        <w:br/>
      </w:r>
      <w:r>
        <w:rPr>
          <w:rFonts w:ascii="Times New Roman"/>
          <w:b w:val="false"/>
          <w:i w:val="false"/>
          <w:color w:val="000000"/>
          <w:sz w:val="28"/>
        </w:rPr>
        <w:t xml:space="preserve">
      2. По соглашению сторон в трудовой договор могут включаться и иные условия, не противоречащие законодательству Республики Казахстан. </w:t>
      </w:r>
      <w:r>
        <w:br/>
      </w:r>
      <w:r>
        <w:rPr>
          <w:rFonts w:ascii="Times New Roman"/>
          <w:b w:val="false"/>
          <w:i w:val="false"/>
          <w:color w:val="000000"/>
          <w:sz w:val="28"/>
        </w:rPr>
        <w:t>
      3. При изменении реквизитов сторон вносятся соответствующие изменения в трудовой договор.</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28. Условие о неконкуренции </w:t>
      </w:r>
    </w:p>
    <w:p>
      <w:pPr>
        <w:spacing w:after="0"/>
        <w:ind w:left="0"/>
        <w:jc w:val="both"/>
      </w:pPr>
      <w:r>
        <w:rPr>
          <w:rFonts w:ascii="Times New Roman"/>
          <w:b w:val="false"/>
          <w:i w:val="false"/>
          <w:color w:val="000000"/>
          <w:sz w:val="28"/>
        </w:rPr>
        <w:t xml:space="preserve">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деятельность, способную нанести ущерб работодателю. </w:t>
      </w:r>
      <w:r>
        <w:br/>
      </w:r>
      <w:r>
        <w:rPr>
          <w:rFonts w:ascii="Times New Roman"/>
          <w:b w:val="false"/>
          <w:i w:val="false"/>
          <w:color w:val="000000"/>
          <w:sz w:val="28"/>
        </w:rPr>
        <w:t xml:space="preserve">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 </w:t>
      </w:r>
      <w:r>
        <w:br/>
      </w:r>
      <w:r>
        <w:rPr>
          <w:rFonts w:ascii="Times New Roman"/>
          <w:b w:val="false"/>
          <w:i w:val="false"/>
          <w:color w:val="000000"/>
          <w:sz w:val="28"/>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29. Срок трудового договора</w:t>
      </w:r>
    </w:p>
    <w:p>
      <w:pPr>
        <w:spacing w:after="0"/>
        <w:ind w:left="0"/>
        <w:jc w:val="both"/>
      </w:pPr>
      <w:r>
        <w:rPr>
          <w:rFonts w:ascii="Times New Roman"/>
          <w:b w:val="false"/>
          <w:i w:val="false"/>
          <w:color w:val="000000"/>
          <w:sz w:val="28"/>
        </w:rPr>
        <w:t xml:space="preserve">      1. Трудовой договор может быть заключен: </w:t>
      </w:r>
      <w:r>
        <w:br/>
      </w:r>
      <w:r>
        <w:rPr>
          <w:rFonts w:ascii="Times New Roman"/>
          <w:b w:val="false"/>
          <w:i w:val="false"/>
          <w:color w:val="000000"/>
          <w:sz w:val="28"/>
        </w:rPr>
        <w:t xml:space="preserve">
      1) на неопределенный срок; </w:t>
      </w:r>
      <w:r>
        <w:br/>
      </w:r>
      <w:r>
        <w:rPr>
          <w:rFonts w:ascii="Times New Roman"/>
          <w:b w:val="false"/>
          <w:i w:val="false"/>
          <w:color w:val="000000"/>
          <w:sz w:val="28"/>
        </w:rPr>
        <w:t>
      2) на определенный срок не менее одного года, кроме случаев, установленных подпунктами 3), 4), 5), 6), 7), 8) настоящего пункта.</w:t>
      </w:r>
      <w:r>
        <w:br/>
      </w:r>
      <w:r>
        <w:rPr>
          <w:rFonts w:ascii="Times New Roman"/>
          <w:b w:val="false"/>
          <w:i w:val="false"/>
          <w:color w:val="000000"/>
          <w:sz w:val="28"/>
        </w:rPr>
        <w:t xml:space="preserve">
      При истечении срока трудового договора стороны вправе продлить его на неопределенный или определенный срок не менее одного года. </w:t>
      </w:r>
      <w:r>
        <w:br/>
      </w:r>
      <w:r>
        <w:rPr>
          <w:rFonts w:ascii="Times New Roman"/>
          <w:b w:val="false"/>
          <w:i w:val="false"/>
          <w:color w:val="000000"/>
          <w:sz w:val="28"/>
        </w:rPr>
        <w:t xml:space="preserve">
      В случае если при истечении срока действия трудового договора ни одна из сторон в течение последнего рабочего дня (смены) письменно не уведомила о прекращении трудовых отношений, то он считается продленным на тот же срок, на который был ранее заключен. </w:t>
      </w:r>
      <w:r>
        <w:br/>
      </w:r>
      <w:r>
        <w:rPr>
          <w:rFonts w:ascii="Times New Roman"/>
          <w:b w:val="false"/>
          <w:i w:val="false"/>
          <w:color w:val="000000"/>
          <w:sz w:val="28"/>
        </w:rPr>
        <w:t xml:space="preserve">
      Количество продлений срока трудового договора, заключенного на определенный срок не менее одного года, не может превышать двух раз. </w:t>
      </w:r>
      <w:r>
        <w:br/>
      </w:r>
      <w:r>
        <w:rPr>
          <w:rFonts w:ascii="Times New Roman"/>
          <w:b w:val="false"/>
          <w:i w:val="false"/>
          <w:color w:val="000000"/>
          <w:sz w:val="28"/>
        </w:rPr>
        <w:t xml:space="preserve">
      3) на время выполнения определенной работы. </w:t>
      </w:r>
      <w:r>
        <w:br/>
      </w:r>
      <w:r>
        <w:rPr>
          <w:rFonts w:ascii="Times New Roman"/>
          <w:b w:val="false"/>
          <w:i w:val="false"/>
          <w:color w:val="000000"/>
          <w:sz w:val="28"/>
        </w:rPr>
        <w:t xml:space="preserve">
      Срок трудового договора определяется указанием на событие, которое должно наступить при выполнении определенной работы; </w:t>
      </w:r>
      <w:r>
        <w:br/>
      </w:r>
      <w:r>
        <w:rPr>
          <w:rFonts w:ascii="Times New Roman"/>
          <w:b w:val="false"/>
          <w:i w:val="false"/>
          <w:color w:val="000000"/>
          <w:sz w:val="28"/>
        </w:rPr>
        <w:t xml:space="preserve">
      4) на время замещения временно отсутствующего работника; </w:t>
      </w:r>
      <w:r>
        <w:br/>
      </w:r>
      <w:r>
        <w:rPr>
          <w:rFonts w:ascii="Times New Roman"/>
          <w:b w:val="false"/>
          <w:i w:val="false"/>
          <w:color w:val="000000"/>
          <w:sz w:val="28"/>
        </w:rPr>
        <w:t>
      5) на время выполнения сезонной работы;</w:t>
      </w:r>
      <w:r>
        <w:br/>
      </w:r>
      <w:r>
        <w:rPr>
          <w:rFonts w:ascii="Times New Roman"/>
          <w:b w:val="false"/>
          <w:i w:val="false"/>
          <w:color w:val="000000"/>
          <w:sz w:val="28"/>
        </w:rPr>
        <w:t>
      6) в пределах устанавливаемых законодательством Республики Казахстан сроков разрешений на привлечение иностранной рабочей силы, иностранному работнику на трудоустройство, выданных местным исполнительным органом, либо разрешения трудовому мигранту, выданного органами внутренних дел;</w:t>
      </w:r>
      <w:r>
        <w:br/>
      </w:r>
      <w:r>
        <w:rPr>
          <w:rFonts w:ascii="Times New Roman"/>
          <w:b w:val="false"/>
          <w:i w:val="false"/>
          <w:color w:val="000000"/>
          <w:sz w:val="28"/>
        </w:rPr>
        <w:t xml:space="preserve">
      7)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 </w:t>
      </w:r>
      <w:r>
        <w:br/>
      </w:r>
      <w:r>
        <w:rPr>
          <w:rFonts w:ascii="Times New Roman"/>
          <w:b w:val="false"/>
          <w:i w:val="false"/>
          <w:color w:val="000000"/>
          <w:sz w:val="28"/>
        </w:rPr>
        <w:t>
      8)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установленными законами Республики Казахстан, учредительными документами или соглашением сторон.</w:t>
      </w:r>
      <w:r>
        <w:br/>
      </w:r>
      <w:r>
        <w:rPr>
          <w:rFonts w:ascii="Times New Roman"/>
          <w:b w:val="false"/>
          <w:i w:val="false"/>
          <w:color w:val="000000"/>
          <w:sz w:val="28"/>
        </w:rPr>
        <w:t>
      В случае если при истечении срока действия трудового договора, заключенного с руководителем исполнительного органа юридического лица, ни одна из сторон не позднее последнего рабочего дня до истечения срока действия трудового договора не потребовала прекращения трудовых отношений, то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r>
        <w:br/>
      </w:r>
      <w:r>
        <w:rPr>
          <w:rFonts w:ascii="Times New Roman"/>
          <w:b w:val="false"/>
          <w:i w:val="false"/>
          <w:color w:val="000000"/>
          <w:sz w:val="28"/>
        </w:rPr>
        <w:t xml:space="preserve">
      2. Если в трудовом договоре не оговорен срок его действия, договор считается заключенным на один год. </w:t>
      </w:r>
      <w:r>
        <w:br/>
      </w:r>
      <w:r>
        <w:rPr>
          <w:rFonts w:ascii="Times New Roman"/>
          <w:b w:val="false"/>
          <w:i w:val="false"/>
          <w:color w:val="000000"/>
          <w:sz w:val="28"/>
        </w:rPr>
        <w:t>
      3. С работником, достигшим пенсионного возраста и обладающим высоким профессиональным и квалификационным уровнем, с учетом его работоспособности, работодателем трудовой договор может продлеваться ежегодно.</w:t>
      </w:r>
    </w:p>
    <w:p>
      <w:pPr>
        <w:spacing w:after="0"/>
        <w:ind w:left="0"/>
        <w:jc w:val="both"/>
      </w:pPr>
      <w:r>
        <w:rPr>
          <w:rFonts w:ascii="Times New Roman"/>
          <w:b w:val="false"/>
          <w:i w:val="false"/>
          <w:color w:val="000000"/>
          <w:sz w:val="28"/>
        </w:rPr>
        <w:t>      </w:t>
      </w:r>
      <w:r>
        <w:rPr>
          <w:rFonts w:ascii="Times New Roman"/>
          <w:b/>
          <w:i w:val="false"/>
          <w:color w:val="000000"/>
          <w:sz w:val="28"/>
        </w:rPr>
        <w:t>Статья 30. Возраст, с которого допускается заключение</w:t>
      </w:r>
      <w:r>
        <w:br/>
      </w:r>
      <w:r>
        <w:rPr>
          <w:rFonts w:ascii="Times New Roman"/>
          <w:b w:val="false"/>
          <w:i w:val="false"/>
          <w:color w:val="000000"/>
          <w:sz w:val="28"/>
        </w:rPr>
        <w:t>
                  </w:t>
      </w:r>
      <w:r>
        <w:rPr>
          <w:rFonts w:ascii="Times New Roman"/>
          <w:b/>
          <w:i w:val="false"/>
          <w:color w:val="000000"/>
          <w:sz w:val="28"/>
        </w:rPr>
        <w:t>трудового договора</w:t>
      </w:r>
    </w:p>
    <w:p>
      <w:pPr>
        <w:spacing w:after="0"/>
        <w:ind w:left="0"/>
        <w:jc w:val="both"/>
      </w:pPr>
      <w:r>
        <w:rPr>
          <w:rFonts w:ascii="Times New Roman"/>
          <w:b w:val="false"/>
          <w:i w:val="false"/>
          <w:color w:val="000000"/>
          <w:sz w:val="28"/>
        </w:rPr>
        <w:t xml:space="preserve">      1. Заключение трудового договора допускается с гражданами, достигшими шестнадцатилетнего возраста. </w:t>
      </w:r>
      <w:r>
        <w:br/>
      </w:r>
      <w:r>
        <w:rPr>
          <w:rFonts w:ascii="Times New Roman"/>
          <w:b w:val="false"/>
          <w:i w:val="false"/>
          <w:color w:val="000000"/>
          <w:sz w:val="28"/>
        </w:rPr>
        <w:t xml:space="preserve">
      2. Трудовой договор может быть заключен с: </w:t>
      </w:r>
      <w:r>
        <w:br/>
      </w:r>
      <w:r>
        <w:rPr>
          <w:rFonts w:ascii="Times New Roman"/>
          <w:b w:val="false"/>
          <w:i w:val="false"/>
          <w:color w:val="000000"/>
          <w:sz w:val="28"/>
        </w:rPr>
        <w:t xml:space="preserve">
      1) гражданами, достигшими пятнадцати лет, в случаях получения ими основного среднего, общего среднего образования в организации среднего образования; </w:t>
      </w:r>
      <w:r>
        <w:br/>
      </w:r>
      <w:r>
        <w:rPr>
          <w:rFonts w:ascii="Times New Roman"/>
          <w:b w:val="false"/>
          <w:i w:val="false"/>
          <w:color w:val="000000"/>
          <w:sz w:val="28"/>
        </w:rPr>
        <w:t xml:space="preserve">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 </w:t>
      </w:r>
      <w:r>
        <w:br/>
      </w:r>
      <w:r>
        <w:rPr>
          <w:rFonts w:ascii="Times New Roman"/>
          <w:b w:val="false"/>
          <w:i w:val="false"/>
          <w:color w:val="000000"/>
          <w:sz w:val="28"/>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пункта 2 настоящей статьи.</w:t>
      </w:r>
      <w:r>
        <w:br/>
      </w:r>
      <w:r>
        <w:rPr>
          <w:rFonts w:ascii="Times New Roman"/>
          <w:b w:val="false"/>
          <w:i w:val="false"/>
          <w:color w:val="000000"/>
          <w:sz w:val="28"/>
        </w:rPr>
        <w:t>
      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pPr>
        <w:spacing w:after="0"/>
        <w:ind w:left="0"/>
        <w:jc w:val="both"/>
      </w:pPr>
      <w:r>
        <w:rPr>
          <w:rFonts w:ascii="Times New Roman"/>
          <w:b w:val="false"/>
          <w:i w:val="false"/>
          <w:color w:val="000000"/>
          <w:sz w:val="28"/>
        </w:rPr>
        <w:t>      </w:t>
      </w:r>
      <w:r>
        <w:rPr>
          <w:rFonts w:ascii="Times New Roman"/>
          <w:b/>
          <w:i w:val="false"/>
          <w:color w:val="000000"/>
          <w:sz w:val="28"/>
        </w:rPr>
        <w:t>Статья 31. Документы, необходимые для заключения</w:t>
      </w:r>
      <w:r>
        <w:br/>
      </w:r>
      <w:r>
        <w:rPr>
          <w:rFonts w:ascii="Times New Roman"/>
          <w:b w:val="false"/>
          <w:i w:val="false"/>
          <w:color w:val="000000"/>
          <w:sz w:val="28"/>
        </w:rPr>
        <w:t>
                  </w:t>
      </w:r>
      <w:r>
        <w:rPr>
          <w:rFonts w:ascii="Times New Roman"/>
          <w:b/>
          <w:i w:val="false"/>
          <w:color w:val="000000"/>
          <w:sz w:val="28"/>
        </w:rPr>
        <w:t>трудового договора</w:t>
      </w:r>
    </w:p>
    <w:p>
      <w:pPr>
        <w:spacing w:after="0"/>
        <w:ind w:left="0"/>
        <w:jc w:val="both"/>
      </w:pPr>
      <w:r>
        <w:rPr>
          <w:rFonts w:ascii="Times New Roman"/>
          <w:b w:val="false"/>
          <w:i w:val="false"/>
          <w:color w:val="000000"/>
          <w:sz w:val="28"/>
        </w:rPr>
        <w:t xml:space="preserve">      1. Для заключения трудового договора необходимы следующие документы: </w:t>
      </w:r>
      <w:r>
        <w:br/>
      </w:r>
      <w:r>
        <w:rPr>
          <w:rFonts w:ascii="Times New Roman"/>
          <w:b w:val="false"/>
          <w:i w:val="false"/>
          <w:color w:val="000000"/>
          <w:sz w:val="28"/>
        </w:rPr>
        <w:t>
      1) удостоверение личности или паспорт (свидетельство о рождении для лиц, не достигших шестнадцатилетнего возраста).</w:t>
      </w:r>
      <w:r>
        <w:br/>
      </w:r>
      <w:r>
        <w:rPr>
          <w:rFonts w:ascii="Times New Roman"/>
          <w:b w:val="false"/>
          <w:i w:val="false"/>
          <w:color w:val="000000"/>
          <w:sz w:val="28"/>
        </w:rPr>
        <w:t>
      Оралманы представляют удостоверение оралмана, выданное местными исполнительными органами;</w:t>
      </w:r>
      <w:r>
        <w:br/>
      </w:r>
      <w:r>
        <w:rPr>
          <w:rFonts w:ascii="Times New Roman"/>
          <w:b w:val="false"/>
          <w:i w:val="false"/>
          <w:color w:val="000000"/>
          <w:sz w:val="28"/>
        </w:rPr>
        <w:t>
      2)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r>
        <w:br/>
      </w:r>
      <w:r>
        <w:rPr>
          <w:rFonts w:ascii="Times New Roman"/>
          <w:b w:val="false"/>
          <w:i w:val="false"/>
          <w:color w:val="000000"/>
          <w:sz w:val="28"/>
        </w:rPr>
        <w:t xml:space="preserve">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 </w:t>
      </w:r>
      <w:r>
        <w:br/>
      </w:r>
      <w:r>
        <w:rPr>
          <w:rFonts w:ascii="Times New Roman"/>
          <w:b w:val="false"/>
          <w:i w:val="false"/>
          <w:color w:val="000000"/>
          <w:sz w:val="28"/>
        </w:rPr>
        <w:t xml:space="preserve">
      4) документ, подтверждающий трудовую деятельность (для лиц, имеющих трудовой стаж); </w:t>
      </w:r>
      <w:r>
        <w:br/>
      </w:r>
      <w:r>
        <w:rPr>
          <w:rFonts w:ascii="Times New Roman"/>
          <w:b w:val="false"/>
          <w:i w:val="false"/>
          <w:color w:val="000000"/>
          <w:sz w:val="28"/>
        </w:rPr>
        <w:t xml:space="preserve">
      5) документ воинского учета (для военнообязанных и лиц, подлежащих призыву на воинскую службу); </w:t>
      </w:r>
      <w:r>
        <w:br/>
      </w:r>
      <w:r>
        <w:rPr>
          <w:rFonts w:ascii="Times New Roman"/>
          <w:b w:val="false"/>
          <w:i w:val="false"/>
          <w:color w:val="000000"/>
          <w:sz w:val="28"/>
        </w:rPr>
        <w:t xml:space="preserve">
      6)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законодательством Республики Казахстан); </w:t>
      </w:r>
      <w:r>
        <w:br/>
      </w:r>
      <w:r>
        <w:rPr>
          <w:rFonts w:ascii="Times New Roman"/>
          <w:b w:val="false"/>
          <w:i w:val="false"/>
          <w:color w:val="000000"/>
          <w:sz w:val="28"/>
        </w:rPr>
        <w:t>
      7) копия документа, подтверждающего регистрацию по месту жительства либо временного проживания;</w:t>
      </w:r>
      <w:r>
        <w:br/>
      </w:r>
      <w:r>
        <w:rPr>
          <w:rFonts w:ascii="Times New Roman"/>
          <w:b w:val="false"/>
          <w:i w:val="false"/>
          <w:color w:val="000000"/>
          <w:sz w:val="28"/>
        </w:rPr>
        <w:t xml:space="preserve">
      8) справка о наличии либо отсутствии судимости при заключении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за преступления: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 </w:t>
      </w:r>
      <w:r>
        <w:br/>
      </w:r>
      <w:r>
        <w:rPr>
          <w:rFonts w:ascii="Times New Roman"/>
          <w:b w:val="false"/>
          <w:i w:val="false"/>
          <w:color w:val="000000"/>
          <w:sz w:val="28"/>
        </w:rPr>
        <w:t xml:space="preserve">
      9) справка о наличии либо отсутствии судимости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за коррупционное преступление. </w:t>
      </w:r>
      <w:r>
        <w:br/>
      </w:r>
      <w:r>
        <w:rPr>
          <w:rFonts w:ascii="Times New Roman"/>
          <w:b w:val="false"/>
          <w:i w:val="false"/>
          <w:color w:val="000000"/>
          <w:sz w:val="28"/>
        </w:rPr>
        <w:t>
      2.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r>
        <w:br/>
      </w:r>
      <w:r>
        <w:rPr>
          <w:rFonts w:ascii="Times New Roman"/>
          <w:b w:val="false"/>
          <w:i w:val="false"/>
          <w:color w:val="000000"/>
          <w:sz w:val="28"/>
        </w:rPr>
        <w:t>
      3. Работодатель не вправе требовать документы, не предусмотренные пунктом 1 настоящей статьи, за исключением случаев, предусмотренных законами и иными нормативными актами Республики Казахстан.</w:t>
      </w:r>
      <w:r>
        <w:br/>
      </w:r>
      <w:r>
        <w:rPr>
          <w:rFonts w:ascii="Times New Roman"/>
          <w:b w:val="false"/>
          <w:i w:val="false"/>
          <w:color w:val="000000"/>
          <w:sz w:val="28"/>
        </w:rPr>
        <w:t>
      4.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32. Порядок заключения, изменения и дополнения</w:t>
      </w:r>
      <w:r>
        <w:br/>
      </w:r>
      <w:r>
        <w:rPr>
          <w:rFonts w:ascii="Times New Roman"/>
          <w:b w:val="false"/>
          <w:i w:val="false"/>
          <w:color w:val="000000"/>
          <w:sz w:val="28"/>
        </w:rPr>
        <w:t>
                  </w:t>
      </w:r>
      <w:r>
        <w:rPr>
          <w:rFonts w:ascii="Times New Roman"/>
          <w:b/>
          <w:i w:val="false"/>
          <w:color w:val="000000"/>
          <w:sz w:val="28"/>
        </w:rPr>
        <w:t>трудового договора</w:t>
      </w:r>
    </w:p>
    <w:p>
      <w:pPr>
        <w:spacing w:after="0"/>
        <w:ind w:left="0"/>
        <w:jc w:val="both"/>
      </w:pPr>
      <w:r>
        <w:rPr>
          <w:rFonts w:ascii="Times New Roman"/>
          <w:b w:val="false"/>
          <w:i w:val="false"/>
          <w:color w:val="000000"/>
          <w:sz w:val="28"/>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r>
        <w:br/>
      </w: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 </w:t>
      </w:r>
      <w:r>
        <w:br/>
      </w:r>
      <w:r>
        <w:rPr>
          <w:rFonts w:ascii="Times New Roman"/>
          <w:b w:val="false"/>
          <w:i w:val="false"/>
          <w:color w:val="000000"/>
          <w:sz w:val="28"/>
        </w:rPr>
        <w:t xml:space="preserve">
      Уведомление об изменении условий трудового договора подается одной из сторон трудового договора и рассматривается другой стороной в течение трех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 </w:t>
      </w:r>
      <w:r>
        <w:br/>
      </w:r>
      <w:r>
        <w:rPr>
          <w:rFonts w:ascii="Times New Roman"/>
          <w:b w:val="false"/>
          <w:i w:val="false"/>
          <w:color w:val="000000"/>
          <w:sz w:val="28"/>
        </w:rPr>
        <w:t>
      3. Фактическое допущение к работе осуществляется только после подписания сторонами трудового договора.</w:t>
      </w:r>
      <w:r>
        <w:br/>
      </w:r>
      <w:r>
        <w:rPr>
          <w:rFonts w:ascii="Times New Roman"/>
          <w:b w:val="false"/>
          <w:i w:val="false"/>
          <w:color w:val="000000"/>
          <w:sz w:val="28"/>
        </w:rPr>
        <w:t xml:space="preserve">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 </w:t>
      </w:r>
      <w:r>
        <w:br/>
      </w:r>
      <w:r>
        <w:rPr>
          <w:rFonts w:ascii="Times New Roman"/>
          <w:b w:val="false"/>
          <w:i w:val="false"/>
          <w:color w:val="000000"/>
          <w:sz w:val="28"/>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 Признание недействительными отдельных условий трудового договора не влечет недействительности трудового договора в целом.</w:t>
      </w:r>
    </w:p>
    <w:p>
      <w:pPr>
        <w:spacing w:after="0"/>
        <w:ind w:left="0"/>
        <w:jc w:val="both"/>
      </w:pPr>
      <w:r>
        <w:rPr>
          <w:rFonts w:ascii="Times New Roman"/>
          <w:b w:val="false"/>
          <w:i w:val="false"/>
          <w:color w:val="000000"/>
          <w:sz w:val="28"/>
        </w:rPr>
        <w:t>      </w:t>
      </w:r>
      <w:r>
        <w:rPr>
          <w:rFonts w:ascii="Times New Roman"/>
          <w:b/>
          <w:i w:val="false"/>
          <w:color w:val="000000"/>
          <w:sz w:val="28"/>
        </w:rPr>
        <w:t>Статья 33. Оформление приема на работу</w:t>
      </w:r>
    </w:p>
    <w:p>
      <w:pPr>
        <w:spacing w:after="0"/>
        <w:ind w:left="0"/>
        <w:jc w:val="both"/>
      </w:pPr>
      <w:r>
        <w:rPr>
          <w:rFonts w:ascii="Times New Roman"/>
          <w:b w:val="false"/>
          <w:i w:val="false"/>
          <w:color w:val="000000"/>
          <w:sz w:val="28"/>
        </w:rPr>
        <w:t>      Прием на работу оформляется актом работодателя, издаваемым на основании заключенного трудового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34. Документы, подтверждающие трудовую</w:t>
      </w:r>
      <w:r>
        <w:br/>
      </w:r>
      <w:r>
        <w:rPr>
          <w:rFonts w:ascii="Times New Roman"/>
          <w:b w:val="false"/>
          <w:i w:val="false"/>
          <w:color w:val="000000"/>
          <w:sz w:val="28"/>
        </w:rPr>
        <w:t>
                  </w:t>
      </w:r>
      <w:r>
        <w:rPr>
          <w:rFonts w:ascii="Times New Roman"/>
          <w:b/>
          <w:i w:val="false"/>
          <w:color w:val="000000"/>
          <w:sz w:val="28"/>
        </w:rPr>
        <w:t>деятельность работника</w:t>
      </w:r>
    </w:p>
    <w:p>
      <w:pPr>
        <w:spacing w:after="0"/>
        <w:ind w:left="0"/>
        <w:jc w:val="both"/>
      </w:pPr>
      <w:r>
        <w:rPr>
          <w:rFonts w:ascii="Times New Roman"/>
          <w:b w:val="false"/>
          <w:i w:val="false"/>
          <w:color w:val="000000"/>
          <w:sz w:val="28"/>
        </w:rPr>
        <w:t xml:space="preserve">      Документом, подтверждающим трудовую деятельность работника, может быть любой из следующих: </w:t>
      </w:r>
      <w:r>
        <w:br/>
      </w:r>
      <w:r>
        <w:rPr>
          <w:rFonts w:ascii="Times New Roman"/>
          <w:b w:val="false"/>
          <w:i w:val="false"/>
          <w:color w:val="000000"/>
          <w:sz w:val="28"/>
        </w:rPr>
        <w:t xml:space="preserve">
      1) трудовая книжка; </w:t>
      </w:r>
      <w:r>
        <w:br/>
      </w:r>
      <w:r>
        <w:rPr>
          <w:rFonts w:ascii="Times New Roman"/>
          <w:b w:val="false"/>
          <w:i w:val="false"/>
          <w:color w:val="000000"/>
          <w:sz w:val="28"/>
        </w:rPr>
        <w:t xml:space="preserve">
      2) трудовой договор с отметкой работодателя о дате и основании его прекращения; </w:t>
      </w:r>
      <w:r>
        <w:br/>
      </w:r>
      <w:r>
        <w:rPr>
          <w:rFonts w:ascii="Times New Roman"/>
          <w:b w:val="false"/>
          <w:i w:val="false"/>
          <w:color w:val="000000"/>
          <w:sz w:val="28"/>
        </w:rPr>
        <w:t xml:space="preserve">
      3) выписки из актов работодателя, подтверждающих возникновение и прекращение трудовых отношений на основе заключения и прекращения трудового договора; </w:t>
      </w:r>
      <w:r>
        <w:br/>
      </w:r>
      <w:r>
        <w:rPr>
          <w:rFonts w:ascii="Times New Roman"/>
          <w:b w:val="false"/>
          <w:i w:val="false"/>
          <w:color w:val="000000"/>
          <w:sz w:val="28"/>
        </w:rPr>
        <w:t xml:space="preserve">
      4) выписки из ведомости выдачи заработной платы работникам; </w:t>
      </w:r>
      <w:r>
        <w:br/>
      </w:r>
      <w:r>
        <w:rPr>
          <w:rFonts w:ascii="Times New Roman"/>
          <w:b w:val="false"/>
          <w:i w:val="false"/>
          <w:color w:val="000000"/>
          <w:sz w:val="28"/>
        </w:rPr>
        <w:t xml:space="preserve">
      5) послужной список (перечень сведений о работе, трудовой деятельности работника), подписанный работодателем, заверенный печатью организации; </w:t>
      </w:r>
      <w:r>
        <w:br/>
      </w: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r>
        <w:br/>
      </w: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r>
        <w:br/>
      </w:r>
      <w:r>
        <w:rPr>
          <w:rFonts w:ascii="Times New Roman"/>
          <w:b w:val="false"/>
          <w:i w:val="false"/>
          <w:color w:val="000000"/>
          <w:sz w:val="28"/>
        </w:rPr>
        <w:t>
      8)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w:t>
      </w:r>
      <w:r>
        <w:rPr>
          <w:rFonts w:ascii="Times New Roman"/>
          <w:b/>
          <w:i w:val="false"/>
          <w:color w:val="000000"/>
          <w:sz w:val="28"/>
        </w:rPr>
        <w:t>Статья 35. Условие об испытательном сроке в</w:t>
      </w:r>
      <w:r>
        <w:br/>
      </w:r>
      <w:r>
        <w:rPr>
          <w:rFonts w:ascii="Times New Roman"/>
          <w:b w:val="false"/>
          <w:i w:val="false"/>
          <w:color w:val="000000"/>
          <w:sz w:val="28"/>
        </w:rPr>
        <w:t>
                  </w:t>
      </w:r>
      <w:r>
        <w:rPr>
          <w:rFonts w:ascii="Times New Roman"/>
          <w:b/>
          <w:i w:val="false"/>
          <w:color w:val="000000"/>
          <w:sz w:val="28"/>
        </w:rPr>
        <w:t>трудовом договоре</w:t>
      </w:r>
    </w:p>
    <w:p>
      <w:pPr>
        <w:spacing w:after="0"/>
        <w:ind w:left="0"/>
        <w:jc w:val="both"/>
      </w:pPr>
      <w:r>
        <w:rPr>
          <w:rFonts w:ascii="Times New Roman"/>
          <w:b w:val="false"/>
          <w:i w:val="false"/>
          <w:color w:val="000000"/>
          <w:sz w:val="28"/>
        </w:rPr>
        <w:t xml:space="preserve">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 </w:t>
      </w:r>
      <w:r>
        <w:br/>
      </w:r>
      <w:r>
        <w:rPr>
          <w:rFonts w:ascii="Times New Roman"/>
          <w:b w:val="false"/>
          <w:i w:val="false"/>
          <w:color w:val="000000"/>
          <w:sz w:val="28"/>
        </w:rPr>
        <w:t xml:space="preserve">
      2. Испытательный срок включается в трудовой стаж работника и не может превышать трех месяцев.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 </w:t>
      </w:r>
      <w:r>
        <w:br/>
      </w:r>
      <w:r>
        <w:rPr>
          <w:rFonts w:ascii="Times New Roman"/>
          <w:b w:val="false"/>
          <w:i w:val="false"/>
          <w:color w:val="000000"/>
          <w:sz w:val="28"/>
        </w:rPr>
        <w:t>
      3. Испытательный срок приостанавливается на период, когда работник фактически отсутствовал на работе.</w:t>
      </w:r>
    </w:p>
    <w:p>
      <w:pPr>
        <w:spacing w:after="0"/>
        <w:ind w:left="0"/>
        <w:jc w:val="both"/>
      </w:pPr>
      <w:r>
        <w:rPr>
          <w:rFonts w:ascii="Times New Roman"/>
          <w:b w:val="false"/>
          <w:i w:val="false"/>
          <w:color w:val="000000"/>
          <w:sz w:val="28"/>
        </w:rPr>
        <w:t>      </w:t>
      </w:r>
      <w:r>
        <w:rPr>
          <w:rFonts w:ascii="Times New Roman"/>
          <w:b/>
          <w:i w:val="false"/>
          <w:color w:val="000000"/>
          <w:sz w:val="28"/>
        </w:rPr>
        <w:t>Статья 36. Результат испытания при приеме на работу</w:t>
      </w:r>
    </w:p>
    <w:p>
      <w:pPr>
        <w:spacing w:after="0"/>
        <w:ind w:left="0"/>
        <w:jc w:val="both"/>
      </w:pPr>
      <w:r>
        <w:rPr>
          <w:rFonts w:ascii="Times New Roman"/>
          <w:b w:val="false"/>
          <w:i w:val="false"/>
          <w:color w:val="000000"/>
          <w:sz w:val="28"/>
        </w:rPr>
        <w:t>      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w:t>
      </w:r>
      <w:r>
        <w:br/>
      </w:r>
      <w:r>
        <w:rPr>
          <w:rFonts w:ascii="Times New Roman"/>
          <w:b w:val="false"/>
          <w:i w:val="false"/>
          <w:color w:val="000000"/>
          <w:sz w:val="28"/>
        </w:rPr>
        <w:t>
      2. Если срок испытания истек и ни одна из сторон не уведомила о расторжении трудового договора, то работник считается прошедшим испытательный срок.</w:t>
      </w:r>
    </w:p>
    <w:p>
      <w:pPr>
        <w:spacing w:after="0"/>
        <w:ind w:left="0"/>
        <w:jc w:val="both"/>
      </w:pPr>
      <w:r>
        <w:rPr>
          <w:rFonts w:ascii="Times New Roman"/>
          <w:b w:val="false"/>
          <w:i w:val="false"/>
          <w:color w:val="000000"/>
          <w:sz w:val="28"/>
        </w:rPr>
        <w:t>      </w:t>
      </w:r>
      <w:r>
        <w:rPr>
          <w:rFonts w:ascii="Times New Roman"/>
          <w:b/>
          <w:i w:val="false"/>
          <w:color w:val="000000"/>
          <w:sz w:val="28"/>
        </w:rPr>
        <w:t>Статья 37. Перевод работника на другую работу</w:t>
      </w:r>
    </w:p>
    <w:p>
      <w:pPr>
        <w:spacing w:after="0"/>
        <w:ind w:left="0"/>
        <w:jc w:val="both"/>
      </w:pPr>
      <w:r>
        <w:rPr>
          <w:rFonts w:ascii="Times New Roman"/>
          <w:b w:val="false"/>
          <w:i w:val="false"/>
          <w:color w:val="000000"/>
          <w:sz w:val="28"/>
        </w:rPr>
        <w:t xml:space="preserve">      1. Переводом работника на другую работу является: </w:t>
      </w:r>
      <w:r>
        <w:br/>
      </w:r>
      <w:r>
        <w:rPr>
          <w:rFonts w:ascii="Times New Roman"/>
          <w:b w:val="false"/>
          <w:i w:val="false"/>
          <w:color w:val="000000"/>
          <w:sz w:val="28"/>
        </w:rPr>
        <w:t xml:space="preserve">
      1) изменение работы (трудовой функции) работника, то есть выполнение работы по другой должности, специальности, профессии, квалификации; </w:t>
      </w:r>
      <w:r>
        <w:br/>
      </w:r>
      <w:r>
        <w:rPr>
          <w:rFonts w:ascii="Times New Roman"/>
          <w:b w:val="false"/>
          <w:i w:val="false"/>
          <w:color w:val="000000"/>
          <w:sz w:val="28"/>
        </w:rPr>
        <w:t xml:space="preserve">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 </w:t>
      </w:r>
      <w:r>
        <w:br/>
      </w:r>
      <w:r>
        <w:rPr>
          <w:rFonts w:ascii="Times New Roman"/>
          <w:b w:val="false"/>
          <w:i w:val="false"/>
          <w:color w:val="000000"/>
          <w:sz w:val="28"/>
        </w:rPr>
        <w:t xml:space="preserve">
      3) перевод в обособленное структурное подразделение работодателя; </w:t>
      </w:r>
      <w:r>
        <w:br/>
      </w:r>
      <w:r>
        <w:rPr>
          <w:rFonts w:ascii="Times New Roman"/>
          <w:b w:val="false"/>
          <w:i w:val="false"/>
          <w:color w:val="000000"/>
          <w:sz w:val="28"/>
        </w:rPr>
        <w:t xml:space="preserve">
      4) перевод в другую местность вместе с работодателем. </w:t>
      </w:r>
      <w:r>
        <w:br/>
      </w:r>
      <w:r>
        <w:rPr>
          <w:rFonts w:ascii="Times New Roman"/>
          <w:b w:val="false"/>
          <w:i w:val="false"/>
          <w:color w:val="000000"/>
          <w:sz w:val="28"/>
        </w:rPr>
        <w:t xml:space="preserve">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 </w:t>
      </w:r>
      <w:r>
        <w:br/>
      </w:r>
      <w:r>
        <w:rPr>
          <w:rFonts w:ascii="Times New Roman"/>
          <w:b w:val="false"/>
          <w:i w:val="false"/>
          <w:color w:val="000000"/>
          <w:sz w:val="28"/>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pPr>
        <w:spacing w:after="0"/>
        <w:ind w:left="0"/>
        <w:jc w:val="both"/>
      </w:pPr>
      <w:r>
        <w:rPr>
          <w:rFonts w:ascii="Times New Roman"/>
          <w:b w:val="false"/>
          <w:i w:val="false"/>
          <w:color w:val="000000"/>
          <w:sz w:val="28"/>
        </w:rPr>
        <w:t>      </w:t>
      </w:r>
      <w:r>
        <w:rPr>
          <w:rFonts w:ascii="Times New Roman"/>
          <w:b/>
          <w:i w:val="false"/>
          <w:color w:val="000000"/>
          <w:sz w:val="28"/>
        </w:rPr>
        <w:t>Статья 38. Перевод работника в другую местность вместе</w:t>
      </w:r>
      <w:r>
        <w:br/>
      </w:r>
      <w:r>
        <w:rPr>
          <w:rFonts w:ascii="Times New Roman"/>
          <w:b w:val="false"/>
          <w:i w:val="false"/>
          <w:color w:val="000000"/>
          <w:sz w:val="28"/>
        </w:rPr>
        <w:t>
                  </w:t>
      </w:r>
      <w:r>
        <w:rPr>
          <w:rFonts w:ascii="Times New Roman"/>
          <w:b/>
          <w:i w:val="false"/>
          <w:color w:val="000000"/>
          <w:sz w:val="28"/>
        </w:rPr>
        <w:t>с работодателем</w:t>
      </w:r>
    </w:p>
    <w:p>
      <w:pPr>
        <w:spacing w:after="0"/>
        <w:ind w:left="0"/>
        <w:jc w:val="both"/>
      </w:pPr>
      <w:r>
        <w:rPr>
          <w:rFonts w:ascii="Times New Roman"/>
          <w:b w:val="false"/>
          <w:i w:val="false"/>
          <w:color w:val="000000"/>
          <w:sz w:val="28"/>
        </w:rPr>
        <w:t xml:space="preserve">      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 </w:t>
      </w:r>
      <w:r>
        <w:br/>
      </w:r>
      <w:r>
        <w:rPr>
          <w:rFonts w:ascii="Times New Roman"/>
          <w:b w:val="false"/>
          <w:i w:val="false"/>
          <w:color w:val="000000"/>
          <w:sz w:val="28"/>
        </w:rPr>
        <w:t>
      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подпунктом 1) пункта 1 статьи 57 настоящего Кодекса.</w:t>
      </w:r>
    </w:p>
    <w:p>
      <w:pPr>
        <w:spacing w:after="0"/>
        <w:ind w:left="0"/>
        <w:jc w:val="both"/>
      </w:pPr>
      <w:r>
        <w:rPr>
          <w:rFonts w:ascii="Times New Roman"/>
          <w:b w:val="false"/>
          <w:i w:val="false"/>
          <w:color w:val="000000"/>
          <w:sz w:val="28"/>
        </w:rPr>
        <w:t>      </w:t>
      </w:r>
      <w:r>
        <w:rPr>
          <w:rFonts w:ascii="Times New Roman"/>
          <w:b/>
          <w:i w:val="false"/>
          <w:color w:val="000000"/>
          <w:sz w:val="28"/>
        </w:rPr>
        <w:t>Статья 39. Прикомандирование работника к другому</w:t>
      </w:r>
      <w:r>
        <w:br/>
      </w:r>
      <w:r>
        <w:rPr>
          <w:rFonts w:ascii="Times New Roman"/>
          <w:b w:val="false"/>
          <w:i w:val="false"/>
          <w:color w:val="000000"/>
          <w:sz w:val="28"/>
        </w:rPr>
        <w:t>
                  </w:t>
      </w:r>
      <w:r>
        <w:rPr>
          <w:rFonts w:ascii="Times New Roman"/>
          <w:b/>
          <w:i w:val="false"/>
          <w:color w:val="000000"/>
          <w:sz w:val="28"/>
        </w:rPr>
        <w:t>юридическому лицу</w:t>
      </w:r>
    </w:p>
    <w:p>
      <w:pPr>
        <w:spacing w:after="0"/>
        <w:ind w:left="0"/>
        <w:jc w:val="both"/>
      </w:pPr>
      <w:r>
        <w:rPr>
          <w:rFonts w:ascii="Times New Roman"/>
          <w:b w:val="false"/>
          <w:i w:val="false"/>
          <w:color w:val="000000"/>
          <w:sz w:val="28"/>
        </w:rPr>
        <w:t xml:space="preserve">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 </w:t>
      </w:r>
      <w:r>
        <w:br/>
      </w:r>
      <w:r>
        <w:rPr>
          <w:rFonts w:ascii="Times New Roman"/>
          <w:b w:val="false"/>
          <w:i w:val="false"/>
          <w:color w:val="000000"/>
          <w:sz w:val="28"/>
        </w:rPr>
        <w:t>
      В целях обеспечения выполнения определенных задач, допускается прикомандирование работников:</w:t>
      </w:r>
      <w:r>
        <w:br/>
      </w:r>
      <w:r>
        <w:rPr>
          <w:rFonts w:ascii="Times New Roman"/>
          <w:b w:val="false"/>
          <w:i w:val="false"/>
          <w:color w:val="000000"/>
          <w:sz w:val="28"/>
        </w:rPr>
        <w:t>
      1) в юридическое лицо, акции (доля участия) которого прямо или косвенно принадлежат юридическому лицу, из которого прикомандирован работник;</w:t>
      </w:r>
      <w:r>
        <w:br/>
      </w:r>
      <w:r>
        <w:rPr>
          <w:rFonts w:ascii="Times New Roman"/>
          <w:b w:val="false"/>
          <w:i w:val="false"/>
          <w:color w:val="000000"/>
          <w:sz w:val="28"/>
        </w:rPr>
        <w:t>
      2) в юридическое лицо, которому прямо или косвенно принадлежат голосующие акции (доли участия) юридического лица, из которого прикомандирован работник.</w:t>
      </w:r>
      <w:r>
        <w:br/>
      </w:r>
      <w:r>
        <w:rPr>
          <w:rFonts w:ascii="Times New Roman"/>
          <w:b w:val="false"/>
          <w:i w:val="false"/>
          <w:color w:val="000000"/>
          <w:sz w:val="28"/>
        </w:rPr>
        <w:t>
      2. Перечень должностей и численность прикомандированных работников устанавливается письменным соглашением между юридическими лицами, в зависимости от целей прикомандирования.</w:t>
      </w:r>
      <w:r>
        <w:br/>
      </w:r>
      <w:r>
        <w:rPr>
          <w:rFonts w:ascii="Times New Roman"/>
          <w:b w:val="false"/>
          <w:i w:val="false"/>
          <w:color w:val="000000"/>
          <w:sz w:val="28"/>
        </w:rPr>
        <w:t>
      3. Условия, порядок и срок прикомандирования работника определяются приложением к соглашению, указанному в пункте 2 настоящей статьи, которое подписывается между юридическими лицами и прикомандированным работником.</w:t>
      </w:r>
      <w:r>
        <w:br/>
      </w:r>
      <w:r>
        <w:rPr>
          <w:rFonts w:ascii="Times New Roman"/>
          <w:b w:val="false"/>
          <w:i w:val="false"/>
          <w:color w:val="000000"/>
          <w:sz w:val="28"/>
        </w:rPr>
        <w:t>
      4. За прикомандированным работником сохраняется место работы (должность) у работодателя, который осуществляет прикомандирование.</w:t>
      </w:r>
      <w:r>
        <w:br/>
      </w:r>
      <w:r>
        <w:rPr>
          <w:rFonts w:ascii="Times New Roman"/>
          <w:b w:val="false"/>
          <w:i w:val="false"/>
          <w:color w:val="000000"/>
          <w:sz w:val="28"/>
        </w:rPr>
        <w:t>
      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изменения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(-ую) работник занимал до прикомандирования.</w:t>
      </w:r>
      <w:r>
        <w:br/>
      </w:r>
      <w:r>
        <w:rPr>
          <w:rFonts w:ascii="Times New Roman"/>
          <w:b w:val="false"/>
          <w:i w:val="false"/>
          <w:color w:val="000000"/>
          <w:sz w:val="28"/>
        </w:rPr>
        <w:t>
      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r>
        <w:br/>
      </w:r>
      <w:r>
        <w:rPr>
          <w:rFonts w:ascii="Times New Roman"/>
          <w:b w:val="false"/>
          <w:i w:val="false"/>
          <w:color w:val="000000"/>
          <w:sz w:val="28"/>
        </w:rPr>
        <w:t>
      7. В случае нарушения прикомандированным работником трудовой дисциплины юридическое лицо в течение трех рабочих дней уведомляет работодателя прикомандированного работника с предоставлением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r>
        <w:br/>
      </w:r>
      <w:r>
        <w:rPr>
          <w:rFonts w:ascii="Times New Roman"/>
          <w:b w:val="false"/>
          <w:i w:val="false"/>
          <w:color w:val="000000"/>
          <w:sz w:val="28"/>
        </w:rPr>
        <w:t>
      8. При несчастном случае, происшедшем с прикомандированным работником, организация расследования несчастного случая возлагается на юридическое лицо, к которому работник был прикомандирован, с участием представителя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40. Временный перевод на другую работу в случае</w:t>
      </w:r>
      <w:r>
        <w:br/>
      </w:r>
      <w:r>
        <w:rPr>
          <w:rFonts w:ascii="Times New Roman"/>
          <w:b w:val="false"/>
          <w:i w:val="false"/>
          <w:color w:val="000000"/>
          <w:sz w:val="28"/>
        </w:rPr>
        <w:t>
                  </w:t>
      </w:r>
      <w:r>
        <w:rPr>
          <w:rFonts w:ascii="Times New Roman"/>
          <w:b/>
          <w:i w:val="false"/>
          <w:color w:val="000000"/>
          <w:sz w:val="28"/>
        </w:rPr>
        <w:t xml:space="preserve">производственной необходимости </w:t>
      </w:r>
    </w:p>
    <w:p>
      <w:pPr>
        <w:spacing w:after="0"/>
        <w:ind w:left="0"/>
        <w:jc w:val="both"/>
      </w:pPr>
      <w:r>
        <w:rPr>
          <w:rFonts w:ascii="Times New Roman"/>
          <w:b w:val="false"/>
          <w:i w:val="false"/>
          <w:color w:val="000000"/>
          <w:sz w:val="28"/>
        </w:rPr>
        <w:t xml:space="preserve">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 </w:t>
      </w:r>
      <w:r>
        <w:br/>
      </w:r>
      <w:r>
        <w:rPr>
          <w:rFonts w:ascii="Times New Roman"/>
          <w:b w:val="false"/>
          <w:i w:val="false"/>
          <w:color w:val="000000"/>
          <w:sz w:val="28"/>
        </w:rPr>
        <w:t>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статьей 128 настоящего Кодекса.</w:t>
      </w:r>
    </w:p>
    <w:p>
      <w:pPr>
        <w:spacing w:after="0"/>
        <w:ind w:left="0"/>
        <w:jc w:val="both"/>
      </w:pPr>
      <w:r>
        <w:rPr>
          <w:rFonts w:ascii="Times New Roman"/>
          <w:b w:val="false"/>
          <w:i w:val="false"/>
          <w:color w:val="000000"/>
          <w:sz w:val="28"/>
        </w:rPr>
        <w:t>      </w:t>
      </w:r>
      <w:r>
        <w:rPr>
          <w:rFonts w:ascii="Times New Roman"/>
          <w:b/>
          <w:i w:val="false"/>
          <w:color w:val="000000"/>
          <w:sz w:val="28"/>
        </w:rPr>
        <w:t>Статья 41. Временный перевод на другую работу</w:t>
      </w:r>
      <w:r>
        <w:br/>
      </w:r>
      <w:r>
        <w:rPr>
          <w:rFonts w:ascii="Times New Roman"/>
          <w:b w:val="false"/>
          <w:i w:val="false"/>
          <w:color w:val="000000"/>
          <w:sz w:val="28"/>
        </w:rPr>
        <w:t>
</w:t>
      </w:r>
      <w:r>
        <w:rPr>
          <w:rFonts w:ascii="Times New Roman"/>
          <w:b/>
          <w:i w:val="false"/>
          <w:color w:val="000000"/>
          <w:sz w:val="28"/>
        </w:rPr>
        <w:t xml:space="preserve">                в случае простоя </w:t>
      </w:r>
    </w:p>
    <w:p>
      <w:pPr>
        <w:spacing w:after="0"/>
        <w:ind w:left="0"/>
        <w:jc w:val="both"/>
      </w:pPr>
      <w:r>
        <w:rPr>
          <w:rFonts w:ascii="Times New Roman"/>
          <w:b w:val="false"/>
          <w:i w:val="false"/>
          <w:color w:val="000000"/>
          <w:sz w:val="28"/>
        </w:rPr>
        <w:t>      1. Работодатель в случае простоя имеет право переводить работника без его согласия на период простоя на другую, не противопоказанную по состоянию здоровья работу.</w:t>
      </w:r>
      <w:r>
        <w:br/>
      </w:r>
      <w:r>
        <w:rPr>
          <w:rFonts w:ascii="Times New Roman"/>
          <w:b w:val="false"/>
          <w:i w:val="false"/>
          <w:color w:val="000000"/>
          <w:sz w:val="28"/>
        </w:rPr>
        <w:t>
      2. При переводе в случае простоя оплата труда работнику производится по выполняемой работе.</w:t>
      </w:r>
    </w:p>
    <w:p>
      <w:pPr>
        <w:spacing w:after="0"/>
        <w:ind w:left="0"/>
        <w:jc w:val="both"/>
      </w:pPr>
      <w:r>
        <w:rPr>
          <w:rFonts w:ascii="Times New Roman"/>
          <w:b w:val="false"/>
          <w:i w:val="false"/>
          <w:color w:val="000000"/>
          <w:sz w:val="28"/>
        </w:rPr>
        <w:t>      </w:t>
      </w:r>
      <w:r>
        <w:rPr>
          <w:rFonts w:ascii="Times New Roman"/>
          <w:b/>
          <w:i w:val="false"/>
          <w:color w:val="000000"/>
          <w:sz w:val="28"/>
        </w:rPr>
        <w:t>Статья 42. Временный перевод на другую работу</w:t>
      </w:r>
      <w:r>
        <w:br/>
      </w:r>
      <w:r>
        <w:rPr>
          <w:rFonts w:ascii="Times New Roman"/>
          <w:b w:val="false"/>
          <w:i w:val="false"/>
          <w:color w:val="000000"/>
          <w:sz w:val="28"/>
        </w:rPr>
        <w:t>
                  </w:t>
      </w:r>
      <w:r>
        <w:rPr>
          <w:rFonts w:ascii="Times New Roman"/>
          <w:b/>
          <w:i w:val="false"/>
          <w:color w:val="000000"/>
          <w:sz w:val="28"/>
        </w:rPr>
        <w:t>по состоянию здоровья</w:t>
      </w:r>
    </w:p>
    <w:p>
      <w:pPr>
        <w:spacing w:after="0"/>
        <w:ind w:left="0"/>
        <w:jc w:val="both"/>
      </w:pPr>
      <w:r>
        <w:rPr>
          <w:rFonts w:ascii="Times New Roman"/>
          <w:b w:val="false"/>
          <w:i w:val="false"/>
          <w:color w:val="000000"/>
          <w:sz w:val="28"/>
        </w:rPr>
        <w:t>      1. В связи с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w:t>
      </w:r>
      <w:r>
        <w:br/>
      </w:r>
      <w:r>
        <w:rPr>
          <w:rFonts w:ascii="Times New Roman"/>
          <w:b w:val="false"/>
          <w:i w:val="false"/>
          <w:color w:val="000000"/>
          <w:sz w:val="28"/>
        </w:rPr>
        <w:t>
      2. В случае письменного отказа работника от временного перевода на более легкую работу при получении в связи с исполнением трудовых обязанностей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подпунктом 3) пункта 1 статьи 57 настоящего Кодекса.</w:t>
      </w:r>
    </w:p>
    <w:p>
      <w:pPr>
        <w:spacing w:after="0"/>
        <w:ind w:left="0"/>
        <w:jc w:val="both"/>
      </w:pPr>
      <w:r>
        <w:rPr>
          <w:rFonts w:ascii="Times New Roman"/>
          <w:b w:val="false"/>
          <w:i w:val="false"/>
          <w:color w:val="000000"/>
          <w:sz w:val="28"/>
        </w:rPr>
        <w:t>      </w:t>
      </w:r>
      <w:r>
        <w:rPr>
          <w:rFonts w:ascii="Times New Roman"/>
          <w:b/>
          <w:i w:val="false"/>
          <w:color w:val="000000"/>
          <w:sz w:val="28"/>
        </w:rPr>
        <w:t>Статья 43. Временный перевод на другую работу</w:t>
      </w:r>
      <w:r>
        <w:br/>
      </w:r>
      <w:r>
        <w:rPr>
          <w:rFonts w:ascii="Times New Roman"/>
          <w:b w:val="false"/>
          <w:i w:val="false"/>
          <w:color w:val="000000"/>
          <w:sz w:val="28"/>
        </w:rPr>
        <w:t>
                  </w:t>
      </w:r>
      <w:r>
        <w:rPr>
          <w:rFonts w:ascii="Times New Roman"/>
          <w:b/>
          <w:i w:val="false"/>
          <w:color w:val="000000"/>
          <w:sz w:val="28"/>
        </w:rPr>
        <w:t>беременных женщин</w:t>
      </w:r>
    </w:p>
    <w:p>
      <w:pPr>
        <w:spacing w:after="0"/>
        <w:ind w:left="0"/>
        <w:jc w:val="both"/>
      </w:pPr>
      <w:r>
        <w:rPr>
          <w:rFonts w:ascii="Times New Roman"/>
          <w:b w:val="false"/>
          <w:i w:val="false"/>
          <w:color w:val="000000"/>
          <w:sz w:val="28"/>
        </w:rPr>
        <w:t>      Работодатель на основании медицинского заключения обязан перевести беременную женщину на другую работу, с сохранением средней заработной платы. В случае отказа беременной женщины от предложенного работодателем перевода на другую работу она подлежит освобождению от противопоказанной работы без сохранения заработной платы до предоставления отпуска по беременности и родам.</w:t>
      </w:r>
      <w:r>
        <w:br/>
      </w:r>
      <w:r>
        <w:rPr>
          <w:rFonts w:ascii="Times New Roman"/>
          <w:b w:val="false"/>
          <w:i w:val="false"/>
          <w:color w:val="000000"/>
          <w:sz w:val="28"/>
        </w:rPr>
        <w:t>
      До предоставления беременной женщине другой работы либо ввиду отсутствия вакансии, она подлежит освобождению от работы с сохранением средней заработной платы за все пропущенные вследствие этого рабочие дни за счет средств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44. Перемещение работника на другое рабочее место.</w:t>
      </w:r>
      <w:r>
        <w:br/>
      </w:r>
      <w:r>
        <w:rPr>
          <w:rFonts w:ascii="Times New Roman"/>
          <w:b w:val="false"/>
          <w:i w:val="false"/>
          <w:color w:val="000000"/>
          <w:sz w:val="28"/>
        </w:rPr>
        <w:t>
                  </w:t>
      </w:r>
      <w:r>
        <w:rPr>
          <w:rFonts w:ascii="Times New Roman"/>
          <w:b/>
          <w:i w:val="false"/>
          <w:color w:val="000000"/>
          <w:sz w:val="28"/>
        </w:rPr>
        <w:t>Изменение наименования должности (работы)</w:t>
      </w:r>
    </w:p>
    <w:p>
      <w:pPr>
        <w:spacing w:after="0"/>
        <w:ind w:left="0"/>
        <w:jc w:val="both"/>
      </w:pPr>
      <w:r>
        <w:rPr>
          <w:rFonts w:ascii="Times New Roman"/>
          <w:b w:val="false"/>
          <w:i w:val="false"/>
          <w:color w:val="000000"/>
          <w:sz w:val="28"/>
        </w:rPr>
        <w:t xml:space="preserve">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обусловленной трудовым договором. </w:t>
      </w:r>
      <w:r>
        <w:br/>
      </w:r>
      <w:r>
        <w:rPr>
          <w:rFonts w:ascii="Times New Roman"/>
          <w:b w:val="false"/>
          <w:i w:val="false"/>
          <w:color w:val="000000"/>
          <w:sz w:val="28"/>
        </w:rPr>
        <w:t>
      2. Изменение наименования должности (работы) работника, структурного подразделения, изменение структуры управления, не влекущее для работника изменения условий труда, могут осуществляться работодателем без согласия работника.</w:t>
      </w:r>
    </w:p>
    <w:p>
      <w:pPr>
        <w:spacing w:after="0"/>
        <w:ind w:left="0"/>
        <w:jc w:val="both"/>
      </w:pPr>
      <w:r>
        <w:rPr>
          <w:rFonts w:ascii="Times New Roman"/>
          <w:b w:val="false"/>
          <w:i w:val="false"/>
          <w:color w:val="000000"/>
          <w:sz w:val="28"/>
        </w:rPr>
        <w:t>      </w:t>
      </w:r>
      <w:r>
        <w:rPr>
          <w:rFonts w:ascii="Times New Roman"/>
          <w:b/>
          <w:i w:val="false"/>
          <w:color w:val="000000"/>
          <w:sz w:val="28"/>
        </w:rPr>
        <w:t>Статья 45. Изменение условий труда</w:t>
      </w:r>
    </w:p>
    <w:p>
      <w:pPr>
        <w:spacing w:after="0"/>
        <w:ind w:left="0"/>
        <w:jc w:val="both"/>
      </w:pPr>
      <w:r>
        <w:rPr>
          <w:rFonts w:ascii="Times New Roman"/>
          <w:b w:val="false"/>
          <w:i w:val="false"/>
          <w:color w:val="000000"/>
          <w:sz w:val="28"/>
        </w:rPr>
        <w:t xml:space="preserve">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 </w:t>
      </w:r>
      <w:r>
        <w:br/>
      </w:r>
      <w:r>
        <w:rPr>
          <w:rFonts w:ascii="Times New Roman"/>
          <w:b w:val="false"/>
          <w:i w:val="false"/>
          <w:color w:val="000000"/>
          <w:sz w:val="28"/>
        </w:rPr>
        <w:t xml:space="preserve">
      2. Работодатель обязан письменно уведомить работника об изменении условий труда, произошедшем по причинам, указанным в пункте 1 настоящей статьи, не позднее чем за один месяц, если трудовым, коллективным договорами не предусмотрен более длительный срок уведомления. </w:t>
      </w:r>
      <w:r>
        <w:br/>
      </w: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подпунктом 2) пункта 1 статьи 57 настоящего Кодекса. </w:t>
      </w:r>
      <w:r>
        <w:br/>
      </w:r>
      <w:r>
        <w:rPr>
          <w:rFonts w:ascii="Times New Roman"/>
          <w:b w:val="false"/>
          <w:i w:val="false"/>
          <w:color w:val="000000"/>
          <w:sz w:val="28"/>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pPr>
        <w:spacing w:after="0"/>
        <w:ind w:left="0"/>
        <w:jc w:val="both"/>
      </w:pPr>
      <w:r>
        <w:rPr>
          <w:rFonts w:ascii="Times New Roman"/>
          <w:b w:val="false"/>
          <w:i w:val="false"/>
          <w:color w:val="000000"/>
          <w:sz w:val="28"/>
        </w:rPr>
        <w:t>      </w:t>
      </w:r>
      <w:r>
        <w:rPr>
          <w:rFonts w:ascii="Times New Roman"/>
          <w:b/>
          <w:i w:val="false"/>
          <w:color w:val="000000"/>
          <w:sz w:val="28"/>
        </w:rPr>
        <w:t>Статья 46. Трудовые отношения при изменении наименования,</w:t>
      </w:r>
      <w:r>
        <w:br/>
      </w:r>
      <w:r>
        <w:rPr>
          <w:rFonts w:ascii="Times New Roman"/>
          <w:b w:val="false"/>
          <w:i w:val="false"/>
          <w:color w:val="000000"/>
          <w:sz w:val="28"/>
        </w:rPr>
        <w:t>
                  </w:t>
      </w:r>
      <w:r>
        <w:rPr>
          <w:rFonts w:ascii="Times New Roman"/>
          <w:b/>
          <w:i w:val="false"/>
          <w:color w:val="000000"/>
          <w:sz w:val="28"/>
        </w:rPr>
        <w:t>ведомственной принадлежности работодателя,</w:t>
      </w:r>
      <w:r>
        <w:br/>
      </w:r>
      <w:r>
        <w:rPr>
          <w:rFonts w:ascii="Times New Roman"/>
          <w:b w:val="false"/>
          <w:i w:val="false"/>
          <w:color w:val="000000"/>
          <w:sz w:val="28"/>
        </w:rPr>
        <w:t>
                  </w:t>
      </w:r>
      <w:r>
        <w:rPr>
          <w:rFonts w:ascii="Times New Roman"/>
          <w:b/>
          <w:i w:val="false"/>
          <w:color w:val="000000"/>
          <w:sz w:val="28"/>
        </w:rPr>
        <w:t>смене собственника акций (долей участия)</w:t>
      </w:r>
      <w:r>
        <w:br/>
      </w:r>
      <w:r>
        <w:rPr>
          <w:rFonts w:ascii="Times New Roman"/>
          <w:b w:val="false"/>
          <w:i w:val="false"/>
          <w:color w:val="000000"/>
          <w:sz w:val="28"/>
        </w:rPr>
        <w:t>
                  </w:t>
      </w:r>
      <w:r>
        <w:rPr>
          <w:rFonts w:ascii="Times New Roman"/>
          <w:b/>
          <w:i w:val="false"/>
          <w:color w:val="000000"/>
          <w:sz w:val="28"/>
        </w:rPr>
        <w:t>юридического лица, реорганизации работодателя</w:t>
      </w:r>
    </w:p>
    <w:p>
      <w:pPr>
        <w:spacing w:after="0"/>
        <w:ind w:left="0"/>
        <w:jc w:val="both"/>
      </w:pPr>
      <w:r>
        <w:rPr>
          <w:rFonts w:ascii="Times New Roman"/>
          <w:b w:val="false"/>
          <w:i w:val="false"/>
          <w:color w:val="000000"/>
          <w:sz w:val="28"/>
        </w:rPr>
        <w:t>      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трудовые отношения с работниками продолжаются без изменений.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47. Отстранение от работы</w:t>
      </w:r>
    </w:p>
    <w:p>
      <w:pPr>
        <w:spacing w:after="0"/>
        <w:ind w:left="0"/>
        <w:jc w:val="both"/>
      </w:pPr>
      <w:r>
        <w:rPr>
          <w:rFonts w:ascii="Times New Roman"/>
          <w:b w:val="false"/>
          <w:i w:val="false"/>
          <w:color w:val="000000"/>
          <w:sz w:val="28"/>
        </w:rPr>
        <w:t>      1. В случаях, предусмотренных законами Республики Казахстан, работодатель обязан отстранить работника от работы на основании актов соответствующих уполномоченных государственных органов.</w:t>
      </w:r>
      <w:r>
        <w:br/>
      </w:r>
      <w:r>
        <w:rPr>
          <w:rFonts w:ascii="Times New Roman"/>
          <w:b w:val="false"/>
          <w:i w:val="false"/>
          <w:color w:val="000000"/>
          <w:sz w:val="28"/>
        </w:rPr>
        <w:t xml:space="preserve">
      2. Помимо случаев, предусмотренных в пункте 1 настоящей статьи, работодатель обязан отстранить от работы работника: </w:t>
      </w:r>
      <w:r>
        <w:br/>
      </w: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r>
        <w:br/>
      </w:r>
      <w:r>
        <w:rPr>
          <w:rFonts w:ascii="Times New Roman"/>
          <w:b w:val="false"/>
          <w:i w:val="false"/>
          <w:color w:val="000000"/>
          <w:sz w:val="28"/>
        </w:rPr>
        <w:t>
      2) не сдавшего экзамены по правилам безопасности и охраны труда или промышленной безопасности;</w:t>
      </w:r>
      <w:r>
        <w:br/>
      </w: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w:t>
      </w:r>
      <w:r>
        <w:br/>
      </w:r>
      <w:r>
        <w:rPr>
          <w:rFonts w:ascii="Times New Roman"/>
          <w:b w:val="false"/>
          <w:i w:val="false"/>
          <w:color w:val="000000"/>
          <w:sz w:val="28"/>
        </w:rPr>
        <w:t xml:space="preserve">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 </w:t>
      </w:r>
      <w:r>
        <w:br/>
      </w:r>
      <w:r>
        <w:rPr>
          <w:rFonts w:ascii="Times New Roman"/>
          <w:b w:val="false"/>
          <w:i w:val="false"/>
          <w:color w:val="000000"/>
          <w:sz w:val="28"/>
        </w:rPr>
        <w:t>
      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r>
        <w:br/>
      </w:r>
      <w:r>
        <w:rPr>
          <w:rFonts w:ascii="Times New Roman"/>
          <w:b w:val="false"/>
          <w:i w:val="false"/>
          <w:color w:val="000000"/>
          <w:sz w:val="28"/>
        </w:rPr>
        <w:t xml:space="preserve">
      6) если его действия или бездействие могли повлечь за собой создание аварийной ситуации, нарушение правил охраны труда, пожарной безопасности либо безопасности движения на транспорте. </w:t>
      </w:r>
      <w:r>
        <w:br/>
      </w:r>
      <w:r>
        <w:rPr>
          <w:rFonts w:ascii="Times New Roman"/>
          <w:b w:val="false"/>
          <w:i w:val="false"/>
          <w:color w:val="000000"/>
          <w:sz w:val="28"/>
        </w:rPr>
        <w:t>
      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r>
        <w:br/>
      </w:r>
      <w:r>
        <w:rPr>
          <w:rFonts w:ascii="Times New Roman"/>
          <w:b w:val="false"/>
          <w:i w:val="false"/>
          <w:color w:val="000000"/>
          <w:sz w:val="28"/>
        </w:rPr>
        <w:t xml:space="preserve">
      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 </w:t>
      </w:r>
      <w:r>
        <w:br/>
      </w:r>
      <w:r>
        <w:rPr>
          <w:rFonts w:ascii="Times New Roman"/>
          <w:b w:val="false"/>
          <w:i w:val="false"/>
          <w:color w:val="000000"/>
          <w:sz w:val="28"/>
        </w:rPr>
        <w:t xml:space="preserve">
      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 </w:t>
      </w:r>
      <w:r>
        <w:br/>
      </w:r>
      <w:r>
        <w:rPr>
          <w:rFonts w:ascii="Times New Roman"/>
          <w:b w:val="false"/>
          <w:i w:val="false"/>
          <w:color w:val="000000"/>
          <w:sz w:val="28"/>
        </w:rPr>
        <w:t>
      6. Заработная плата сохраняется за работником в случае его незаконного отстранения работодателем от работы.</w:t>
      </w:r>
    </w:p>
    <w:p>
      <w:pPr>
        <w:spacing w:after="0"/>
        <w:ind w:left="0"/>
        <w:jc w:val="both"/>
      </w:pPr>
      <w:r>
        <w:rPr>
          <w:rFonts w:ascii="Times New Roman"/>
          <w:b w:val="false"/>
          <w:i w:val="false"/>
          <w:color w:val="000000"/>
          <w:sz w:val="28"/>
        </w:rPr>
        <w:t>      </w:t>
      </w:r>
      <w:r>
        <w:rPr>
          <w:rFonts w:ascii="Times New Roman"/>
          <w:b/>
          <w:i w:val="false"/>
          <w:color w:val="000000"/>
          <w:sz w:val="28"/>
        </w:rPr>
        <w:t>Статья 48. Основания прекращения трудового договора</w:t>
      </w:r>
    </w:p>
    <w:p>
      <w:pPr>
        <w:spacing w:after="0"/>
        <w:ind w:left="0"/>
        <w:jc w:val="both"/>
      </w:pPr>
      <w:r>
        <w:rPr>
          <w:rFonts w:ascii="Times New Roman"/>
          <w:b w:val="false"/>
          <w:i w:val="false"/>
          <w:color w:val="000000"/>
          <w:sz w:val="28"/>
        </w:rPr>
        <w:t xml:space="preserve">      Основаниями прекращения трудового договора являются: </w:t>
      </w:r>
      <w:r>
        <w:br/>
      </w:r>
      <w:r>
        <w:rPr>
          <w:rFonts w:ascii="Times New Roman"/>
          <w:b w:val="false"/>
          <w:i w:val="false"/>
          <w:color w:val="000000"/>
          <w:sz w:val="28"/>
        </w:rPr>
        <w:t xml:space="preserve">
      1) расторжение трудового договора по соглашению сторон; </w:t>
      </w:r>
      <w:r>
        <w:br/>
      </w:r>
      <w:r>
        <w:rPr>
          <w:rFonts w:ascii="Times New Roman"/>
          <w:b w:val="false"/>
          <w:i w:val="false"/>
          <w:color w:val="000000"/>
          <w:sz w:val="28"/>
        </w:rPr>
        <w:t xml:space="preserve">
      2) истечение срока трудового договора; </w:t>
      </w:r>
      <w:r>
        <w:br/>
      </w:r>
      <w:r>
        <w:rPr>
          <w:rFonts w:ascii="Times New Roman"/>
          <w:b w:val="false"/>
          <w:i w:val="false"/>
          <w:color w:val="000000"/>
          <w:sz w:val="28"/>
        </w:rPr>
        <w:t>
      3) расторжение трудового договора по инициативе работодателя;</w:t>
      </w:r>
      <w:r>
        <w:br/>
      </w:r>
      <w:r>
        <w:rPr>
          <w:rFonts w:ascii="Times New Roman"/>
          <w:b w:val="false"/>
          <w:i w:val="false"/>
          <w:color w:val="000000"/>
          <w:sz w:val="28"/>
        </w:rPr>
        <w:t xml:space="preserve">
      4) в связи с переводом работника к другому работодателю; </w:t>
      </w:r>
      <w:r>
        <w:br/>
      </w:r>
      <w:r>
        <w:rPr>
          <w:rFonts w:ascii="Times New Roman"/>
          <w:b w:val="false"/>
          <w:i w:val="false"/>
          <w:color w:val="000000"/>
          <w:sz w:val="28"/>
        </w:rPr>
        <w:t xml:space="preserve">
      5) расторжение трудового договора по инициативе работника; </w:t>
      </w:r>
      <w:r>
        <w:br/>
      </w:r>
      <w:r>
        <w:rPr>
          <w:rFonts w:ascii="Times New Roman"/>
          <w:b w:val="false"/>
          <w:i w:val="false"/>
          <w:color w:val="000000"/>
          <w:sz w:val="28"/>
        </w:rPr>
        <w:t xml:space="preserve">
      6) обстоятельства, не зависящие от воли сторон; </w:t>
      </w:r>
      <w:r>
        <w:br/>
      </w:r>
      <w:r>
        <w:rPr>
          <w:rFonts w:ascii="Times New Roman"/>
          <w:b w:val="false"/>
          <w:i w:val="false"/>
          <w:color w:val="000000"/>
          <w:sz w:val="28"/>
        </w:rPr>
        <w:t xml:space="preserve">
      7) отказ работника от продолжения трудовых отношений; </w:t>
      </w:r>
      <w:r>
        <w:br/>
      </w:r>
      <w:r>
        <w:rPr>
          <w:rFonts w:ascii="Times New Roman"/>
          <w:b w:val="false"/>
          <w:i w:val="false"/>
          <w:color w:val="000000"/>
          <w:sz w:val="28"/>
        </w:rPr>
        <w:t xml:space="preserve">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 </w:t>
      </w:r>
      <w:r>
        <w:br/>
      </w:r>
      <w:r>
        <w:rPr>
          <w:rFonts w:ascii="Times New Roman"/>
          <w:b w:val="false"/>
          <w:i w:val="false"/>
          <w:color w:val="000000"/>
          <w:sz w:val="28"/>
        </w:rPr>
        <w:t>
      9) нарушение условий заключения трудового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49. Порядок расторжения трудового договора</w:t>
      </w:r>
      <w:r>
        <w:br/>
      </w:r>
      <w:r>
        <w:rPr>
          <w:rFonts w:ascii="Times New Roman"/>
          <w:b w:val="false"/>
          <w:i w:val="false"/>
          <w:color w:val="000000"/>
          <w:sz w:val="28"/>
        </w:rPr>
        <w:t>
                  </w:t>
      </w:r>
      <w:r>
        <w:rPr>
          <w:rFonts w:ascii="Times New Roman"/>
          <w:b/>
          <w:i w:val="false"/>
          <w:color w:val="000000"/>
          <w:sz w:val="28"/>
        </w:rPr>
        <w:t>по соглашению сторон</w:t>
      </w:r>
    </w:p>
    <w:p>
      <w:pPr>
        <w:spacing w:after="0"/>
        <w:ind w:left="0"/>
        <w:jc w:val="both"/>
      </w:pPr>
      <w:r>
        <w:rPr>
          <w:rFonts w:ascii="Times New Roman"/>
          <w:b w:val="false"/>
          <w:i w:val="false"/>
          <w:color w:val="000000"/>
          <w:sz w:val="28"/>
        </w:rPr>
        <w:t>      1. Трудовой договор может быть расторгнут по соглашению сторон.</w:t>
      </w:r>
      <w:r>
        <w:br/>
      </w: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Сторона, получившая уведомление, обязана в течение трех рабочих дней в письменной форме сообщить другой стороне о принятом решении. Дата расторжения трудового договора по соглашению сторон определяется по согласованию между работником и работодателем. </w:t>
      </w:r>
      <w:r>
        <w:br/>
      </w:r>
      <w:r>
        <w:rPr>
          <w:rFonts w:ascii="Times New Roman"/>
          <w:b w:val="false"/>
          <w:i w:val="false"/>
          <w:color w:val="000000"/>
          <w:sz w:val="28"/>
        </w:rPr>
        <w:t>
      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пунктом 2 настоящей статьи, с компенсационной выплатой, размер которой определяется в трудовом договоре.</w:t>
      </w:r>
    </w:p>
    <w:p>
      <w:pPr>
        <w:spacing w:after="0"/>
        <w:ind w:left="0"/>
        <w:jc w:val="both"/>
      </w:pPr>
      <w:r>
        <w:rPr>
          <w:rFonts w:ascii="Times New Roman"/>
          <w:b w:val="false"/>
          <w:i w:val="false"/>
          <w:color w:val="000000"/>
          <w:sz w:val="28"/>
        </w:rPr>
        <w:t>      </w:t>
      </w:r>
      <w:r>
        <w:rPr>
          <w:rFonts w:ascii="Times New Roman"/>
          <w:b/>
          <w:i w:val="false"/>
          <w:color w:val="000000"/>
          <w:sz w:val="28"/>
        </w:rPr>
        <w:t>Статья 50. Порядок прекращения трудового договора</w:t>
      </w:r>
      <w:r>
        <w:br/>
      </w:r>
      <w:r>
        <w:rPr>
          <w:rFonts w:ascii="Times New Roman"/>
          <w:b w:val="false"/>
          <w:i w:val="false"/>
          <w:color w:val="000000"/>
          <w:sz w:val="28"/>
        </w:rPr>
        <w:t>
                  </w:t>
      </w:r>
      <w:r>
        <w:rPr>
          <w:rFonts w:ascii="Times New Roman"/>
          <w:b/>
          <w:i w:val="false"/>
          <w:color w:val="000000"/>
          <w:sz w:val="28"/>
        </w:rPr>
        <w:t>по истечении срока</w:t>
      </w:r>
    </w:p>
    <w:p>
      <w:pPr>
        <w:spacing w:after="0"/>
        <w:ind w:left="0"/>
        <w:jc w:val="both"/>
      </w:pPr>
      <w:r>
        <w:rPr>
          <w:rFonts w:ascii="Times New Roman"/>
          <w:b w:val="false"/>
          <w:i w:val="false"/>
          <w:color w:val="000000"/>
          <w:sz w:val="28"/>
        </w:rPr>
        <w:t xml:space="preserve">      1. Трудовой договор, заключенный на определенный срок, прекращается в связи с истечением его срока. </w:t>
      </w:r>
      <w:r>
        <w:br/>
      </w:r>
      <w:r>
        <w:rPr>
          <w:rFonts w:ascii="Times New Roman"/>
          <w:b w:val="false"/>
          <w:i w:val="false"/>
          <w:color w:val="000000"/>
          <w:sz w:val="28"/>
        </w:rPr>
        <w:t xml:space="preserve">
      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отсутствующего работника, то работодатель обязан продлить срок трудового договора по день окончания отпуска по уходу за ребенком. </w:t>
      </w:r>
      <w:r>
        <w:br/>
      </w:r>
      <w:r>
        <w:rPr>
          <w:rFonts w:ascii="Times New Roman"/>
          <w:b w:val="false"/>
          <w:i w:val="false"/>
          <w:color w:val="000000"/>
          <w:sz w:val="28"/>
        </w:rPr>
        <w:t xml:space="preserve">
      3. Датой истечения срока трудового договора, заключенного на время выполнения определенной работы, является день завершения работы. </w:t>
      </w:r>
      <w:r>
        <w:br/>
      </w: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рабочий день, предшествующий дню выхода на работу работника, за которым сохранялось место работы.</w:t>
      </w:r>
    </w:p>
    <w:p>
      <w:pPr>
        <w:spacing w:after="0"/>
        <w:ind w:left="0"/>
        <w:jc w:val="both"/>
      </w:pPr>
      <w:r>
        <w:rPr>
          <w:rFonts w:ascii="Times New Roman"/>
          <w:b w:val="false"/>
          <w:i w:val="false"/>
          <w:color w:val="000000"/>
          <w:sz w:val="28"/>
        </w:rPr>
        <w:t>      </w:t>
      </w:r>
      <w:r>
        <w:rPr>
          <w:rFonts w:ascii="Times New Roman"/>
          <w:b/>
          <w:i w:val="false"/>
          <w:color w:val="000000"/>
          <w:sz w:val="28"/>
        </w:rPr>
        <w:t>Статья 51. Основания расторжения трудового договора по</w:t>
      </w:r>
      <w:r>
        <w:br/>
      </w:r>
      <w:r>
        <w:rPr>
          <w:rFonts w:ascii="Times New Roman"/>
          <w:b w:val="false"/>
          <w:i w:val="false"/>
          <w:color w:val="000000"/>
          <w:sz w:val="28"/>
        </w:rPr>
        <w:t>
                  </w:t>
      </w:r>
      <w:r>
        <w:rPr>
          <w:rFonts w:ascii="Times New Roman"/>
          <w:b/>
          <w:i w:val="false"/>
          <w:color w:val="000000"/>
          <w:sz w:val="28"/>
        </w:rPr>
        <w:t xml:space="preserve">инициативе работодателя </w:t>
      </w:r>
    </w:p>
    <w:p>
      <w:pPr>
        <w:spacing w:after="0"/>
        <w:ind w:left="0"/>
        <w:jc w:val="both"/>
      </w:pPr>
      <w:r>
        <w:rPr>
          <w:rFonts w:ascii="Times New Roman"/>
          <w:b w:val="false"/>
          <w:i w:val="false"/>
          <w:color w:val="000000"/>
          <w:sz w:val="28"/>
        </w:rPr>
        <w:t xml:space="preserve">      1. Трудовой договор с работником по инициативе работодателя может быть расторгнут в случаях: </w:t>
      </w:r>
      <w:r>
        <w:br/>
      </w: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r>
        <w:br/>
      </w:r>
      <w:r>
        <w:rPr>
          <w:rFonts w:ascii="Times New Roman"/>
          <w:b w:val="false"/>
          <w:i w:val="false"/>
          <w:color w:val="000000"/>
          <w:sz w:val="28"/>
        </w:rPr>
        <w:t xml:space="preserve">
      2) сокращения численности или штата работников; </w:t>
      </w:r>
      <w:r>
        <w:br/>
      </w:r>
      <w:r>
        <w:rPr>
          <w:rFonts w:ascii="Times New Roman"/>
          <w:b w:val="false"/>
          <w:i w:val="false"/>
          <w:color w:val="000000"/>
          <w:sz w:val="28"/>
        </w:rPr>
        <w:t xml:space="preserve">
      3) снижения объема производства, выполняемых работ и оказываемых услуг, повлекшего ухудшение экономического состояния организации; </w:t>
      </w:r>
      <w:r>
        <w:br/>
      </w:r>
      <w:r>
        <w:rPr>
          <w:rFonts w:ascii="Times New Roman"/>
          <w:b w:val="false"/>
          <w:i w:val="false"/>
          <w:color w:val="000000"/>
          <w:sz w:val="28"/>
        </w:rPr>
        <w:t>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br/>
      </w:r>
      <w:r>
        <w:rPr>
          <w:rFonts w:ascii="Times New Roman"/>
          <w:b w:val="false"/>
          <w:i w:val="false"/>
          <w:color w:val="000000"/>
          <w:sz w:val="28"/>
        </w:rPr>
        <w:t>
      5) повторного непрохождения работником проверки знаний по вопросам безопасности и охраны труда или промышленной безопасности;</w:t>
      </w:r>
      <w:r>
        <w:br/>
      </w:r>
      <w:r>
        <w:rPr>
          <w:rFonts w:ascii="Times New Roman"/>
          <w:b w:val="false"/>
          <w:i w:val="false"/>
          <w:color w:val="000000"/>
          <w:sz w:val="28"/>
        </w:rPr>
        <w:t xml:space="preserve">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 </w:t>
      </w:r>
      <w:r>
        <w:br/>
      </w:r>
      <w:r>
        <w:rPr>
          <w:rFonts w:ascii="Times New Roman"/>
          <w:b w:val="false"/>
          <w:i w:val="false"/>
          <w:color w:val="000000"/>
          <w:sz w:val="28"/>
        </w:rPr>
        <w:t>
      7) отрицательного результата работы в период испытательного срока;</w:t>
      </w:r>
      <w:r>
        <w:br/>
      </w:r>
      <w:r>
        <w:rPr>
          <w:rFonts w:ascii="Times New Roman"/>
          <w:b w:val="false"/>
          <w:i w:val="false"/>
          <w:color w:val="000000"/>
          <w:sz w:val="28"/>
        </w:rPr>
        <w:t xml:space="preserve">
      8) отсутствия работника на работе без уважительной причины в течение трех и более часов подряд за один рабочий день (рабочую смену); </w:t>
      </w:r>
      <w:r>
        <w:br/>
      </w:r>
      <w:r>
        <w:rPr>
          <w:rFonts w:ascii="Times New Roman"/>
          <w:b w:val="false"/>
          <w:i w:val="false"/>
          <w:color w:val="000000"/>
          <w:sz w:val="28"/>
        </w:rPr>
        <w:t xml:space="preserve">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 </w:t>
      </w:r>
      <w:r>
        <w:br/>
      </w:r>
      <w:r>
        <w:rPr>
          <w:rFonts w:ascii="Times New Roman"/>
          <w:b w:val="false"/>
          <w:i w:val="false"/>
          <w:color w:val="000000"/>
          <w:sz w:val="28"/>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r>
        <w:br/>
      </w:r>
      <w:r>
        <w:rPr>
          <w:rFonts w:ascii="Times New Roman"/>
          <w:b w:val="false"/>
          <w:i w:val="false"/>
          <w:color w:val="000000"/>
          <w:sz w:val="28"/>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 </w:t>
      </w:r>
      <w:r>
        <w:br/>
      </w:r>
      <w:r>
        <w:rPr>
          <w:rFonts w:ascii="Times New Roman"/>
          <w:b w:val="false"/>
          <w:i w:val="false"/>
          <w:color w:val="000000"/>
          <w:sz w:val="28"/>
        </w:rPr>
        <w:t xml:space="preserve">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 </w:t>
      </w:r>
      <w:r>
        <w:br/>
      </w:r>
      <w:r>
        <w:rPr>
          <w:rFonts w:ascii="Times New Roman"/>
          <w:b w:val="false"/>
          <w:i w:val="false"/>
          <w:color w:val="000000"/>
          <w:sz w:val="28"/>
        </w:rPr>
        <w:t>
      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r>
        <w:br/>
      </w:r>
      <w:r>
        <w:rPr>
          <w:rFonts w:ascii="Times New Roman"/>
          <w:b w:val="false"/>
          <w:i w:val="false"/>
          <w:color w:val="000000"/>
          <w:sz w:val="28"/>
        </w:rPr>
        <w:t xml:space="preserve">
      14) совершения работником, выполняющим воспитательные функции, аморального проступка, не совместимого с продолжением данной работы; </w:t>
      </w:r>
      <w:r>
        <w:br/>
      </w:r>
      <w:r>
        <w:rPr>
          <w:rFonts w:ascii="Times New Roman"/>
          <w:b w:val="false"/>
          <w:i w:val="false"/>
          <w:color w:val="000000"/>
          <w:sz w:val="28"/>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r>
        <w:br/>
      </w:r>
      <w:r>
        <w:rPr>
          <w:rFonts w:ascii="Times New Roman"/>
          <w:b w:val="false"/>
          <w:i w:val="false"/>
          <w:color w:val="000000"/>
          <w:sz w:val="28"/>
        </w:rPr>
        <w:t xml:space="preserve">
      16) повторного неисполнения или повторного либо ненадлежащего исполнения без уважительных причин трудовых обязанностей работником, имеющим дисциплинарное взыскание; </w:t>
      </w:r>
      <w:r>
        <w:br/>
      </w:r>
      <w:r>
        <w:rPr>
          <w:rFonts w:ascii="Times New Roman"/>
          <w:b w:val="false"/>
          <w:i w:val="false"/>
          <w:color w:val="000000"/>
          <w:sz w:val="28"/>
        </w:rPr>
        <w:t xml:space="preserve">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 </w:t>
      </w:r>
      <w:r>
        <w:br/>
      </w:r>
      <w:r>
        <w:rPr>
          <w:rFonts w:ascii="Times New Roman"/>
          <w:b w:val="false"/>
          <w:i w:val="false"/>
          <w:color w:val="000000"/>
          <w:sz w:val="28"/>
        </w:rPr>
        <w:t xml:space="preserve">
      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повлекшего причинение материального ущерба работодателю; </w:t>
      </w:r>
      <w:r>
        <w:br/>
      </w:r>
      <w:r>
        <w:rPr>
          <w:rFonts w:ascii="Times New Roman"/>
          <w:b w:val="false"/>
          <w:i w:val="false"/>
          <w:color w:val="000000"/>
          <w:sz w:val="28"/>
        </w:rPr>
        <w:t xml:space="preserve">
      19) прекращения допуска работника к государственным секретам в случаях, установленных законами Республики Казахстан; </w:t>
      </w:r>
      <w:r>
        <w:br/>
      </w:r>
      <w:r>
        <w:rPr>
          <w:rFonts w:ascii="Times New Roman"/>
          <w:b w:val="false"/>
          <w:i w:val="false"/>
          <w:color w:val="000000"/>
          <w:sz w:val="28"/>
        </w:rPr>
        <w:t xml:space="preserve">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 </w:t>
      </w:r>
      <w:r>
        <w:br/>
      </w:r>
      <w:r>
        <w:rPr>
          <w:rFonts w:ascii="Times New Roman"/>
          <w:b w:val="false"/>
          <w:i w:val="false"/>
          <w:color w:val="000000"/>
          <w:sz w:val="28"/>
        </w:rPr>
        <w:t xml:space="preserve">
      За работником, утратившим трудоспособность в связи с травмой или профессиональным заболеванием, место работы (должность) сохраняется до восстановления трудоспособности или установления инвалидности; </w:t>
      </w:r>
      <w:r>
        <w:br/>
      </w:r>
      <w:r>
        <w:rPr>
          <w:rFonts w:ascii="Times New Roman"/>
          <w:b w:val="false"/>
          <w:i w:val="false"/>
          <w:color w:val="000000"/>
          <w:sz w:val="28"/>
        </w:rPr>
        <w:t>
      21) совершения работником коррупционного правонарушения, исключающего в соответствии с судебным актом возможность дальнейшей работы, за исключением случаев, прямо предусмотренных законами Республики Казахстан;</w:t>
      </w:r>
      <w:r>
        <w:br/>
      </w:r>
      <w:r>
        <w:rPr>
          <w:rFonts w:ascii="Times New Roman"/>
          <w:b w:val="false"/>
          <w:i w:val="false"/>
          <w:color w:val="000000"/>
          <w:sz w:val="28"/>
        </w:rPr>
        <w:t>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r>
        <w:br/>
      </w:r>
      <w:r>
        <w:rPr>
          <w:rFonts w:ascii="Times New Roman"/>
          <w:b w:val="false"/>
          <w:i w:val="false"/>
          <w:color w:val="000000"/>
          <w:sz w:val="28"/>
        </w:rPr>
        <w:t>
      23) решения собственника имущества юридического лица либо уполномоченного собственником лица (органа) или уполномоченного органа юридического лица о прекращении полномочий руководителя исполнительного органа, а также других работников, назначаемых (избираемых) собственником имущества или уполномоченным им лицом (органом) либо уполномоченным органом юридического лица;</w:t>
      </w:r>
      <w:r>
        <w:br/>
      </w:r>
      <w:r>
        <w:rPr>
          <w:rFonts w:ascii="Times New Roman"/>
          <w:b w:val="false"/>
          <w:i w:val="false"/>
          <w:color w:val="000000"/>
          <w:sz w:val="28"/>
        </w:rPr>
        <w:t>
      24) достижения работником пенсионного возраста, установленного законом Республики Казахстан, с правом ежегодного продления срока трудового договора по взаимному согласию сторон;</w:t>
      </w:r>
      <w:r>
        <w:br/>
      </w:r>
      <w:r>
        <w:rPr>
          <w:rFonts w:ascii="Times New Roman"/>
          <w:b w:val="false"/>
          <w:i w:val="false"/>
          <w:color w:val="000000"/>
          <w:sz w:val="28"/>
        </w:rPr>
        <w:t>
      25) отсутствия работника на работе более одного месяца по неизвестным работодателю причинам.</w:t>
      </w:r>
      <w:r>
        <w:br/>
      </w:r>
      <w:r>
        <w:rPr>
          <w:rFonts w:ascii="Times New Roman"/>
          <w:b w:val="false"/>
          <w:i w:val="false"/>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pPr>
        <w:spacing w:after="0"/>
        <w:ind w:left="0"/>
        <w:jc w:val="both"/>
      </w:pPr>
      <w:r>
        <w:rPr>
          <w:rFonts w:ascii="Times New Roman"/>
          <w:b w:val="false"/>
          <w:i w:val="false"/>
          <w:color w:val="000000"/>
          <w:sz w:val="28"/>
        </w:rPr>
        <w:t>      </w:t>
      </w:r>
      <w:r>
        <w:rPr>
          <w:rFonts w:ascii="Times New Roman"/>
          <w:b/>
          <w:i w:val="false"/>
          <w:color w:val="000000"/>
          <w:sz w:val="28"/>
        </w:rPr>
        <w:t>Статья 52. Порядок расторжения трудового договора по</w:t>
      </w:r>
      <w:r>
        <w:br/>
      </w:r>
      <w:r>
        <w:rPr>
          <w:rFonts w:ascii="Times New Roman"/>
          <w:b w:val="false"/>
          <w:i w:val="false"/>
          <w:color w:val="000000"/>
          <w:sz w:val="28"/>
        </w:rPr>
        <w:t>
                  </w:t>
      </w:r>
      <w:r>
        <w:rPr>
          <w:rFonts w:ascii="Times New Roman"/>
          <w:b/>
          <w:i w:val="false"/>
          <w:color w:val="000000"/>
          <w:sz w:val="28"/>
        </w:rPr>
        <w:t>инициативе работодателя</w:t>
      </w:r>
    </w:p>
    <w:p>
      <w:pPr>
        <w:spacing w:after="0"/>
        <w:ind w:left="0"/>
        <w:jc w:val="both"/>
      </w:pPr>
      <w:r>
        <w:rPr>
          <w:rFonts w:ascii="Times New Roman"/>
          <w:b w:val="false"/>
          <w:i w:val="false"/>
          <w:color w:val="000000"/>
          <w:sz w:val="28"/>
        </w:rPr>
        <w:t xml:space="preserve">      1. Работодатель по основаниям, предусмотренным подпунктами 1), 2) пункта 1 статьи 51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 </w:t>
      </w:r>
      <w:r>
        <w:br/>
      </w:r>
      <w:r>
        <w:rPr>
          <w:rFonts w:ascii="Times New Roman"/>
          <w:b w:val="false"/>
          <w:i w:val="false"/>
          <w:color w:val="000000"/>
          <w:sz w:val="28"/>
        </w:rPr>
        <w:t xml:space="preserve">
      2. При расторжении трудового договора по основанию, предусмотренному подпунктом 3) пункта 1 статьи 51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 </w:t>
      </w:r>
      <w:r>
        <w:br/>
      </w:r>
      <w:r>
        <w:rPr>
          <w:rFonts w:ascii="Times New Roman"/>
          <w:b w:val="false"/>
          <w:i w:val="false"/>
          <w:color w:val="000000"/>
          <w:sz w:val="28"/>
        </w:rPr>
        <w:t>
      Расторжение трудового договора по данному основанию возможно при одновременном соблюдении следующих условий:</w:t>
      </w:r>
      <w:r>
        <w:br/>
      </w:r>
      <w:r>
        <w:rPr>
          <w:rFonts w:ascii="Times New Roman"/>
          <w:b w:val="false"/>
          <w:i w:val="false"/>
          <w:color w:val="000000"/>
          <w:sz w:val="28"/>
        </w:rPr>
        <w:t xml:space="preserve">
      1) закрытие структурного подразделения (цеха, участка); </w:t>
      </w:r>
      <w:r>
        <w:br/>
      </w:r>
      <w:r>
        <w:rPr>
          <w:rFonts w:ascii="Times New Roman"/>
          <w:b w:val="false"/>
          <w:i w:val="false"/>
          <w:color w:val="000000"/>
          <w:sz w:val="28"/>
        </w:rPr>
        <w:t xml:space="preserve">
      2) отсутствие возможности перевода работника на другую работу; </w:t>
      </w:r>
      <w:r>
        <w:br/>
      </w:r>
      <w:r>
        <w:rPr>
          <w:rFonts w:ascii="Times New Roman"/>
          <w:b w:val="false"/>
          <w:i w:val="false"/>
          <w:color w:val="000000"/>
          <w:sz w:val="28"/>
        </w:rPr>
        <w:t xml:space="preserve">
      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на предприятии и необходимостью расторжения трудового договора) </w:t>
      </w:r>
      <w:r>
        <w:br/>
      </w:r>
      <w:r>
        <w:rPr>
          <w:rFonts w:ascii="Times New Roman"/>
          <w:b w:val="false"/>
          <w:i w:val="false"/>
          <w:color w:val="000000"/>
          <w:sz w:val="28"/>
        </w:rPr>
        <w:t xml:space="preserve">
      3. Расторжение трудового договора по инициативе работодателя из-за несоответствия работника занимаемой должности или выполняемой работе вследствие недостаточной квалификации в соответствии с подпунктом 4) пункта 1 статьи 51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 </w:t>
      </w:r>
      <w:r>
        <w:br/>
      </w:r>
      <w:r>
        <w:rPr>
          <w:rFonts w:ascii="Times New Roman"/>
          <w:b w:val="false"/>
          <w:i w:val="false"/>
          <w:color w:val="000000"/>
          <w:sz w:val="28"/>
        </w:rPr>
        <w:t>
      Порядок, условия и периодичность проведения аттестации работников определяются коллективным договором или актом работодателя.</w:t>
      </w:r>
      <w:r>
        <w:br/>
      </w:r>
      <w:r>
        <w:rPr>
          <w:rFonts w:ascii="Times New Roman"/>
          <w:b w:val="false"/>
          <w:i w:val="false"/>
          <w:color w:val="000000"/>
          <w:sz w:val="28"/>
        </w:rPr>
        <w:t>
      4. Расторжение трудового договора при повторном непрохождении работником проверки знаний по безопасности и охране труда и (или) промышленной безопасности в соответствии с подпунктом 5) пункта 1 статьи 51 настоящего Кодекса, должно быть подтверждено решением экзаменационной комиссии в порядке, установленном законодательством Республики Казахстан.</w:t>
      </w:r>
      <w:r>
        <w:br/>
      </w:r>
      <w:r>
        <w:rPr>
          <w:rFonts w:ascii="Times New Roman"/>
          <w:b w:val="false"/>
          <w:i w:val="false"/>
          <w:color w:val="000000"/>
          <w:sz w:val="28"/>
        </w:rPr>
        <w:t xml:space="preserve">
      5. Для расторжения трудового договора в соответствии с подпунктом 6) пункта 1 статьи 51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 </w:t>
      </w:r>
      <w:r>
        <w:br/>
      </w:r>
      <w:r>
        <w:rPr>
          <w:rFonts w:ascii="Times New Roman"/>
          <w:b w:val="false"/>
          <w:i w:val="false"/>
          <w:color w:val="000000"/>
          <w:sz w:val="28"/>
        </w:rPr>
        <w:t xml:space="preserve">
      6. Расторжение трудового договора по основаниям, предусмотренным подпунктами 8), 9), 10), 11), 12), 13), 14), 15), 16), 17), 18) пункта 1 статьи 51 настоящего Кодекса, производится с соблюдением порядка применения дисциплинарного взыскания, предусмотренного статьей 64, и требований статьи 65 настоящего Кодекса. </w:t>
      </w:r>
      <w:r>
        <w:br/>
      </w:r>
      <w:r>
        <w:rPr>
          <w:rFonts w:ascii="Times New Roman"/>
          <w:b w:val="false"/>
          <w:i w:val="false"/>
          <w:color w:val="000000"/>
          <w:sz w:val="28"/>
        </w:rPr>
        <w:t>
      7. Расторжение трудового договора по основанию, предусмотренному подпунктом 9) пункта 1 статьи 51 настоящего Кодекса, должно быть подтверждено медицинским заключением.</w:t>
      </w:r>
      <w:r>
        <w:br/>
      </w:r>
      <w:r>
        <w:rPr>
          <w:rFonts w:ascii="Times New Roman"/>
          <w:b w:val="false"/>
          <w:i w:val="false"/>
          <w:color w:val="000000"/>
          <w:sz w:val="28"/>
        </w:rPr>
        <w:t>
      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r>
        <w:br/>
      </w:r>
      <w:r>
        <w:rPr>
          <w:rFonts w:ascii="Times New Roman"/>
          <w:b w:val="false"/>
          <w:i w:val="false"/>
          <w:color w:val="000000"/>
          <w:sz w:val="28"/>
        </w:rPr>
        <w:t>
      8. Расторжение трудового договора в соответствии с подпунктом 20) пункта 1 статьи 51 настоящего Кодекса допускается после предъявления работником листка временной нетрудоспособности.</w:t>
      </w:r>
      <w:r>
        <w:br/>
      </w:r>
      <w:r>
        <w:rPr>
          <w:rFonts w:ascii="Times New Roman"/>
          <w:b w:val="false"/>
          <w:i w:val="false"/>
          <w:color w:val="000000"/>
          <w:sz w:val="28"/>
        </w:rPr>
        <w:t xml:space="preserve">
      9. Расторжение трудового договора в соответствии с подпунктом 24) пункта 1 статьи 51 настоящего Кодекса допускается в течение одного месяца со дня достижения работником пенсионного возраста, установленного законом Республики Казахстан, с выплатой компенсации в размере, определяемом трудовым, коллективным договорами и (или) актом работодателя. </w:t>
      </w:r>
      <w:r>
        <w:br/>
      </w:r>
      <w:r>
        <w:rPr>
          <w:rFonts w:ascii="Times New Roman"/>
          <w:b w:val="false"/>
          <w:i w:val="false"/>
          <w:color w:val="000000"/>
          <w:sz w:val="28"/>
        </w:rPr>
        <w:t>
      10. Расторжение трудового договора в соответствии с подпунктом 26) пункта 1 статьи 51 настоящего Кодекса допускается в случае отсутствия работника на работе более одного месяца и непредоставления им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
    <w:p>
      <w:pPr>
        <w:spacing w:after="0"/>
        <w:ind w:left="0"/>
        <w:jc w:val="both"/>
      </w:pPr>
      <w:r>
        <w:rPr>
          <w:rFonts w:ascii="Times New Roman"/>
          <w:b w:val="false"/>
          <w:i w:val="false"/>
          <w:color w:val="000000"/>
          <w:sz w:val="28"/>
        </w:rPr>
        <w:t>      </w:t>
      </w:r>
      <w:r>
        <w:rPr>
          <w:rFonts w:ascii="Times New Roman"/>
          <w:b/>
          <w:i w:val="false"/>
          <w:color w:val="000000"/>
          <w:sz w:val="28"/>
        </w:rPr>
        <w:t>Статья 53. Ограничение возможности расторжения трудового</w:t>
      </w:r>
      <w:r>
        <w:br/>
      </w:r>
      <w:r>
        <w:rPr>
          <w:rFonts w:ascii="Times New Roman"/>
          <w:b w:val="false"/>
          <w:i w:val="false"/>
          <w:color w:val="000000"/>
          <w:sz w:val="28"/>
        </w:rPr>
        <w:t>
                  </w:t>
      </w:r>
      <w:r>
        <w:rPr>
          <w:rFonts w:ascii="Times New Roman"/>
          <w:b/>
          <w:i w:val="false"/>
          <w:color w:val="000000"/>
          <w:sz w:val="28"/>
        </w:rPr>
        <w:t>договора по инициативе работодателя</w:t>
      </w:r>
    </w:p>
    <w:p>
      <w:pPr>
        <w:spacing w:after="0"/>
        <w:ind w:left="0"/>
        <w:jc w:val="both"/>
      </w:pPr>
      <w:r>
        <w:rPr>
          <w:rFonts w:ascii="Times New Roman"/>
          <w:b w:val="false"/>
          <w:i w:val="false"/>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пункта 1 статьи 51 настоящего Кодекса. </w:t>
      </w:r>
      <w:r>
        <w:br/>
      </w:r>
      <w:r>
        <w:rPr>
          <w:rFonts w:ascii="Times New Roman"/>
          <w:b w:val="false"/>
          <w:i w:val="false"/>
          <w:color w:val="000000"/>
          <w:sz w:val="28"/>
        </w:rPr>
        <w:t>
      2. Расторжение трудового договора по инициативе работодателя по основаниям, предусмотренным подпунктами 2) и 3) пункта 1 статьи 51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pPr>
        <w:spacing w:after="0"/>
        <w:ind w:left="0"/>
        <w:jc w:val="both"/>
      </w:pPr>
      <w:r>
        <w:rPr>
          <w:rFonts w:ascii="Times New Roman"/>
          <w:b w:val="false"/>
          <w:i w:val="false"/>
          <w:color w:val="000000"/>
          <w:sz w:val="28"/>
        </w:rPr>
        <w:t>      </w:t>
      </w:r>
      <w:r>
        <w:rPr>
          <w:rFonts w:ascii="Times New Roman"/>
          <w:b/>
          <w:i w:val="false"/>
          <w:color w:val="000000"/>
          <w:sz w:val="28"/>
        </w:rPr>
        <w:t>Статья 54. Основание и порядок прекращения трудового</w:t>
      </w:r>
      <w:r>
        <w:br/>
      </w:r>
      <w:r>
        <w:rPr>
          <w:rFonts w:ascii="Times New Roman"/>
          <w:b w:val="false"/>
          <w:i w:val="false"/>
          <w:color w:val="000000"/>
          <w:sz w:val="28"/>
        </w:rPr>
        <w:t>
</w:t>
      </w:r>
      <w:r>
        <w:rPr>
          <w:rFonts w:ascii="Times New Roman"/>
          <w:b/>
          <w:i w:val="false"/>
          <w:color w:val="000000"/>
          <w:sz w:val="28"/>
        </w:rPr>
        <w:t>                договора в связи с переводом работника к</w:t>
      </w:r>
      <w:r>
        <w:br/>
      </w:r>
      <w:r>
        <w:rPr>
          <w:rFonts w:ascii="Times New Roman"/>
          <w:b w:val="false"/>
          <w:i w:val="false"/>
          <w:color w:val="000000"/>
          <w:sz w:val="28"/>
        </w:rPr>
        <w:t>
</w:t>
      </w:r>
      <w:r>
        <w:rPr>
          <w:rFonts w:ascii="Times New Roman"/>
          <w:b/>
          <w:i w:val="false"/>
          <w:color w:val="000000"/>
          <w:sz w:val="28"/>
        </w:rPr>
        <w:t>                другому работодателю</w:t>
      </w:r>
    </w:p>
    <w:p>
      <w:pPr>
        <w:spacing w:after="0"/>
        <w:ind w:left="0"/>
        <w:jc w:val="both"/>
      </w:pPr>
      <w:r>
        <w:rPr>
          <w:rFonts w:ascii="Times New Roman"/>
          <w:b w:val="false"/>
          <w:i w:val="false"/>
          <w:color w:val="000000"/>
          <w:sz w:val="28"/>
        </w:rPr>
        <w:t>      1. Трудовой договор с работником прекращается в связи с его переводом к другому работодателю:</w:t>
      </w:r>
      <w:r>
        <w:br/>
      </w:r>
      <w:r>
        <w:rPr>
          <w:rFonts w:ascii="Times New Roman"/>
          <w:b w:val="false"/>
          <w:i w:val="false"/>
          <w:color w:val="000000"/>
          <w:sz w:val="28"/>
        </w:rPr>
        <w:t xml:space="preserve">
      1) более пятидесяти процентов акций (доли участия) которого прямо или косвенно принадлежат юридическому лицу, с которым прекращается трудовой договор; </w:t>
      </w:r>
      <w:r>
        <w:br/>
      </w:r>
      <w:r>
        <w:rPr>
          <w:rFonts w:ascii="Times New Roman"/>
          <w:b w:val="false"/>
          <w:i w:val="false"/>
          <w:color w:val="000000"/>
          <w:sz w:val="28"/>
        </w:rPr>
        <w:t xml:space="preserve">
      2) которому прямо или косвенно принадлежат более пятидесяти процентов акций (доли участия) юридического лица, с которым прекращается трудовой договор. </w:t>
      </w:r>
      <w:r>
        <w:br/>
      </w:r>
      <w:r>
        <w:rPr>
          <w:rFonts w:ascii="Times New Roman"/>
          <w:b w:val="false"/>
          <w:i w:val="false"/>
          <w:color w:val="000000"/>
          <w:sz w:val="28"/>
        </w:rPr>
        <w:t>
      2. Основанием для прекращения трудового договора является письменное заявление работника, письменное подтверждение приглашения на работу к другому работодателю. Дата прекращения трудового договора определяется по соглашению сторон.</w:t>
      </w:r>
    </w:p>
    <w:p>
      <w:pPr>
        <w:spacing w:after="0"/>
        <w:ind w:left="0"/>
        <w:jc w:val="both"/>
      </w:pPr>
      <w:r>
        <w:rPr>
          <w:rFonts w:ascii="Times New Roman"/>
          <w:b w:val="false"/>
          <w:i w:val="false"/>
          <w:color w:val="000000"/>
          <w:sz w:val="28"/>
        </w:rPr>
        <w:t>      </w:t>
      </w:r>
      <w:r>
        <w:rPr>
          <w:rFonts w:ascii="Times New Roman"/>
          <w:b/>
          <w:i w:val="false"/>
          <w:color w:val="000000"/>
          <w:sz w:val="28"/>
        </w:rPr>
        <w:t>Статья 55. Порядок расторжения трудового договора по</w:t>
      </w:r>
      <w:r>
        <w:br/>
      </w:r>
      <w:r>
        <w:rPr>
          <w:rFonts w:ascii="Times New Roman"/>
          <w:b w:val="false"/>
          <w:i w:val="false"/>
          <w:color w:val="000000"/>
          <w:sz w:val="28"/>
        </w:rPr>
        <w:t>
                  </w:t>
      </w:r>
      <w:r>
        <w:rPr>
          <w:rFonts w:ascii="Times New Roman"/>
          <w:b/>
          <w:i w:val="false"/>
          <w:color w:val="000000"/>
          <w:sz w:val="28"/>
        </w:rPr>
        <w:t>инициативе работника</w:t>
      </w:r>
    </w:p>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 </w:t>
      </w:r>
      <w:r>
        <w:br/>
      </w:r>
      <w:r>
        <w:rPr>
          <w:rFonts w:ascii="Times New Roman"/>
          <w:b w:val="false"/>
          <w:i w:val="false"/>
          <w:color w:val="000000"/>
          <w:sz w:val="28"/>
        </w:rPr>
        <w:t>
      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r>
        <w:br/>
      </w:r>
      <w:r>
        <w:rPr>
          <w:rFonts w:ascii="Times New Roman"/>
          <w:b w:val="false"/>
          <w:i w:val="false"/>
          <w:color w:val="000000"/>
          <w:sz w:val="28"/>
        </w:rPr>
        <w:t xml:space="preserve">
      3. Работник вправе письменно уведомить работодателя о невыполнении работодателем условий трудового договора. В случае,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 </w:t>
      </w:r>
      <w:r>
        <w:br/>
      </w:r>
      <w:r>
        <w:rPr>
          <w:rFonts w:ascii="Times New Roman"/>
          <w:b w:val="false"/>
          <w:i w:val="false"/>
          <w:color w:val="000000"/>
          <w:sz w:val="28"/>
        </w:rPr>
        <w:t>
      4. В течение срока уведомления, предусмотренного настоящей статьей, с согласия работодателя, работник в письменной форме вправе отозвать заявление о расторжении трудового договора.</w:t>
      </w:r>
      <w:r>
        <w:br/>
      </w:r>
      <w:r>
        <w:rPr>
          <w:rFonts w:ascii="Times New Roman"/>
          <w:b w:val="false"/>
          <w:i w:val="false"/>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 - передачи имущества (документации)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56. Основания прекращения трудового договора по</w:t>
      </w:r>
      <w:r>
        <w:br/>
      </w:r>
      <w:r>
        <w:rPr>
          <w:rFonts w:ascii="Times New Roman"/>
          <w:b w:val="false"/>
          <w:i w:val="false"/>
          <w:color w:val="000000"/>
          <w:sz w:val="28"/>
        </w:rPr>
        <w:t>
                  </w:t>
      </w:r>
      <w:r>
        <w:rPr>
          <w:rFonts w:ascii="Times New Roman"/>
          <w:b/>
          <w:i w:val="false"/>
          <w:color w:val="000000"/>
          <w:sz w:val="28"/>
        </w:rPr>
        <w:t>обстоятельствам, не зависящим от воли сторон</w:t>
      </w:r>
    </w:p>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r>
        <w:br/>
      </w:r>
      <w:r>
        <w:rPr>
          <w:rFonts w:ascii="Times New Roman"/>
          <w:b w:val="false"/>
          <w:i w:val="false"/>
          <w:color w:val="000000"/>
          <w:sz w:val="28"/>
        </w:rPr>
        <w:t>
      1) при отзыве местными исполнительными органами разрешения на привлечение иностранной рабочей силы либо истечения срока действия вида на жительство;</w:t>
      </w:r>
      <w:r>
        <w:br/>
      </w:r>
      <w:r>
        <w:rPr>
          <w:rFonts w:ascii="Times New Roman"/>
          <w:b w:val="false"/>
          <w:i w:val="false"/>
          <w:color w:val="000000"/>
          <w:sz w:val="28"/>
        </w:rPr>
        <w:t xml:space="preserve">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 </w:t>
      </w:r>
      <w:r>
        <w:br/>
      </w:r>
      <w:r>
        <w:rPr>
          <w:rFonts w:ascii="Times New Roman"/>
          <w:b w:val="false"/>
          <w:i w:val="false"/>
          <w:color w:val="000000"/>
          <w:sz w:val="28"/>
        </w:rPr>
        <w:t xml:space="preserve">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 </w:t>
      </w:r>
      <w:r>
        <w:br/>
      </w:r>
      <w:r>
        <w:rPr>
          <w:rFonts w:ascii="Times New Roman"/>
          <w:b w:val="false"/>
          <w:i w:val="false"/>
          <w:color w:val="000000"/>
          <w:sz w:val="28"/>
        </w:rPr>
        <w:t xml:space="preserve">
      4) в случае признания судом работника недееспособным или ограниченно дееспособным, в результате которого работник не имеет возможности продолжения прежней работы; </w:t>
      </w:r>
      <w:r>
        <w:br/>
      </w:r>
      <w:r>
        <w:rPr>
          <w:rFonts w:ascii="Times New Roman"/>
          <w:b w:val="false"/>
          <w:i w:val="false"/>
          <w:color w:val="000000"/>
          <w:sz w:val="28"/>
        </w:rPr>
        <w:t>
      5) в случае восстановления на работе работника, ранее выполнявшего эту работу;</w:t>
      </w:r>
      <w:r>
        <w:br/>
      </w:r>
      <w:r>
        <w:rPr>
          <w:rFonts w:ascii="Times New Roman"/>
          <w:b w:val="false"/>
          <w:i w:val="false"/>
          <w:color w:val="000000"/>
          <w:sz w:val="28"/>
        </w:rPr>
        <w:t>
      6) при призыве (поступлении) работника на срочную воинскую службу,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r>
        <w:br/>
      </w:r>
      <w:r>
        <w:rPr>
          <w:rFonts w:ascii="Times New Roman"/>
          <w:b w:val="false"/>
          <w:i w:val="false"/>
          <w:color w:val="000000"/>
          <w:sz w:val="28"/>
        </w:rPr>
        <w:t>
      2. Датой прекращения трудового договора по основаниям, указанным в подпунктах 2), 3), 4) пункта 1 настоящей статьи, является дата вступления в законную силу приговора, решения суда или дата смерти.</w:t>
      </w:r>
    </w:p>
    <w:p>
      <w:pPr>
        <w:spacing w:after="0"/>
        <w:ind w:left="0"/>
        <w:jc w:val="both"/>
      </w:pPr>
      <w:r>
        <w:rPr>
          <w:rFonts w:ascii="Times New Roman"/>
          <w:b w:val="false"/>
          <w:i w:val="false"/>
          <w:color w:val="000000"/>
          <w:sz w:val="28"/>
        </w:rPr>
        <w:t>      </w:t>
      </w:r>
      <w:r>
        <w:rPr>
          <w:rFonts w:ascii="Times New Roman"/>
          <w:b/>
          <w:i w:val="false"/>
          <w:color w:val="000000"/>
          <w:sz w:val="28"/>
        </w:rPr>
        <w:t>Статья 57. Основания прекращения трудового договора</w:t>
      </w:r>
      <w:r>
        <w:br/>
      </w:r>
      <w:r>
        <w:rPr>
          <w:rFonts w:ascii="Times New Roman"/>
          <w:b w:val="false"/>
          <w:i w:val="false"/>
          <w:color w:val="000000"/>
          <w:sz w:val="28"/>
        </w:rPr>
        <w:t>
                  </w:t>
      </w:r>
      <w:r>
        <w:rPr>
          <w:rFonts w:ascii="Times New Roman"/>
          <w:b/>
          <w:i w:val="false"/>
          <w:color w:val="000000"/>
          <w:sz w:val="28"/>
        </w:rPr>
        <w:t>при отказе работника от продолжения</w:t>
      </w:r>
      <w:r>
        <w:br/>
      </w:r>
      <w:r>
        <w:rPr>
          <w:rFonts w:ascii="Times New Roman"/>
          <w:b w:val="false"/>
          <w:i w:val="false"/>
          <w:color w:val="000000"/>
          <w:sz w:val="28"/>
        </w:rPr>
        <w:t>
                  </w:t>
      </w:r>
      <w:r>
        <w:rPr>
          <w:rFonts w:ascii="Times New Roman"/>
          <w:b/>
          <w:i w:val="false"/>
          <w:color w:val="000000"/>
          <w:sz w:val="28"/>
        </w:rPr>
        <w:t>трудовых отношений</w:t>
      </w:r>
    </w:p>
    <w:p>
      <w:pPr>
        <w:spacing w:after="0"/>
        <w:ind w:left="0"/>
        <w:jc w:val="both"/>
      </w:pPr>
      <w:r>
        <w:rPr>
          <w:rFonts w:ascii="Times New Roman"/>
          <w:b w:val="false"/>
          <w:i w:val="false"/>
          <w:color w:val="000000"/>
          <w:sz w:val="28"/>
        </w:rPr>
        <w:t xml:space="preserve">      1. Трудовой договор с работником подлежит прекращению при отказе работника от продолжения трудовых отношений в случаях: </w:t>
      </w:r>
      <w:r>
        <w:br/>
      </w:r>
      <w:r>
        <w:rPr>
          <w:rFonts w:ascii="Times New Roman"/>
          <w:b w:val="false"/>
          <w:i w:val="false"/>
          <w:color w:val="000000"/>
          <w:sz w:val="28"/>
        </w:rPr>
        <w:t xml:space="preserve">
      1) отказа работника от перевода в другую местность вместе с работодателем; </w:t>
      </w:r>
      <w:r>
        <w:br/>
      </w:r>
      <w:r>
        <w:rPr>
          <w:rFonts w:ascii="Times New Roman"/>
          <w:b w:val="false"/>
          <w:i w:val="false"/>
          <w:color w:val="000000"/>
          <w:sz w:val="28"/>
        </w:rPr>
        <w:t xml:space="preserve">
      2) отказа работника от продолжения работы в связи с изменением условий труда; </w:t>
      </w:r>
      <w:r>
        <w:br/>
      </w:r>
      <w:r>
        <w:rPr>
          <w:rFonts w:ascii="Times New Roman"/>
          <w:b w:val="false"/>
          <w:i w:val="false"/>
          <w:color w:val="000000"/>
          <w:sz w:val="28"/>
        </w:rPr>
        <w:t xml:space="preserve">
      3) отказа работника от временного перевода на другую работу при получении в связи с исполнением трудовых обязанностей травмы, профессионального заболевания или ином повреждении здоровья, не связанном с производством. </w:t>
      </w:r>
      <w:r>
        <w:br/>
      </w:r>
      <w:r>
        <w:rPr>
          <w:rFonts w:ascii="Times New Roman"/>
          <w:b w:val="false"/>
          <w:i w:val="false"/>
          <w:color w:val="000000"/>
          <w:sz w:val="28"/>
        </w:rPr>
        <w:t>
      2. Прекращение трудового договора допускается только при письменном отказе работника от продолжения трудовых отношений либо наличии акта об отсутствии письменного согласия работника.</w:t>
      </w:r>
      <w:r>
        <w:br/>
      </w:r>
      <w:r>
        <w:rPr>
          <w:rFonts w:ascii="Times New Roman"/>
          <w:b w:val="false"/>
          <w:i w:val="false"/>
          <w:color w:val="000000"/>
          <w:sz w:val="28"/>
        </w:rPr>
        <w:t>
      3. Не допускается прекращение трудового договора по обстоятельствам, указанным в пункте 1 настоящей статьи, в период временной нетрудоспособности работника (в том числе по беременности и родам) и отпуска.</w:t>
      </w:r>
    </w:p>
    <w:p>
      <w:pPr>
        <w:spacing w:after="0"/>
        <w:ind w:left="0"/>
        <w:jc w:val="both"/>
      </w:pPr>
      <w:r>
        <w:rPr>
          <w:rFonts w:ascii="Times New Roman"/>
          <w:b w:val="false"/>
          <w:i w:val="false"/>
          <w:color w:val="000000"/>
          <w:sz w:val="28"/>
        </w:rPr>
        <w:t>      </w:t>
      </w:r>
      <w:r>
        <w:rPr>
          <w:rFonts w:ascii="Times New Roman"/>
          <w:b/>
          <w:i w:val="false"/>
          <w:color w:val="000000"/>
          <w:sz w:val="28"/>
        </w:rPr>
        <w:t>Статья 58. Порядок расторжения трудового договора в</w:t>
      </w:r>
      <w:r>
        <w:br/>
      </w:r>
      <w:r>
        <w:rPr>
          <w:rFonts w:ascii="Times New Roman"/>
          <w:b w:val="false"/>
          <w:i w:val="false"/>
          <w:color w:val="000000"/>
          <w:sz w:val="28"/>
        </w:rPr>
        <w:t>
                  </w:t>
      </w:r>
      <w:r>
        <w:rPr>
          <w:rFonts w:ascii="Times New Roman"/>
          <w:b/>
          <w:i w:val="false"/>
          <w:color w:val="000000"/>
          <w:sz w:val="28"/>
        </w:rPr>
        <w:t>связи с переходом работника на выборную работу</w:t>
      </w:r>
      <w:r>
        <w:br/>
      </w:r>
      <w:r>
        <w:rPr>
          <w:rFonts w:ascii="Times New Roman"/>
          <w:b w:val="false"/>
          <w:i w:val="false"/>
          <w:color w:val="000000"/>
          <w:sz w:val="28"/>
        </w:rPr>
        <w:t>
                  </w:t>
      </w:r>
      <w:r>
        <w:rPr>
          <w:rFonts w:ascii="Times New Roman"/>
          <w:b/>
          <w:i w:val="false"/>
          <w:color w:val="000000"/>
          <w:sz w:val="28"/>
        </w:rPr>
        <w:t>(должность) или назначением его на должность</w:t>
      </w:r>
    </w:p>
    <w:p>
      <w:pPr>
        <w:spacing w:after="0"/>
        <w:ind w:left="0"/>
        <w:jc w:val="both"/>
      </w:pPr>
      <w:r>
        <w:rPr>
          <w:rFonts w:ascii="Times New Roman"/>
          <w:b w:val="false"/>
          <w:i w:val="false"/>
          <w:color w:val="000000"/>
          <w:sz w:val="28"/>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r>
        <w:br/>
      </w:r>
      <w:r>
        <w:rPr>
          <w:rFonts w:ascii="Times New Roman"/>
          <w:b w:val="false"/>
          <w:i w:val="false"/>
          <w:color w:val="000000"/>
          <w:sz w:val="28"/>
        </w:rPr>
        <w:t>
      Основанием являются уведомление работником работодателя и акт избрания или назначения работника на работу (должность).</w:t>
      </w:r>
    </w:p>
    <w:p>
      <w:pPr>
        <w:spacing w:after="0"/>
        <w:ind w:left="0"/>
        <w:jc w:val="both"/>
      </w:pPr>
      <w:r>
        <w:rPr>
          <w:rFonts w:ascii="Times New Roman"/>
          <w:b w:val="false"/>
          <w:i w:val="false"/>
          <w:color w:val="000000"/>
          <w:sz w:val="28"/>
        </w:rPr>
        <w:t>      </w:t>
      </w:r>
      <w:r>
        <w:rPr>
          <w:rFonts w:ascii="Times New Roman"/>
          <w:b/>
          <w:i w:val="false"/>
          <w:color w:val="000000"/>
          <w:sz w:val="28"/>
        </w:rPr>
        <w:t>Статья 59. Основания прекращения трудового договора</w:t>
      </w:r>
      <w:r>
        <w:br/>
      </w:r>
      <w:r>
        <w:rPr>
          <w:rFonts w:ascii="Times New Roman"/>
          <w:b w:val="false"/>
          <w:i w:val="false"/>
          <w:color w:val="000000"/>
          <w:sz w:val="28"/>
        </w:rPr>
        <w:t>
                  </w:t>
      </w:r>
      <w:r>
        <w:rPr>
          <w:rFonts w:ascii="Times New Roman"/>
          <w:b/>
          <w:i w:val="false"/>
          <w:color w:val="000000"/>
          <w:sz w:val="28"/>
        </w:rPr>
        <w:t>вследствие нарушения условий заключения</w:t>
      </w:r>
      <w:r>
        <w:br/>
      </w:r>
      <w:r>
        <w:rPr>
          <w:rFonts w:ascii="Times New Roman"/>
          <w:b w:val="false"/>
          <w:i w:val="false"/>
          <w:color w:val="000000"/>
          <w:sz w:val="28"/>
        </w:rPr>
        <w:t>
                  </w:t>
      </w:r>
      <w:r>
        <w:rPr>
          <w:rFonts w:ascii="Times New Roman"/>
          <w:b/>
          <w:i w:val="false"/>
          <w:color w:val="000000"/>
          <w:sz w:val="28"/>
        </w:rPr>
        <w:t>трудового договора</w:t>
      </w:r>
    </w:p>
    <w:p>
      <w:pPr>
        <w:spacing w:after="0"/>
        <w:ind w:left="0"/>
        <w:jc w:val="both"/>
      </w:pPr>
      <w:r>
        <w:rPr>
          <w:rFonts w:ascii="Times New Roman"/>
          <w:b w:val="false"/>
          <w:i w:val="false"/>
          <w:color w:val="000000"/>
          <w:sz w:val="28"/>
        </w:rPr>
        <w:t xml:space="preserve">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 </w:t>
      </w:r>
      <w:r>
        <w:br/>
      </w:r>
      <w:r>
        <w:rPr>
          <w:rFonts w:ascii="Times New Roman"/>
          <w:b w:val="false"/>
          <w:i w:val="false"/>
          <w:color w:val="000000"/>
          <w:sz w:val="28"/>
        </w:rPr>
        <w:t xml:space="preserve">
      1) заключения трудового договора на выполнение работы, противопоказанной работнику по состоянию здоровья на основании медицинского заключения; </w:t>
      </w:r>
      <w:r>
        <w:br/>
      </w:r>
      <w:r>
        <w:rPr>
          <w:rFonts w:ascii="Times New Roman"/>
          <w:b w:val="false"/>
          <w:i w:val="false"/>
          <w:color w:val="000000"/>
          <w:sz w:val="28"/>
        </w:rPr>
        <w:t xml:space="preserve">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 </w:t>
      </w:r>
      <w:r>
        <w:br/>
      </w:r>
      <w:r>
        <w:rPr>
          <w:rFonts w:ascii="Times New Roman"/>
          <w:b w:val="false"/>
          <w:i w:val="false"/>
          <w:color w:val="000000"/>
          <w:sz w:val="28"/>
        </w:rPr>
        <w:t xml:space="preserve">
      3) заключения трудового договора с иностранцами и лицами без гражданства без получения в установленном порядке разрешения на привлечение иностранной рабочей силы или без соблюдения ограничений или изъятий, установленных законами Республики Казахстан; </w:t>
      </w:r>
      <w:r>
        <w:br/>
      </w:r>
      <w:r>
        <w:rPr>
          <w:rFonts w:ascii="Times New Roman"/>
          <w:b w:val="false"/>
          <w:i w:val="false"/>
          <w:color w:val="000000"/>
          <w:sz w:val="28"/>
        </w:rPr>
        <w:t>
      4) заключения трудового договора с лицом, указанным в пункте 2 статьи 25 настоящего Кодекса;</w:t>
      </w:r>
      <w:r>
        <w:br/>
      </w:r>
      <w:r>
        <w:rPr>
          <w:rFonts w:ascii="Times New Roman"/>
          <w:b w:val="false"/>
          <w:i w:val="false"/>
          <w:color w:val="000000"/>
          <w:sz w:val="28"/>
        </w:rPr>
        <w:t>
      5) заключения трудового договора с лицом, указанным в пункте 3 статьи 25 настоящего Кодекса;</w:t>
      </w:r>
      <w:r>
        <w:br/>
      </w:r>
      <w:r>
        <w:rPr>
          <w:rFonts w:ascii="Times New Roman"/>
          <w:b w:val="false"/>
          <w:i w:val="false"/>
          <w:color w:val="000000"/>
          <w:sz w:val="28"/>
        </w:rPr>
        <w:t>
      6) заключения трудового договора с лицом, указанным в пункте 4 статьи 25 настоящего Кодекса;</w:t>
      </w:r>
      <w:r>
        <w:br/>
      </w:r>
      <w:r>
        <w:rPr>
          <w:rFonts w:ascii="Times New Roman"/>
          <w:b w:val="false"/>
          <w:i w:val="false"/>
          <w:color w:val="000000"/>
          <w:sz w:val="28"/>
        </w:rPr>
        <w:t>
      7) в других случаях, предусмотренных законами Республики Казахстан и иными нормативными правовыми актами.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60. Оформление прекращения трудового договора</w:t>
      </w:r>
    </w:p>
    <w:p>
      <w:pPr>
        <w:spacing w:after="0"/>
        <w:ind w:left="0"/>
        <w:jc w:val="both"/>
      </w:pPr>
      <w:r>
        <w:rPr>
          <w:rFonts w:ascii="Times New Roman"/>
          <w:b w:val="false"/>
          <w:i w:val="false"/>
          <w:color w:val="000000"/>
          <w:sz w:val="28"/>
        </w:rPr>
        <w:t xml:space="preserve">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 </w:t>
      </w:r>
      <w:r>
        <w:br/>
      </w:r>
      <w:r>
        <w:rPr>
          <w:rFonts w:ascii="Times New Roman"/>
          <w:b w:val="false"/>
          <w:i w:val="false"/>
          <w:color w:val="000000"/>
          <w:sz w:val="28"/>
        </w:rPr>
        <w:t xml:space="preserve">
      2. В акте работодателя должно быть указано основание прекращения трудового договора в соответствии с настоящим Кодексом. </w:t>
      </w:r>
      <w:r>
        <w:br/>
      </w:r>
      <w:r>
        <w:rPr>
          <w:rFonts w:ascii="Times New Roman"/>
          <w:b w:val="false"/>
          <w:i w:val="false"/>
          <w:color w:val="000000"/>
          <w:sz w:val="28"/>
        </w:rPr>
        <w:t>
      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w:t>
      </w:r>
    </w:p>
    <w:p>
      <w:pPr>
        <w:spacing w:after="0"/>
        <w:ind w:left="0"/>
        <w:jc w:val="both"/>
      </w:pPr>
      <w:r>
        <w:rPr>
          <w:rFonts w:ascii="Times New Roman"/>
          <w:b w:val="false"/>
          <w:i w:val="false"/>
          <w:color w:val="000000"/>
          <w:sz w:val="28"/>
        </w:rPr>
        <w:t>      </w:t>
      </w:r>
      <w:r>
        <w:rPr>
          <w:rFonts w:ascii="Times New Roman"/>
          <w:b/>
          <w:i w:val="false"/>
          <w:color w:val="000000"/>
          <w:sz w:val="28"/>
        </w:rPr>
        <w:t>Статья 61. Выдача документов, связанных c</w:t>
      </w:r>
      <w:r>
        <w:br/>
      </w:r>
      <w:r>
        <w:rPr>
          <w:rFonts w:ascii="Times New Roman"/>
          <w:b w:val="false"/>
          <w:i w:val="false"/>
          <w:color w:val="000000"/>
          <w:sz w:val="28"/>
        </w:rPr>
        <w:t>
                  </w:t>
      </w:r>
      <w:r>
        <w:rPr>
          <w:rFonts w:ascii="Times New Roman"/>
          <w:b/>
          <w:i w:val="false"/>
          <w:color w:val="000000"/>
          <w:sz w:val="28"/>
        </w:rPr>
        <w:t>трудовой деятельностью</w:t>
      </w:r>
    </w:p>
    <w:p>
      <w:pPr>
        <w:spacing w:after="0"/>
        <w:ind w:left="0"/>
        <w:jc w:val="both"/>
      </w:pPr>
      <w:r>
        <w:rPr>
          <w:rFonts w:ascii="Times New Roman"/>
          <w:b w:val="false"/>
          <w:i w:val="false"/>
          <w:color w:val="000000"/>
          <w:sz w:val="28"/>
        </w:rPr>
        <w:t>      1. В день прекращения трудового договора работодатель обязан выдать документ, подтверждающий трудовую деятельность работника.</w:t>
      </w:r>
      <w:r>
        <w:br/>
      </w:r>
      <w:r>
        <w:rPr>
          <w:rFonts w:ascii="Times New Roman"/>
          <w:b w:val="false"/>
          <w:i w:val="false"/>
          <w:color w:val="000000"/>
          <w:sz w:val="28"/>
        </w:rPr>
        <w:t xml:space="preserve">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 </w:t>
      </w:r>
      <w:r>
        <w:br/>
      </w:r>
      <w:r>
        <w:rPr>
          <w:rFonts w:ascii="Times New Roman"/>
          <w:b w:val="false"/>
          <w:i w:val="false"/>
          <w:color w:val="000000"/>
          <w:sz w:val="28"/>
        </w:rPr>
        <w:t xml:space="preserve">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 </w:t>
      </w:r>
    </w:p>
    <w:p>
      <w:pPr>
        <w:spacing w:after="0"/>
        <w:ind w:left="0"/>
        <w:jc w:val="left"/>
      </w:pPr>
      <w:r>
        <w:rPr>
          <w:rFonts w:ascii="Times New Roman"/>
          <w:b/>
          <w:i w:val="false"/>
          <w:color w:val="000000"/>
        </w:rPr>
        <w:t xml:space="preserve"> Глава 5. Трудовой распорядок. Дисциплина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62. Правила трудового распорядка</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Правила трудового распорядка утверждаются работодателем. </w:t>
      </w:r>
      <w:r>
        <w:br/>
      </w:r>
      <w:r>
        <w:rPr>
          <w:rFonts w:ascii="Times New Roman"/>
          <w:b w:val="false"/>
          <w:i w:val="false"/>
          <w:color w:val="000000"/>
          <w:sz w:val="28"/>
        </w:rPr>
        <w:t xml:space="preserve">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 </w:t>
      </w:r>
    </w:p>
    <w:p>
      <w:pPr>
        <w:spacing w:after="0"/>
        <w:ind w:left="0"/>
        <w:jc w:val="both"/>
      </w:pPr>
      <w:r>
        <w:rPr>
          <w:rFonts w:ascii="Times New Roman"/>
          <w:b w:val="false"/>
          <w:i w:val="false"/>
          <w:color w:val="000000"/>
          <w:sz w:val="28"/>
        </w:rPr>
        <w:t>      </w:t>
      </w:r>
      <w:r>
        <w:rPr>
          <w:rFonts w:ascii="Times New Roman"/>
          <w:b/>
          <w:i w:val="false"/>
          <w:color w:val="000000"/>
          <w:sz w:val="28"/>
        </w:rPr>
        <w:t>Статья 63. Дисциплинарные взыскания</w:t>
      </w:r>
    </w:p>
    <w:p>
      <w:pPr>
        <w:spacing w:after="0"/>
        <w:ind w:left="0"/>
        <w:jc w:val="both"/>
      </w:pPr>
      <w:r>
        <w:rPr>
          <w:rFonts w:ascii="Times New Roman"/>
          <w:b w:val="false"/>
          <w:i w:val="false"/>
          <w:color w:val="000000"/>
          <w:sz w:val="28"/>
        </w:rPr>
        <w:t xml:space="preserve">      1. За совершение работником дисциплинарного проступка работодатель вправе применять следующие виды дисциплинарных взысканий: </w:t>
      </w:r>
      <w:r>
        <w:br/>
      </w:r>
      <w:r>
        <w:rPr>
          <w:rFonts w:ascii="Times New Roman"/>
          <w:b w:val="false"/>
          <w:i w:val="false"/>
          <w:color w:val="000000"/>
          <w:sz w:val="28"/>
        </w:rPr>
        <w:t xml:space="preserve">
      1) замечание; </w:t>
      </w:r>
      <w:r>
        <w:br/>
      </w:r>
      <w:r>
        <w:rPr>
          <w:rFonts w:ascii="Times New Roman"/>
          <w:b w:val="false"/>
          <w:i w:val="false"/>
          <w:color w:val="000000"/>
          <w:sz w:val="28"/>
        </w:rPr>
        <w:t xml:space="preserve">
      2) выговор; </w:t>
      </w:r>
      <w:r>
        <w:br/>
      </w:r>
      <w:r>
        <w:rPr>
          <w:rFonts w:ascii="Times New Roman"/>
          <w:b w:val="false"/>
          <w:i w:val="false"/>
          <w:color w:val="000000"/>
          <w:sz w:val="28"/>
        </w:rPr>
        <w:t>
      3) строгий выговор;</w:t>
      </w:r>
      <w:r>
        <w:br/>
      </w:r>
      <w:r>
        <w:rPr>
          <w:rFonts w:ascii="Times New Roman"/>
          <w:b w:val="false"/>
          <w:i w:val="false"/>
          <w:color w:val="000000"/>
          <w:sz w:val="28"/>
        </w:rPr>
        <w:t xml:space="preserve">
      4) расторжение трудового договора по инициативе работодателя по основаниям, предусмотренным подпунктами 8), 9), 10), 11), 12), 13), 14), 15), 16), 17), 18) пункта 1 статьи 51 настоящего Кодекса. </w:t>
      </w:r>
      <w:r>
        <w:br/>
      </w:r>
      <w:r>
        <w:rPr>
          <w:rFonts w:ascii="Times New Roman"/>
          <w:b w:val="false"/>
          <w:i w:val="false"/>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p>
      <w:pPr>
        <w:spacing w:after="0"/>
        <w:ind w:left="0"/>
        <w:jc w:val="both"/>
      </w:pPr>
      <w:r>
        <w:rPr>
          <w:rFonts w:ascii="Times New Roman"/>
          <w:b w:val="false"/>
          <w:i w:val="false"/>
          <w:color w:val="000000"/>
          <w:sz w:val="28"/>
        </w:rPr>
        <w:t>      </w:t>
      </w:r>
      <w:r>
        <w:rPr>
          <w:rFonts w:ascii="Times New Roman"/>
          <w:b/>
          <w:i w:val="false"/>
          <w:color w:val="000000"/>
          <w:sz w:val="28"/>
        </w:rPr>
        <w:t>Статья 64. Порядок применения дисциплинарных взысканий</w:t>
      </w:r>
    </w:p>
    <w:p>
      <w:pPr>
        <w:spacing w:after="0"/>
        <w:ind w:left="0"/>
        <w:jc w:val="both"/>
      </w:pPr>
      <w:r>
        <w:rPr>
          <w:rFonts w:ascii="Times New Roman"/>
          <w:b w:val="false"/>
          <w:i w:val="false"/>
          <w:color w:val="000000"/>
          <w:sz w:val="28"/>
        </w:rPr>
        <w:t xml:space="preserve">      1. Дисциплинарное взыскание налагается работодателем путем издания акта работодателя. </w:t>
      </w:r>
      <w:r>
        <w:br/>
      </w:r>
      <w:r>
        <w:rPr>
          <w:rFonts w:ascii="Times New Roman"/>
          <w:b w:val="false"/>
          <w:i w:val="false"/>
          <w:color w:val="000000"/>
          <w:sz w:val="28"/>
        </w:rPr>
        <w:t xml:space="preserve">
      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предоставлено, то составляется соответствующий акт. </w:t>
      </w:r>
      <w:r>
        <w:br/>
      </w:r>
      <w:r>
        <w:rPr>
          <w:rFonts w:ascii="Times New Roman"/>
          <w:b w:val="false"/>
          <w:i w:val="false"/>
          <w:color w:val="000000"/>
          <w:sz w:val="28"/>
        </w:rPr>
        <w:t xml:space="preserve">
      Непредоставление работником объяснения не является препятствием для применения дисциплинарного взыскания. </w:t>
      </w:r>
      <w:r>
        <w:br/>
      </w:r>
      <w:r>
        <w:rPr>
          <w:rFonts w:ascii="Times New Roman"/>
          <w:b w:val="false"/>
          <w:i w:val="false"/>
          <w:color w:val="000000"/>
          <w:sz w:val="28"/>
        </w:rPr>
        <w:t xml:space="preserve">
      3. За каждый дисциплинарный проступок к работнику может быть применено только одно дисциплинарное взыскание. </w:t>
      </w:r>
      <w:r>
        <w:br/>
      </w:r>
      <w:r>
        <w:rPr>
          <w:rFonts w:ascii="Times New Roman"/>
          <w:b w:val="false"/>
          <w:i w:val="false"/>
          <w:color w:val="000000"/>
          <w:sz w:val="28"/>
        </w:rPr>
        <w:t>
      4. Акт работодателя о наложении на работника дисциплинарного взыскания не может быть издан в период:</w:t>
      </w:r>
      <w:r>
        <w:br/>
      </w:r>
      <w:r>
        <w:rPr>
          <w:rFonts w:ascii="Times New Roman"/>
          <w:b w:val="false"/>
          <w:i w:val="false"/>
          <w:color w:val="000000"/>
          <w:sz w:val="28"/>
        </w:rPr>
        <w:t xml:space="preserve">
      1) временной нетрудоспособности работника; </w:t>
      </w:r>
      <w:r>
        <w:br/>
      </w:r>
      <w:r>
        <w:rPr>
          <w:rFonts w:ascii="Times New Roman"/>
          <w:b w:val="false"/>
          <w:i w:val="false"/>
          <w:color w:val="000000"/>
          <w:sz w:val="28"/>
        </w:rPr>
        <w:t xml:space="preserve">
      2) освобождения работника от работы на время выполнения государственных или общественных обязанностей; </w:t>
      </w:r>
      <w:r>
        <w:br/>
      </w:r>
      <w:r>
        <w:rPr>
          <w:rFonts w:ascii="Times New Roman"/>
          <w:b w:val="false"/>
          <w:i w:val="false"/>
          <w:color w:val="000000"/>
          <w:sz w:val="28"/>
        </w:rPr>
        <w:t xml:space="preserve">
      3) нахождения работника в отпуске или межвахтовом отдыхе; </w:t>
      </w:r>
      <w:r>
        <w:br/>
      </w:r>
      <w:r>
        <w:rPr>
          <w:rFonts w:ascii="Times New Roman"/>
          <w:b w:val="false"/>
          <w:i w:val="false"/>
          <w:color w:val="000000"/>
          <w:sz w:val="28"/>
        </w:rPr>
        <w:t xml:space="preserve">
      4) нахождения работника в командировке. </w:t>
      </w:r>
      <w:r>
        <w:br/>
      </w:r>
      <w:r>
        <w:rPr>
          <w:rFonts w:ascii="Times New Roman"/>
          <w:b w:val="false"/>
          <w:i w:val="false"/>
          <w:color w:val="000000"/>
          <w:sz w:val="28"/>
        </w:rPr>
        <w:t xml:space="preserve">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 </w:t>
      </w:r>
      <w:r>
        <w:br/>
      </w:r>
      <w:r>
        <w:rPr>
          <w:rFonts w:ascii="Times New Roman"/>
          <w:b w:val="false"/>
          <w:i w:val="false"/>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уведомлением в течение трех рабочих дней со дня издания акта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65. Срок наложения и действия</w:t>
      </w:r>
      <w:r>
        <w:br/>
      </w:r>
      <w:r>
        <w:rPr>
          <w:rFonts w:ascii="Times New Roman"/>
          <w:b w:val="false"/>
          <w:i w:val="false"/>
          <w:color w:val="000000"/>
          <w:sz w:val="28"/>
        </w:rPr>
        <w:t>
</w:t>
      </w:r>
      <w:r>
        <w:rPr>
          <w:rFonts w:ascii="Times New Roman"/>
          <w:b/>
          <w:i w:val="false"/>
          <w:color w:val="000000"/>
          <w:sz w:val="28"/>
        </w:rPr>
        <w:t>                 дисциплинарного взыскания</w:t>
      </w:r>
    </w:p>
    <w:p>
      <w:pPr>
        <w:spacing w:after="0"/>
        <w:ind w:left="0"/>
        <w:jc w:val="both"/>
      </w:pPr>
      <w:r>
        <w:rPr>
          <w:rFonts w:ascii="Times New Roman"/>
          <w:b w:val="false"/>
          <w:i w:val="false"/>
          <w:color w:val="000000"/>
          <w:sz w:val="28"/>
        </w:rPr>
        <w:t>      1. Дисциплинарное взыскание на работника налагается непосредственно за обнаружением дисциплинарного проступка, но не позднее одного месяца со дня его обнаружения, за исключением случаев, предусмотренных пунктом 4 статьи 64 настоящего Кодекса и другими законами Республики Казахстан.</w:t>
      </w:r>
      <w:r>
        <w:br/>
      </w:r>
      <w:r>
        <w:rPr>
          <w:rFonts w:ascii="Times New Roman"/>
          <w:b w:val="false"/>
          <w:i w:val="false"/>
          <w:color w:val="000000"/>
          <w:sz w:val="28"/>
        </w:rPr>
        <w:t>
      В случаях, предусмотренных статьей 176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r>
        <w:br/>
      </w:r>
      <w:r>
        <w:rPr>
          <w:rFonts w:ascii="Times New Roman"/>
          <w:b w:val="false"/>
          <w:i w:val="false"/>
          <w:color w:val="000000"/>
          <w:sz w:val="28"/>
        </w:rPr>
        <w:t xml:space="preserve">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 </w:t>
      </w:r>
      <w:r>
        <w:br/>
      </w:r>
      <w:r>
        <w:rPr>
          <w:rFonts w:ascii="Times New Roman"/>
          <w:b w:val="false"/>
          <w:i w:val="false"/>
          <w:color w:val="000000"/>
          <w:sz w:val="28"/>
        </w:rPr>
        <w:t>
      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межвахтовом отдыхе.</w:t>
      </w:r>
      <w:r>
        <w:br/>
      </w:r>
      <w:r>
        <w:rPr>
          <w:rFonts w:ascii="Times New Roman"/>
          <w:b w:val="false"/>
          <w:i w:val="false"/>
          <w:color w:val="000000"/>
          <w:sz w:val="28"/>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r>
        <w:br/>
      </w:r>
      <w:r>
        <w:rPr>
          <w:rFonts w:ascii="Times New Roman"/>
          <w:b w:val="false"/>
          <w:i w:val="false"/>
          <w:color w:val="000000"/>
          <w:sz w:val="28"/>
        </w:rPr>
        <w:t>
      5. Работодатель, наложивший на работника дисциплинарное взыскание, вправе снять его досрочно путем издания акта работодателя.</w:t>
      </w:r>
    </w:p>
    <w:p>
      <w:pPr>
        <w:spacing w:after="0"/>
        <w:ind w:left="0"/>
        <w:jc w:val="left"/>
      </w:pPr>
      <w:r>
        <w:rPr>
          <w:rFonts w:ascii="Times New Roman"/>
          <w:b/>
          <w:i w:val="false"/>
          <w:color w:val="000000"/>
        </w:rPr>
        <w:t xml:space="preserve"> Глава 6. Рабочее время</w:t>
      </w:r>
    </w:p>
    <w:p>
      <w:pPr>
        <w:spacing w:after="0"/>
        <w:ind w:left="0"/>
        <w:jc w:val="both"/>
      </w:pPr>
      <w:r>
        <w:rPr>
          <w:rFonts w:ascii="Times New Roman"/>
          <w:b w:val="false"/>
          <w:i w:val="false"/>
          <w:color w:val="000000"/>
          <w:sz w:val="28"/>
        </w:rPr>
        <w:t>      </w:t>
      </w:r>
      <w:r>
        <w:rPr>
          <w:rFonts w:ascii="Times New Roman"/>
          <w:b/>
          <w:i w:val="false"/>
          <w:color w:val="000000"/>
          <w:sz w:val="28"/>
        </w:rPr>
        <w:t>Статья 66.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r>
        <w:br/>
      </w:r>
      <w:r>
        <w:rPr>
          <w:rFonts w:ascii="Times New Roman"/>
          <w:b w:val="false"/>
          <w:i w:val="false"/>
          <w:color w:val="000000"/>
          <w:sz w:val="28"/>
        </w:rPr>
        <w:t xml:space="preserve">
      1)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коллективным договором, актом работодателя отнесены к рабочему времени; </w:t>
      </w:r>
      <w:r>
        <w:br/>
      </w:r>
      <w:r>
        <w:rPr>
          <w:rFonts w:ascii="Times New Roman"/>
          <w:b w:val="false"/>
          <w:i w:val="false"/>
          <w:color w:val="000000"/>
          <w:sz w:val="28"/>
        </w:rPr>
        <w:t>
      2) сменная работа – работа в две либо в три или четыре рабочих смены в течение суток;</w:t>
      </w:r>
      <w:r>
        <w:br/>
      </w:r>
      <w:r>
        <w:rPr>
          <w:rFonts w:ascii="Times New Roman"/>
          <w:b w:val="false"/>
          <w:i w:val="false"/>
          <w:color w:val="000000"/>
          <w:sz w:val="28"/>
        </w:rPr>
        <w:t>
      3) суммированный учет рабочего времени – учет рабочего времени путем его суммирования за установленный работодателем учетный период;</w:t>
      </w:r>
      <w:r>
        <w:br/>
      </w:r>
      <w:r>
        <w:rPr>
          <w:rFonts w:ascii="Times New Roman"/>
          <w:b w:val="false"/>
          <w:i w:val="false"/>
          <w:color w:val="000000"/>
          <w:sz w:val="28"/>
        </w:rPr>
        <w:t>
      4)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pPr>
        <w:spacing w:after="0"/>
        <w:ind w:left="0"/>
        <w:jc w:val="both"/>
      </w:pPr>
      <w:r>
        <w:rPr>
          <w:rFonts w:ascii="Times New Roman"/>
          <w:b w:val="false"/>
          <w:i w:val="false"/>
          <w:color w:val="000000"/>
          <w:sz w:val="28"/>
        </w:rPr>
        <w:t>      </w:t>
      </w:r>
      <w:r>
        <w:rPr>
          <w:rFonts w:ascii="Times New Roman"/>
          <w:b/>
          <w:i w:val="false"/>
          <w:color w:val="000000"/>
          <w:sz w:val="28"/>
        </w:rPr>
        <w:t>Статья 67. Рабочее время</w:t>
      </w:r>
    </w:p>
    <w:p>
      <w:pPr>
        <w:spacing w:after="0"/>
        <w:ind w:left="0"/>
        <w:jc w:val="both"/>
      </w:pPr>
      <w:r>
        <w:rPr>
          <w:rFonts w:ascii="Times New Roman"/>
          <w:b w:val="false"/>
          <w:i w:val="false"/>
          <w:color w:val="000000"/>
          <w:sz w:val="28"/>
        </w:rPr>
        <w:t>      1. К рабочему времени также относятся подготовительно-заключительные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охраны и безопасности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определяемые трудовым, коллективным договорами, актами работодателя либо нормативными правовыми актами Республики Казахстан.</w:t>
      </w:r>
      <w:r>
        <w:br/>
      </w:r>
      <w:r>
        <w:rPr>
          <w:rFonts w:ascii="Times New Roman"/>
          <w:b w:val="false"/>
          <w:i w:val="false"/>
          <w:color w:val="000000"/>
          <w:sz w:val="28"/>
        </w:rPr>
        <w:t>
      2. Рабочее время может быть нормальной продолжительности, сокращенной, меньшей продолжительности и неполным.</w:t>
      </w:r>
    </w:p>
    <w:p>
      <w:pPr>
        <w:spacing w:after="0"/>
        <w:ind w:left="0"/>
        <w:jc w:val="both"/>
      </w:pPr>
      <w:r>
        <w:rPr>
          <w:rFonts w:ascii="Times New Roman"/>
          <w:b w:val="false"/>
          <w:i w:val="false"/>
          <w:color w:val="000000"/>
          <w:sz w:val="28"/>
        </w:rPr>
        <w:t>      </w:t>
      </w:r>
      <w:r>
        <w:rPr>
          <w:rFonts w:ascii="Times New Roman"/>
          <w:b/>
          <w:i w:val="false"/>
          <w:color w:val="000000"/>
          <w:sz w:val="28"/>
        </w:rPr>
        <w:t>Статья 68. Нормальная продолжительность рабочего времени</w:t>
      </w:r>
    </w:p>
    <w:p>
      <w:pPr>
        <w:spacing w:after="0"/>
        <w:ind w:left="0"/>
        <w:jc w:val="both"/>
      </w:pPr>
      <w:r>
        <w:rPr>
          <w:rFonts w:ascii="Times New Roman"/>
          <w:b w:val="false"/>
          <w:i w:val="false"/>
          <w:color w:val="000000"/>
          <w:sz w:val="28"/>
        </w:rPr>
        <w:t xml:space="preserve">      1. Нормальная продолжительность рабочего времени не должна превышать 40 часов в неделю. </w:t>
      </w:r>
      <w:r>
        <w:br/>
      </w:r>
      <w:r>
        <w:rPr>
          <w:rFonts w:ascii="Times New Roman"/>
          <w:b w:val="false"/>
          <w:i w:val="false"/>
          <w:color w:val="000000"/>
          <w:sz w:val="28"/>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r>
        <w:br/>
      </w:r>
      <w:r>
        <w:rPr>
          <w:rFonts w:ascii="Times New Roman"/>
          <w:b w:val="false"/>
          <w:i w:val="false"/>
          <w:color w:val="000000"/>
          <w:sz w:val="28"/>
        </w:rPr>
        <w:t>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пунктом 4 статьи 71 настоящего Кодекса, более чем на 4 часа.</w:t>
      </w:r>
    </w:p>
    <w:p>
      <w:pPr>
        <w:spacing w:after="0"/>
        <w:ind w:left="0"/>
        <w:jc w:val="both"/>
      </w:pPr>
      <w:r>
        <w:rPr>
          <w:rFonts w:ascii="Times New Roman"/>
          <w:b w:val="false"/>
          <w:i w:val="false"/>
          <w:color w:val="000000"/>
          <w:sz w:val="28"/>
        </w:rPr>
        <w:t>      </w:t>
      </w:r>
      <w:r>
        <w:rPr>
          <w:rFonts w:ascii="Times New Roman"/>
          <w:b/>
          <w:i w:val="false"/>
          <w:color w:val="000000"/>
          <w:sz w:val="28"/>
        </w:rPr>
        <w:t>Статья 69. Сокращенная продолжительность рабочего времени</w:t>
      </w:r>
      <w:r>
        <w:br/>
      </w:r>
      <w:r>
        <w:rPr>
          <w:rFonts w:ascii="Times New Roman"/>
          <w:b w:val="false"/>
          <w:i w:val="false"/>
          <w:color w:val="000000"/>
          <w:sz w:val="28"/>
        </w:rPr>
        <w:t>
                  </w:t>
      </w:r>
      <w:r>
        <w:rPr>
          <w:rFonts w:ascii="Times New Roman"/>
          <w:b/>
          <w:i w:val="false"/>
          <w:color w:val="000000"/>
          <w:sz w:val="28"/>
        </w:rPr>
        <w:t>для отдельных категорий работников</w:t>
      </w:r>
    </w:p>
    <w:p>
      <w:pPr>
        <w:spacing w:after="0"/>
        <w:ind w:left="0"/>
        <w:jc w:val="both"/>
      </w:pPr>
      <w:r>
        <w:rPr>
          <w:rFonts w:ascii="Times New Roman"/>
          <w:b w:val="false"/>
          <w:i w:val="false"/>
          <w:color w:val="000000"/>
          <w:sz w:val="28"/>
        </w:rPr>
        <w:t xml:space="preserve">      1. Для работников, не достигших восемнадцатилетнего возраста, устанавливается сокращенная продолжительность рабочего времени: </w:t>
      </w:r>
      <w:r>
        <w:br/>
      </w:r>
      <w:r>
        <w:rPr>
          <w:rFonts w:ascii="Times New Roman"/>
          <w:b w:val="false"/>
          <w:i w:val="false"/>
          <w:color w:val="000000"/>
          <w:sz w:val="28"/>
        </w:rPr>
        <w:t>
      1) для работников в возрасте от четырнадцати до шестнадцати лет - не более 24 часов в неделю;</w:t>
      </w:r>
      <w:r>
        <w:br/>
      </w:r>
      <w:r>
        <w:rPr>
          <w:rFonts w:ascii="Times New Roman"/>
          <w:b w:val="false"/>
          <w:i w:val="false"/>
          <w:color w:val="000000"/>
          <w:sz w:val="28"/>
        </w:rPr>
        <w:t>
      2) для работников в возрасте от шестнадцати до восемнадцати лет - не более 36 часов в неделю.</w:t>
      </w:r>
      <w:r>
        <w:br/>
      </w:r>
      <w:r>
        <w:rPr>
          <w:rFonts w:ascii="Times New Roman"/>
          <w:b w:val="false"/>
          <w:i w:val="false"/>
          <w:color w:val="000000"/>
          <w:sz w:val="28"/>
        </w:rPr>
        <w:t xml:space="preserve">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w:t>
      </w:r>
      <w:r>
        <w:br/>
      </w:r>
      <w:r>
        <w:rPr>
          <w:rFonts w:ascii="Times New Roman"/>
          <w:b w:val="false"/>
          <w:i w:val="false"/>
          <w:color w:val="000000"/>
          <w:sz w:val="28"/>
        </w:rPr>
        <w:t>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а также порядок его предоставления определяются уполномоченным государственным органом по труду.</w:t>
      </w:r>
      <w:r>
        <w:br/>
      </w:r>
      <w:r>
        <w:rPr>
          <w:rFonts w:ascii="Times New Roman"/>
          <w:b w:val="false"/>
          <w:i w:val="false"/>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опасных условиях подтвержден результатами аттестации рабочих мест.</w:t>
      </w:r>
      <w:r>
        <w:br/>
      </w:r>
      <w:r>
        <w:rPr>
          <w:rFonts w:ascii="Times New Roman"/>
          <w:b w:val="false"/>
          <w:i w:val="false"/>
          <w:color w:val="000000"/>
          <w:sz w:val="28"/>
        </w:rPr>
        <w:t>
      3. Работникам-инвалидам первой и второй группы устанавливается сокращенная продолжительность рабочего времени — не более 36 часов в неделю.</w:t>
      </w:r>
      <w:r>
        <w:br/>
      </w:r>
      <w:r>
        <w:rPr>
          <w:rFonts w:ascii="Times New Roman"/>
          <w:b w:val="false"/>
          <w:i w:val="false"/>
          <w:color w:val="000000"/>
          <w:sz w:val="28"/>
        </w:rPr>
        <w:t>
      Продолжительность ежедневной работы (рабочей смены) работников-инвалидов первой и второй группы не может превышать семь часов.</w:t>
      </w:r>
      <w:r>
        <w:br/>
      </w:r>
      <w:r>
        <w:rPr>
          <w:rFonts w:ascii="Times New Roman"/>
          <w:b w:val="false"/>
          <w:i w:val="false"/>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p>
      <w:pPr>
        <w:spacing w:after="0"/>
        <w:ind w:left="0"/>
        <w:jc w:val="both"/>
      </w:pPr>
      <w:r>
        <w:rPr>
          <w:rFonts w:ascii="Times New Roman"/>
          <w:b w:val="false"/>
          <w:i w:val="false"/>
          <w:color w:val="000000"/>
          <w:sz w:val="28"/>
        </w:rPr>
        <w:t>      </w:t>
      </w:r>
      <w:r>
        <w:rPr>
          <w:rFonts w:ascii="Times New Roman"/>
          <w:b/>
          <w:i w:val="false"/>
          <w:color w:val="000000"/>
          <w:sz w:val="28"/>
        </w:rPr>
        <w:t>Статья 70. Неполное рабочее время</w:t>
      </w:r>
    </w:p>
    <w:p>
      <w:pPr>
        <w:spacing w:after="0"/>
        <w:ind w:left="0"/>
        <w:jc w:val="both"/>
      </w:pPr>
      <w:r>
        <w:rPr>
          <w:rFonts w:ascii="Times New Roman"/>
          <w:b w:val="false"/>
          <w:i w:val="false"/>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r>
        <w:br/>
      </w:r>
      <w:r>
        <w:rPr>
          <w:rFonts w:ascii="Times New Roman"/>
          <w:b w:val="false"/>
          <w:i w:val="false"/>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r>
        <w:br/>
      </w:r>
      <w:r>
        <w:rPr>
          <w:rFonts w:ascii="Times New Roman"/>
          <w:b w:val="false"/>
          <w:i w:val="false"/>
          <w:color w:val="000000"/>
          <w:sz w:val="28"/>
        </w:rPr>
        <w:t>
      1) неполный рабочий день, то есть уменьшение нормы продолжительности ежедневной работы (рабочей смены);</w:t>
      </w:r>
      <w:r>
        <w:br/>
      </w:r>
      <w:r>
        <w:rPr>
          <w:rFonts w:ascii="Times New Roman"/>
          <w:b w:val="false"/>
          <w:i w:val="false"/>
          <w:color w:val="000000"/>
          <w:sz w:val="28"/>
        </w:rPr>
        <w:t>
      2) неполная рабочая неделя, то есть сокращение числа рабочих дней в рабочей неделе;</w:t>
      </w:r>
      <w:r>
        <w:br/>
      </w:r>
      <w:r>
        <w:rPr>
          <w:rFonts w:ascii="Times New Roman"/>
          <w:b w:val="false"/>
          <w:i w:val="false"/>
          <w:color w:val="000000"/>
          <w:sz w:val="28"/>
        </w:rPr>
        <w:t xml:space="preserve">
      3) одновременное уменьшение нормы продолжительности ежедневной работы (рабочей смены) и сокращение числа рабочих дней в рабочей неделе. </w:t>
      </w:r>
      <w:r>
        <w:br/>
      </w:r>
      <w:r>
        <w:rPr>
          <w:rFonts w:ascii="Times New Roman"/>
          <w:b w:val="false"/>
          <w:i w:val="false"/>
          <w:color w:val="000000"/>
          <w:sz w:val="28"/>
        </w:rPr>
        <w:t>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трудовых прав, установленных настоящим Кодексом, трудовым, коллективным договорами, соглашениями.</w:t>
      </w:r>
      <w:r>
        <w:br/>
      </w: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предоставляет им режим неполного рабочего времени.</w:t>
      </w:r>
    </w:p>
    <w:p>
      <w:pPr>
        <w:spacing w:after="0"/>
        <w:ind w:left="0"/>
        <w:jc w:val="both"/>
      </w:pPr>
      <w:r>
        <w:rPr>
          <w:rFonts w:ascii="Times New Roman"/>
          <w:b w:val="false"/>
          <w:i w:val="false"/>
          <w:color w:val="000000"/>
          <w:sz w:val="28"/>
        </w:rPr>
        <w:t>      </w:t>
      </w:r>
      <w:r>
        <w:rPr>
          <w:rFonts w:ascii="Times New Roman"/>
          <w:b/>
          <w:i w:val="false"/>
          <w:color w:val="000000"/>
          <w:sz w:val="28"/>
        </w:rPr>
        <w:t>Статья 71. Режим рабочего времени</w:t>
      </w:r>
    </w:p>
    <w:p>
      <w:pPr>
        <w:spacing w:after="0"/>
        <w:ind w:left="0"/>
        <w:jc w:val="both"/>
      </w:pPr>
      <w:r>
        <w:rPr>
          <w:rFonts w:ascii="Times New Roman"/>
          <w:b w:val="false"/>
          <w:i w:val="false"/>
          <w:color w:val="000000"/>
          <w:sz w:val="28"/>
        </w:rPr>
        <w:t xml:space="preserve">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 </w:t>
      </w:r>
      <w:r>
        <w:br/>
      </w:r>
      <w:r>
        <w:rPr>
          <w:rFonts w:ascii="Times New Roman"/>
          <w:b w:val="false"/>
          <w:i w:val="false"/>
          <w:color w:val="000000"/>
          <w:sz w:val="28"/>
        </w:rPr>
        <w:t xml:space="preserve">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 </w:t>
      </w:r>
      <w:r>
        <w:br/>
      </w:r>
      <w:r>
        <w:rPr>
          <w:rFonts w:ascii="Times New Roman"/>
          <w:b w:val="false"/>
          <w:i w:val="false"/>
          <w:color w:val="000000"/>
          <w:sz w:val="28"/>
        </w:rPr>
        <w:t xml:space="preserve">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 </w:t>
      </w:r>
      <w:r>
        <w:br/>
      </w:r>
      <w:r>
        <w:rPr>
          <w:rFonts w:ascii="Times New Roman"/>
          <w:b w:val="false"/>
          <w:i w:val="false"/>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r>
        <w:br/>
      </w:r>
      <w:r>
        <w:rPr>
          <w:rFonts w:ascii="Times New Roman"/>
          <w:b w:val="false"/>
          <w:i w:val="false"/>
          <w:color w:val="000000"/>
          <w:sz w:val="28"/>
        </w:rPr>
        <w:t xml:space="preserve">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установленными правилами трудового распорядка организации, трудовым, коллективным договорами. </w:t>
      </w:r>
      <w:r>
        <w:br/>
      </w:r>
      <w:r>
        <w:rPr>
          <w:rFonts w:ascii="Times New Roman"/>
          <w:b w:val="false"/>
          <w:i w:val="false"/>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72. Разделение ежедневной работы</w:t>
      </w:r>
      <w:r>
        <w:br/>
      </w:r>
      <w:r>
        <w:rPr>
          <w:rFonts w:ascii="Times New Roman"/>
          <w:b w:val="false"/>
          <w:i w:val="false"/>
          <w:color w:val="000000"/>
          <w:sz w:val="28"/>
        </w:rPr>
        <w:t>
                  </w:t>
      </w:r>
      <w:r>
        <w:rPr>
          <w:rFonts w:ascii="Times New Roman"/>
          <w:b/>
          <w:i w:val="false"/>
          <w:color w:val="000000"/>
          <w:sz w:val="28"/>
        </w:rPr>
        <w:t>(рабочей смены) на части</w:t>
      </w:r>
    </w:p>
    <w:p>
      <w:pPr>
        <w:spacing w:after="0"/>
        <w:ind w:left="0"/>
        <w:jc w:val="both"/>
      </w:pPr>
      <w:r>
        <w:rPr>
          <w:rFonts w:ascii="Times New Roman"/>
          <w:b w:val="false"/>
          <w:i w:val="false"/>
          <w:color w:val="000000"/>
          <w:sz w:val="28"/>
        </w:rPr>
        <w:t xml:space="preserve">      1. Разделение ежедневной работы (рабочей смены) на части допускается: </w:t>
      </w:r>
      <w:r>
        <w:br/>
      </w:r>
      <w:r>
        <w:rPr>
          <w:rFonts w:ascii="Times New Roman"/>
          <w:b w:val="false"/>
          <w:i w:val="false"/>
          <w:color w:val="000000"/>
          <w:sz w:val="28"/>
        </w:rPr>
        <w:t xml:space="preserve">
      1) на работах с различной интенсивностью работы; </w:t>
      </w:r>
      <w:r>
        <w:br/>
      </w:r>
      <w:r>
        <w:rPr>
          <w:rFonts w:ascii="Times New Roman"/>
          <w:b w:val="false"/>
          <w:i w:val="false"/>
          <w:color w:val="000000"/>
          <w:sz w:val="28"/>
        </w:rPr>
        <w:t xml:space="preserve">
      2) по инициативе работника, если это связано с его социально-бытовыми и иными личными потребностями. </w:t>
      </w:r>
      <w:r>
        <w:br/>
      </w:r>
      <w:r>
        <w:rPr>
          <w:rFonts w:ascii="Times New Roman"/>
          <w:b w:val="false"/>
          <w:i w:val="false"/>
          <w:color w:val="000000"/>
          <w:sz w:val="28"/>
        </w:rPr>
        <w:t xml:space="preserve">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 </w:t>
      </w:r>
      <w:r>
        <w:br/>
      </w:r>
      <w:r>
        <w:rPr>
          <w:rFonts w:ascii="Times New Roman"/>
          <w:b w:val="false"/>
          <w:i w:val="false"/>
          <w:color w:val="000000"/>
          <w:sz w:val="28"/>
        </w:rPr>
        <w:t xml:space="preserve">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 </w:t>
      </w:r>
      <w:r>
        <w:br/>
      </w:r>
      <w:r>
        <w:rPr>
          <w:rFonts w:ascii="Times New Roman"/>
          <w:b w:val="false"/>
          <w:i w:val="false"/>
          <w:color w:val="000000"/>
          <w:sz w:val="28"/>
        </w:rPr>
        <w:t>
      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pPr>
        <w:spacing w:after="0"/>
        <w:ind w:left="0"/>
        <w:jc w:val="both"/>
      </w:pPr>
      <w:r>
        <w:rPr>
          <w:rFonts w:ascii="Times New Roman"/>
          <w:b w:val="false"/>
          <w:i w:val="false"/>
          <w:color w:val="000000"/>
          <w:sz w:val="28"/>
        </w:rPr>
        <w:t>      </w:t>
      </w:r>
      <w:r>
        <w:rPr>
          <w:rFonts w:ascii="Times New Roman"/>
          <w:b/>
          <w:i w:val="false"/>
          <w:color w:val="000000"/>
          <w:sz w:val="28"/>
        </w:rPr>
        <w:t>Статья 73. Сменная работа</w:t>
      </w:r>
    </w:p>
    <w:p>
      <w:pPr>
        <w:spacing w:after="0"/>
        <w:ind w:left="0"/>
        <w:jc w:val="both"/>
      </w:pPr>
      <w:r>
        <w:rPr>
          <w:rFonts w:ascii="Times New Roman"/>
          <w:b w:val="false"/>
          <w:i w:val="false"/>
          <w:color w:val="000000"/>
          <w:sz w:val="28"/>
        </w:rPr>
        <w:t xml:space="preserve">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 </w:t>
      </w:r>
      <w:r>
        <w:br/>
      </w: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утвержденными работодателем. </w:t>
      </w:r>
      <w:r>
        <w:br/>
      </w:r>
      <w:r>
        <w:rPr>
          <w:rFonts w:ascii="Times New Roman"/>
          <w:b w:val="false"/>
          <w:i w:val="false"/>
          <w:color w:val="000000"/>
          <w:sz w:val="28"/>
        </w:rPr>
        <w:t xml:space="preserve">
      3. Графики сменности доводятся работодателем до сведения работников не позднее чем за десять календарных дней до введения их в действие. </w:t>
      </w:r>
      <w:r>
        <w:br/>
      </w:r>
      <w:r>
        <w:rPr>
          <w:rFonts w:ascii="Times New Roman"/>
          <w:b w:val="false"/>
          <w:i w:val="false"/>
          <w:color w:val="000000"/>
          <w:sz w:val="28"/>
        </w:rPr>
        <w:t>
      4. Привлечение работника к работе в течение двух рабочих смен подряд запрещается.</w:t>
      </w:r>
    </w:p>
    <w:p>
      <w:pPr>
        <w:spacing w:after="0"/>
        <w:ind w:left="0"/>
        <w:jc w:val="both"/>
      </w:pPr>
      <w:r>
        <w:rPr>
          <w:rFonts w:ascii="Times New Roman"/>
          <w:b w:val="false"/>
          <w:i w:val="false"/>
          <w:color w:val="000000"/>
          <w:sz w:val="28"/>
        </w:rPr>
        <w:t>      </w:t>
      </w:r>
      <w:r>
        <w:rPr>
          <w:rFonts w:ascii="Times New Roman"/>
          <w:b/>
          <w:i w:val="false"/>
          <w:color w:val="000000"/>
          <w:sz w:val="28"/>
        </w:rPr>
        <w:t>Статья 74. Работа в режиме гибкого рабочего времени</w:t>
      </w:r>
    </w:p>
    <w:p>
      <w:pPr>
        <w:spacing w:after="0"/>
        <w:ind w:left="0"/>
        <w:jc w:val="both"/>
      </w:pPr>
      <w:r>
        <w:rPr>
          <w:rFonts w:ascii="Times New Roman"/>
          <w:b w:val="false"/>
          <w:i w:val="false"/>
          <w:color w:val="000000"/>
          <w:sz w:val="28"/>
        </w:rPr>
        <w:t xml:space="preserve">      1. В целях сочетания социально-бытовых и личных потребностей работников с интересами производства для работников может устанавливаться режим гибкого рабочего времени. </w:t>
      </w:r>
      <w:r>
        <w:br/>
      </w:r>
      <w:r>
        <w:rPr>
          <w:rFonts w:ascii="Times New Roman"/>
          <w:b w:val="false"/>
          <w:i w:val="false"/>
          <w:color w:val="000000"/>
          <w:sz w:val="28"/>
        </w:rPr>
        <w:t xml:space="preserve">
      2. При режиме гибкого рабочего времени устанавливаются: </w:t>
      </w:r>
      <w:r>
        <w:br/>
      </w:r>
      <w:r>
        <w:rPr>
          <w:rFonts w:ascii="Times New Roman"/>
          <w:b w:val="false"/>
          <w:i w:val="false"/>
          <w:color w:val="000000"/>
          <w:sz w:val="28"/>
        </w:rPr>
        <w:t xml:space="preserve">
      1) фиксированное рабочее время; </w:t>
      </w:r>
      <w:r>
        <w:br/>
      </w: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r>
        <w:br/>
      </w:r>
      <w:r>
        <w:rPr>
          <w:rFonts w:ascii="Times New Roman"/>
          <w:b w:val="false"/>
          <w:i w:val="false"/>
          <w:color w:val="000000"/>
          <w:sz w:val="28"/>
        </w:rPr>
        <w:t xml:space="preserve">
      3) учетный период. </w:t>
      </w:r>
      <w:r>
        <w:br/>
      </w:r>
      <w:r>
        <w:rPr>
          <w:rFonts w:ascii="Times New Roman"/>
          <w:b w:val="false"/>
          <w:i w:val="false"/>
          <w:color w:val="000000"/>
          <w:sz w:val="28"/>
        </w:rPr>
        <w:t xml:space="preserve">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w:t>
      </w:r>
      <w:r>
        <w:br/>
      </w:r>
      <w:r>
        <w:rPr>
          <w:rFonts w:ascii="Times New Roman"/>
          <w:b w:val="false"/>
          <w:i w:val="false"/>
          <w:color w:val="000000"/>
          <w:sz w:val="28"/>
        </w:rPr>
        <w:t>
      4. Учетный период при гибком рабочем времени не может превышать шесть месяцев.</w:t>
      </w:r>
      <w:r>
        <w:br/>
      </w:r>
      <w:r>
        <w:rPr>
          <w:rFonts w:ascii="Times New Roman"/>
          <w:b w:val="false"/>
          <w:i w:val="false"/>
          <w:color w:val="000000"/>
          <w:sz w:val="28"/>
        </w:rPr>
        <w:t xml:space="preserve">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 </w:t>
      </w:r>
      <w:r>
        <w:br/>
      </w:r>
      <w:r>
        <w:rPr>
          <w:rFonts w:ascii="Times New Roman"/>
          <w:b w:val="false"/>
          <w:i w:val="false"/>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75. Суммированный учет рабочего времени</w:t>
      </w:r>
    </w:p>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r>
        <w:br/>
      </w:r>
      <w:r>
        <w:rPr>
          <w:rFonts w:ascii="Times New Roman"/>
          <w:b w:val="false"/>
          <w:i w:val="false"/>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r>
        <w:br/>
      </w:r>
      <w:r>
        <w:rPr>
          <w:rFonts w:ascii="Times New Roman"/>
          <w:b w:val="false"/>
          <w:i w:val="false"/>
          <w:color w:val="000000"/>
          <w:sz w:val="28"/>
        </w:rPr>
        <w:t xml:space="preserve">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 </w:t>
      </w:r>
      <w:r>
        <w:br/>
      </w: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r>
        <w:br/>
      </w:r>
      <w:r>
        <w:rPr>
          <w:rFonts w:ascii="Times New Roman"/>
          <w:b w:val="false"/>
          <w:i w:val="false"/>
          <w:color w:val="000000"/>
          <w:sz w:val="28"/>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либо актом работодателя.</w:t>
      </w:r>
      <w:r>
        <w:br/>
      </w:r>
      <w:r>
        <w:rPr>
          <w:rFonts w:ascii="Times New Roman"/>
          <w:b w:val="false"/>
          <w:i w:val="false"/>
          <w:color w:val="000000"/>
          <w:sz w:val="28"/>
        </w:rPr>
        <w:t>
      6. Привлечение работников, не достигших возраста восемнадцати лет, к работе при суммированном учете рабочего времени не допускается.</w:t>
      </w:r>
      <w:r>
        <w:br/>
      </w:r>
      <w:r>
        <w:rPr>
          <w:rFonts w:ascii="Times New Roman"/>
          <w:b w:val="false"/>
          <w:i w:val="false"/>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r>
        <w:br/>
      </w:r>
      <w:r>
        <w:rPr>
          <w:rFonts w:ascii="Times New Roman"/>
          <w:b w:val="false"/>
          <w:i w:val="false"/>
          <w:color w:val="000000"/>
          <w:sz w:val="28"/>
        </w:rPr>
        <w:t>
      8. Не допускается применение суммированного учета рабочего времени для работников-инвалидов первой группы.</w:t>
      </w:r>
      <w:r>
        <w:br/>
      </w:r>
      <w:r>
        <w:rPr>
          <w:rFonts w:ascii="Times New Roman"/>
          <w:b w:val="false"/>
          <w:i w:val="false"/>
          <w:color w:val="000000"/>
          <w:sz w:val="28"/>
        </w:rPr>
        <w:t>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p>
      <w:pPr>
        <w:spacing w:after="0"/>
        <w:ind w:left="0"/>
        <w:jc w:val="both"/>
      </w:pPr>
      <w:r>
        <w:rPr>
          <w:rFonts w:ascii="Times New Roman"/>
          <w:b w:val="false"/>
          <w:i w:val="false"/>
          <w:color w:val="000000"/>
          <w:sz w:val="28"/>
        </w:rPr>
        <w:t>      </w:t>
      </w:r>
      <w:r>
        <w:rPr>
          <w:rFonts w:ascii="Times New Roman"/>
          <w:b/>
          <w:i w:val="false"/>
          <w:color w:val="000000"/>
          <w:sz w:val="28"/>
        </w:rPr>
        <w:t>Статья 76. Работа в ночное время</w:t>
      </w:r>
    </w:p>
    <w:p>
      <w:pPr>
        <w:spacing w:after="0"/>
        <w:ind w:left="0"/>
        <w:jc w:val="both"/>
      </w:pPr>
      <w:r>
        <w:rPr>
          <w:rFonts w:ascii="Times New Roman"/>
          <w:b w:val="false"/>
          <w:i w:val="false"/>
          <w:color w:val="000000"/>
          <w:sz w:val="28"/>
        </w:rPr>
        <w:t xml:space="preserve">      1. Ночным считается время с 22 часов до 6 часов. </w:t>
      </w:r>
      <w:r>
        <w:br/>
      </w:r>
      <w:r>
        <w:rPr>
          <w:rFonts w:ascii="Times New Roman"/>
          <w:b w:val="false"/>
          <w:i w:val="false"/>
          <w:color w:val="000000"/>
          <w:sz w:val="28"/>
        </w:rPr>
        <w:t xml:space="preserve">
      2. К работе в ночное время не допускаются: работники, не достигшие восемнадцатилетнего возраста; беременные женщины, предоставившие работодателю справку о беременности. </w:t>
      </w:r>
      <w:r>
        <w:br/>
      </w:r>
      <w:r>
        <w:rPr>
          <w:rFonts w:ascii="Times New Roman"/>
          <w:b w:val="false"/>
          <w:i w:val="false"/>
          <w:color w:val="000000"/>
          <w:sz w:val="28"/>
        </w:rPr>
        <w:t>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r>
        <w:br/>
      </w: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r>
        <w:br/>
      </w: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r>
        <w:br/>
      </w:r>
      <w:r>
        <w:rPr>
          <w:rFonts w:ascii="Times New Roman"/>
          <w:b w:val="false"/>
          <w:i w:val="false"/>
          <w:color w:val="000000"/>
          <w:sz w:val="28"/>
        </w:rPr>
        <w:t>
      2) работников, воспитывающих детей-инвалидов до шестнадцати лет.</w:t>
      </w:r>
    </w:p>
    <w:p>
      <w:pPr>
        <w:spacing w:after="0"/>
        <w:ind w:left="0"/>
        <w:jc w:val="both"/>
      </w:pPr>
      <w:r>
        <w:rPr>
          <w:rFonts w:ascii="Times New Roman"/>
          <w:b w:val="false"/>
          <w:i w:val="false"/>
          <w:color w:val="000000"/>
          <w:sz w:val="28"/>
        </w:rPr>
        <w:t>      </w:t>
      </w:r>
      <w:r>
        <w:rPr>
          <w:rFonts w:ascii="Times New Roman"/>
          <w:b/>
          <w:i w:val="false"/>
          <w:color w:val="000000"/>
          <w:sz w:val="28"/>
        </w:rPr>
        <w:t>Статья 77. Сверхурочная работа</w:t>
      </w:r>
    </w:p>
    <w:p>
      <w:pPr>
        <w:spacing w:after="0"/>
        <w:ind w:left="0"/>
        <w:jc w:val="both"/>
      </w:pPr>
      <w:r>
        <w:rPr>
          <w:rFonts w:ascii="Times New Roman"/>
          <w:b w:val="false"/>
          <w:i w:val="false"/>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пунктом 3 настоящей статьи. </w:t>
      </w:r>
      <w:r>
        <w:br/>
      </w:r>
      <w:r>
        <w:rPr>
          <w:rFonts w:ascii="Times New Roman"/>
          <w:b w:val="false"/>
          <w:i w:val="false"/>
          <w:color w:val="000000"/>
          <w:sz w:val="28"/>
        </w:rPr>
        <w:t xml:space="preserve">
      2. К сверхурочной работе не допускаются следующие работники: </w:t>
      </w:r>
      <w:r>
        <w:br/>
      </w:r>
      <w:r>
        <w:rPr>
          <w:rFonts w:ascii="Times New Roman"/>
          <w:b w:val="false"/>
          <w:i w:val="false"/>
          <w:color w:val="000000"/>
          <w:sz w:val="28"/>
        </w:rPr>
        <w:t>
      1) беременные женщины, предоставившие работодателю справку о беременности;</w:t>
      </w:r>
      <w:r>
        <w:br/>
      </w:r>
      <w:r>
        <w:rPr>
          <w:rFonts w:ascii="Times New Roman"/>
          <w:b w:val="false"/>
          <w:i w:val="false"/>
          <w:color w:val="000000"/>
          <w:sz w:val="28"/>
        </w:rPr>
        <w:t>
      2) не достигшие восемнадцатилетнего возраста;</w:t>
      </w:r>
      <w:r>
        <w:br/>
      </w:r>
      <w:r>
        <w:rPr>
          <w:rFonts w:ascii="Times New Roman"/>
          <w:b w:val="false"/>
          <w:i w:val="false"/>
          <w:color w:val="000000"/>
          <w:sz w:val="28"/>
        </w:rPr>
        <w:t>
      3) инвалиды.</w:t>
      </w:r>
      <w:r>
        <w:br/>
      </w:r>
      <w:r>
        <w:rPr>
          <w:rFonts w:ascii="Times New Roman"/>
          <w:b w:val="false"/>
          <w:i w:val="false"/>
          <w:color w:val="000000"/>
          <w:sz w:val="28"/>
        </w:rPr>
        <w:t>
      3. Сверхурочные работы без согласия работника допускаются в следующих случаях:</w:t>
      </w:r>
      <w:r>
        <w:br/>
      </w:r>
      <w:r>
        <w:rPr>
          <w:rFonts w:ascii="Times New Roman"/>
          <w:b w:val="false"/>
          <w:i w:val="false"/>
          <w:color w:val="000000"/>
          <w:sz w:val="28"/>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r>
        <w:br/>
      </w:r>
      <w:r>
        <w:rPr>
          <w:rFonts w:ascii="Times New Roman"/>
          <w:b w:val="false"/>
          <w:i w:val="false"/>
          <w:color w:val="000000"/>
          <w:sz w:val="28"/>
        </w:rPr>
        <w:t>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r>
        <w:br/>
      </w:r>
      <w:r>
        <w:rPr>
          <w:rFonts w:ascii="Times New Roman"/>
          <w:b w:val="false"/>
          <w:i w:val="false"/>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r>
        <w:br/>
      </w: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p>
    <w:p>
      <w:pPr>
        <w:spacing w:after="0"/>
        <w:ind w:left="0"/>
        <w:jc w:val="both"/>
      </w:pPr>
      <w:r>
        <w:rPr>
          <w:rFonts w:ascii="Times New Roman"/>
          <w:b w:val="false"/>
          <w:i w:val="false"/>
          <w:color w:val="000000"/>
          <w:sz w:val="28"/>
        </w:rPr>
        <w:t>      </w:t>
      </w:r>
      <w:r>
        <w:rPr>
          <w:rFonts w:ascii="Times New Roman"/>
          <w:b/>
          <w:i w:val="false"/>
          <w:color w:val="000000"/>
          <w:sz w:val="28"/>
        </w:rPr>
        <w:t>Статья 78. Предельное количество сверхурочных работ</w:t>
      </w:r>
    </w:p>
    <w:p>
      <w:pPr>
        <w:spacing w:after="0"/>
        <w:ind w:left="0"/>
        <w:jc w:val="both"/>
      </w:pPr>
      <w:r>
        <w:rPr>
          <w:rFonts w:ascii="Times New Roman"/>
          <w:b w:val="false"/>
          <w:i w:val="false"/>
          <w:color w:val="000000"/>
          <w:sz w:val="28"/>
        </w:rPr>
        <w:t xml:space="preserve">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 </w:t>
      </w:r>
      <w:r>
        <w:br/>
      </w:r>
      <w:r>
        <w:rPr>
          <w:rFonts w:ascii="Times New Roman"/>
          <w:b w:val="false"/>
          <w:i w:val="false"/>
          <w:color w:val="000000"/>
          <w:sz w:val="28"/>
        </w:rPr>
        <w:t xml:space="preserve">
      2. Общая продолжительность сверхурочных работ не должна превышать двенадцать часов в месяц и сто двадцать часов в год. </w:t>
      </w:r>
      <w:r>
        <w:br/>
      </w:r>
      <w:r>
        <w:rPr>
          <w:rFonts w:ascii="Times New Roman"/>
          <w:b w:val="false"/>
          <w:i w:val="false"/>
          <w:color w:val="000000"/>
          <w:sz w:val="28"/>
        </w:rPr>
        <w:t>
      3. Ограничение предельного количества сверхурочных работ не распространяется на работы в случаях, предусмотренных подпунктом 1), 4) пункта 3 статьи 77 настоящего Кодекса.</w:t>
      </w:r>
    </w:p>
    <w:p>
      <w:pPr>
        <w:spacing w:after="0"/>
        <w:ind w:left="0"/>
        <w:jc w:val="both"/>
      </w:pPr>
      <w:r>
        <w:rPr>
          <w:rFonts w:ascii="Times New Roman"/>
          <w:b w:val="false"/>
          <w:i w:val="false"/>
          <w:color w:val="000000"/>
          <w:sz w:val="28"/>
        </w:rPr>
        <w:t>      </w:t>
      </w:r>
      <w:r>
        <w:rPr>
          <w:rFonts w:ascii="Times New Roman"/>
          <w:b/>
          <w:i w:val="false"/>
          <w:color w:val="000000"/>
          <w:sz w:val="28"/>
        </w:rPr>
        <w:t>Статья 79. Порядок ведения учета рабочего времени</w:t>
      </w:r>
    </w:p>
    <w:p>
      <w:pPr>
        <w:spacing w:after="0"/>
        <w:ind w:left="0"/>
        <w:jc w:val="both"/>
      </w:pPr>
      <w:r>
        <w:rPr>
          <w:rFonts w:ascii="Times New Roman"/>
          <w:b w:val="false"/>
          <w:i w:val="false"/>
          <w:color w:val="000000"/>
          <w:sz w:val="28"/>
        </w:rPr>
        <w:t xml:space="preserve">      1. Работодатель обязан вести учет рабочего времени, фактически отработанного работником. </w:t>
      </w:r>
      <w:r>
        <w:br/>
      </w:r>
      <w:r>
        <w:rPr>
          <w:rFonts w:ascii="Times New Roman"/>
          <w:b w:val="false"/>
          <w:i w:val="false"/>
          <w:color w:val="000000"/>
          <w:sz w:val="28"/>
        </w:rPr>
        <w:t xml:space="preserve">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 </w:t>
      </w:r>
      <w:r>
        <w:br/>
      </w:r>
      <w:r>
        <w:rPr>
          <w:rFonts w:ascii="Times New Roman"/>
          <w:b w:val="false"/>
          <w:i w:val="false"/>
          <w:color w:val="000000"/>
          <w:sz w:val="28"/>
        </w:rPr>
        <w:t xml:space="preserve">
      3. Форма и порядок ведения учета рабочего времени определяется работодателем. </w:t>
      </w:r>
      <w:r>
        <w:br/>
      </w:r>
      <w:r>
        <w:rPr>
          <w:rFonts w:ascii="Times New Roman"/>
          <w:b w:val="false"/>
          <w:i w:val="false"/>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pPr>
        <w:spacing w:after="0"/>
        <w:ind w:left="0"/>
        <w:jc w:val="left"/>
      </w:pPr>
      <w:r>
        <w:rPr>
          <w:rFonts w:ascii="Times New Roman"/>
          <w:b/>
          <w:i w:val="false"/>
          <w:color w:val="000000"/>
        </w:rPr>
        <w:t xml:space="preserve"> Глава 7. Время отдыха</w:t>
      </w:r>
    </w:p>
    <w:p>
      <w:pPr>
        <w:spacing w:after="0"/>
        <w:ind w:left="0"/>
        <w:jc w:val="both"/>
      </w:pPr>
      <w:r>
        <w:rPr>
          <w:rFonts w:ascii="Times New Roman"/>
          <w:b w:val="false"/>
          <w:i w:val="false"/>
          <w:color w:val="000000"/>
          <w:sz w:val="28"/>
        </w:rPr>
        <w:t>      </w:t>
      </w:r>
      <w:r>
        <w:rPr>
          <w:rFonts w:ascii="Times New Roman"/>
          <w:b/>
          <w:i w:val="false"/>
          <w:color w:val="000000"/>
          <w:sz w:val="28"/>
        </w:rPr>
        <w:t>Статья 80. Понятия, используемые в настоящей главе</w:t>
      </w:r>
    </w:p>
    <w:p>
      <w:pPr>
        <w:spacing w:after="0"/>
        <w:ind w:left="0"/>
        <w:jc w:val="both"/>
      </w:pPr>
      <w:r>
        <w:rPr>
          <w:rFonts w:ascii="Times New Roman"/>
          <w:b w:val="false"/>
          <w:i w:val="false"/>
          <w:color w:val="000000"/>
          <w:sz w:val="28"/>
        </w:rPr>
        <w:t xml:space="preserve">      В настоящей главе используются следующие понятия: </w:t>
      </w:r>
      <w:r>
        <w:br/>
      </w:r>
      <w:r>
        <w:rPr>
          <w:rFonts w:ascii="Times New Roman"/>
          <w:b w:val="false"/>
          <w:i w:val="false"/>
          <w:color w:val="000000"/>
          <w:sz w:val="28"/>
        </w:rPr>
        <w:t>
      время отдыха – время, в течение которого работник свободен от выполнения трудовых обязанностей и которое он может использовать по своему усмотрению;</w:t>
      </w:r>
      <w:r>
        <w:br/>
      </w:r>
      <w:r>
        <w:rPr>
          <w:rFonts w:ascii="Times New Roman"/>
          <w:b w:val="false"/>
          <w:i w:val="false"/>
          <w:color w:val="000000"/>
          <w:sz w:val="28"/>
        </w:rPr>
        <w:t>
      праздничные дни — дни национальных и государственных праздников Республики Казахстан;</w:t>
      </w:r>
      <w:r>
        <w:br/>
      </w:r>
      <w:r>
        <w:rPr>
          <w:rFonts w:ascii="Times New Roman"/>
          <w:b w:val="false"/>
          <w:i w:val="false"/>
          <w:color w:val="000000"/>
          <w:sz w:val="28"/>
        </w:rPr>
        <w:t>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pPr>
        <w:spacing w:after="0"/>
        <w:ind w:left="0"/>
        <w:jc w:val="both"/>
      </w:pPr>
      <w:r>
        <w:rPr>
          <w:rFonts w:ascii="Times New Roman"/>
          <w:b w:val="false"/>
          <w:i w:val="false"/>
          <w:color w:val="000000"/>
          <w:sz w:val="28"/>
        </w:rPr>
        <w:t>      </w:t>
      </w:r>
      <w:r>
        <w:rPr>
          <w:rFonts w:ascii="Times New Roman"/>
          <w:b/>
          <w:i w:val="false"/>
          <w:color w:val="000000"/>
          <w:sz w:val="28"/>
        </w:rPr>
        <w:t>Статья 81. Виды времени отдыха</w:t>
      </w:r>
    </w:p>
    <w:p>
      <w:pPr>
        <w:spacing w:after="0"/>
        <w:ind w:left="0"/>
        <w:jc w:val="both"/>
      </w:pPr>
      <w:r>
        <w:rPr>
          <w:rFonts w:ascii="Times New Roman"/>
          <w:b w:val="false"/>
          <w:i w:val="false"/>
          <w:color w:val="000000"/>
          <w:sz w:val="28"/>
        </w:rPr>
        <w:t xml:space="preserve">      Видами времени отдыха являются: </w:t>
      </w:r>
      <w:r>
        <w:br/>
      </w:r>
      <w:r>
        <w:rPr>
          <w:rFonts w:ascii="Times New Roman"/>
          <w:b w:val="false"/>
          <w:i w:val="false"/>
          <w:color w:val="000000"/>
          <w:sz w:val="28"/>
        </w:rPr>
        <w:t xml:space="preserve">
      1) перерывы в течение рабочего дня (рабочей смены) – перерыв для отдыха и приема пищи; внутрисменные и специальные перерывы; </w:t>
      </w:r>
      <w:r>
        <w:br/>
      </w:r>
      <w:r>
        <w:rPr>
          <w:rFonts w:ascii="Times New Roman"/>
          <w:b w:val="false"/>
          <w:i w:val="false"/>
          <w:color w:val="000000"/>
          <w:sz w:val="28"/>
        </w:rPr>
        <w:t xml:space="preserve">
      2) ежедневный (междусменный) отдых; </w:t>
      </w:r>
      <w:r>
        <w:br/>
      </w:r>
      <w:r>
        <w:rPr>
          <w:rFonts w:ascii="Times New Roman"/>
          <w:b w:val="false"/>
          <w:i w:val="false"/>
          <w:color w:val="000000"/>
          <w:sz w:val="28"/>
        </w:rPr>
        <w:t xml:space="preserve">
      3) выходные дни (межвахтовый отдых); </w:t>
      </w:r>
      <w:r>
        <w:br/>
      </w:r>
      <w:r>
        <w:rPr>
          <w:rFonts w:ascii="Times New Roman"/>
          <w:b w:val="false"/>
          <w:i w:val="false"/>
          <w:color w:val="000000"/>
          <w:sz w:val="28"/>
        </w:rPr>
        <w:t xml:space="preserve">
      4) праздничные дни; </w:t>
      </w:r>
      <w:r>
        <w:br/>
      </w:r>
      <w:r>
        <w:rPr>
          <w:rFonts w:ascii="Times New Roman"/>
          <w:b w:val="false"/>
          <w:i w:val="false"/>
          <w:color w:val="000000"/>
          <w:sz w:val="28"/>
        </w:rPr>
        <w:t>
      5) отпуска.</w:t>
      </w:r>
    </w:p>
    <w:p>
      <w:pPr>
        <w:spacing w:after="0"/>
        <w:ind w:left="0"/>
        <w:jc w:val="both"/>
      </w:pPr>
      <w:r>
        <w:rPr>
          <w:rFonts w:ascii="Times New Roman"/>
          <w:b w:val="false"/>
          <w:i w:val="false"/>
          <w:color w:val="000000"/>
          <w:sz w:val="28"/>
        </w:rPr>
        <w:t>      </w:t>
      </w:r>
      <w:r>
        <w:rPr>
          <w:rFonts w:ascii="Times New Roman"/>
          <w:b/>
          <w:i w:val="false"/>
          <w:color w:val="000000"/>
          <w:sz w:val="28"/>
        </w:rPr>
        <w:t>Статья 82. Перерыв для отдыха и приема пищи</w:t>
      </w:r>
    </w:p>
    <w:p>
      <w:pPr>
        <w:spacing w:after="0"/>
        <w:ind w:left="0"/>
        <w:jc w:val="both"/>
      </w:pPr>
      <w:r>
        <w:rPr>
          <w:rFonts w:ascii="Times New Roman"/>
          <w:b w:val="false"/>
          <w:i w:val="false"/>
          <w:color w:val="000000"/>
          <w:sz w:val="28"/>
        </w:rPr>
        <w:t xml:space="preserve">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 </w:t>
      </w:r>
      <w:r>
        <w:br/>
      </w:r>
      <w:r>
        <w:rPr>
          <w:rFonts w:ascii="Times New Roman"/>
          <w:b w:val="false"/>
          <w:i w:val="false"/>
          <w:color w:val="000000"/>
          <w:sz w:val="28"/>
        </w:rPr>
        <w:t xml:space="preserve">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 </w:t>
      </w:r>
      <w:r>
        <w:br/>
      </w:r>
      <w:r>
        <w:rPr>
          <w:rFonts w:ascii="Times New Roman"/>
          <w:b w:val="false"/>
          <w:i w:val="false"/>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83. Внутрисменные и специальные перерывы</w:t>
      </w:r>
    </w:p>
    <w:p>
      <w:pPr>
        <w:spacing w:after="0"/>
        <w:ind w:left="0"/>
        <w:jc w:val="both"/>
      </w:pPr>
      <w:r>
        <w:rPr>
          <w:rFonts w:ascii="Times New Roman"/>
          <w:b w:val="false"/>
          <w:i w:val="false"/>
          <w:color w:val="000000"/>
          <w:sz w:val="28"/>
        </w:rPr>
        <w:t xml:space="preserve">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w:t>
      </w:r>
      <w:r>
        <w:br/>
      </w:r>
      <w:r>
        <w:rPr>
          <w:rFonts w:ascii="Times New Roman"/>
          <w:b w:val="false"/>
          <w:i w:val="false"/>
          <w:color w:val="000000"/>
          <w:sz w:val="28"/>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r>
        <w:br/>
      </w:r>
      <w:r>
        <w:rPr>
          <w:rFonts w:ascii="Times New Roman"/>
          <w:b w:val="false"/>
          <w:i w:val="false"/>
          <w:color w:val="000000"/>
          <w:sz w:val="28"/>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r>
        <w:br/>
      </w:r>
      <w:r>
        <w:rPr>
          <w:rFonts w:ascii="Times New Roman"/>
          <w:b w:val="false"/>
          <w:i w:val="false"/>
          <w:color w:val="000000"/>
          <w:sz w:val="28"/>
        </w:rPr>
        <w:t>
      1) имеющим одного ребенка, — каждый перерыв не менее тридцати минут;</w:t>
      </w:r>
      <w:r>
        <w:br/>
      </w:r>
      <w:r>
        <w:rPr>
          <w:rFonts w:ascii="Times New Roman"/>
          <w:b w:val="false"/>
          <w:i w:val="false"/>
          <w:color w:val="000000"/>
          <w:sz w:val="28"/>
        </w:rPr>
        <w:t>
      2) имеющим двух или более детей, — каждый перерыв не менее одного часа.</w:t>
      </w:r>
      <w:r>
        <w:br/>
      </w:r>
      <w:r>
        <w:rPr>
          <w:rFonts w:ascii="Times New Roman"/>
          <w:b w:val="false"/>
          <w:i w:val="false"/>
          <w:color w:val="000000"/>
          <w:sz w:val="28"/>
        </w:rPr>
        <w:t>
      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r>
        <w:br/>
      </w:r>
      <w:r>
        <w:rPr>
          <w:rFonts w:ascii="Times New Roman"/>
          <w:b w:val="false"/>
          <w:i w:val="false"/>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pPr>
        <w:spacing w:after="0"/>
        <w:ind w:left="0"/>
        <w:jc w:val="both"/>
      </w:pPr>
      <w:r>
        <w:rPr>
          <w:rFonts w:ascii="Times New Roman"/>
          <w:b w:val="false"/>
          <w:i w:val="false"/>
          <w:color w:val="000000"/>
          <w:sz w:val="28"/>
        </w:rPr>
        <w:t>      </w:t>
      </w:r>
      <w:r>
        <w:rPr>
          <w:rFonts w:ascii="Times New Roman"/>
          <w:b/>
          <w:i w:val="false"/>
          <w:color w:val="000000"/>
          <w:sz w:val="28"/>
        </w:rPr>
        <w:t>Статья 84. Продолжительность ежедневного</w:t>
      </w:r>
      <w:r>
        <w:br/>
      </w:r>
      <w:r>
        <w:rPr>
          <w:rFonts w:ascii="Times New Roman"/>
          <w:b w:val="false"/>
          <w:i w:val="false"/>
          <w:color w:val="000000"/>
          <w:sz w:val="28"/>
        </w:rPr>
        <w:t>
                  </w:t>
      </w:r>
      <w:r>
        <w:rPr>
          <w:rFonts w:ascii="Times New Roman"/>
          <w:b/>
          <w:i w:val="false"/>
          <w:color w:val="000000"/>
          <w:sz w:val="28"/>
        </w:rPr>
        <w:t>(междусменного) отдыха</w:t>
      </w:r>
    </w:p>
    <w:p>
      <w:pPr>
        <w:spacing w:after="0"/>
        <w:ind w:left="0"/>
        <w:jc w:val="both"/>
      </w:pPr>
      <w:r>
        <w:rPr>
          <w:rFonts w:ascii="Times New Roman"/>
          <w:b w:val="false"/>
          <w:i w:val="false"/>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pPr>
        <w:spacing w:after="0"/>
        <w:ind w:left="0"/>
        <w:jc w:val="both"/>
      </w:pPr>
      <w:r>
        <w:rPr>
          <w:rFonts w:ascii="Times New Roman"/>
          <w:b w:val="false"/>
          <w:i w:val="false"/>
          <w:color w:val="000000"/>
          <w:sz w:val="28"/>
        </w:rPr>
        <w:t>      </w:t>
      </w:r>
      <w:r>
        <w:rPr>
          <w:rFonts w:ascii="Times New Roman"/>
          <w:b/>
          <w:i w:val="false"/>
          <w:color w:val="000000"/>
          <w:sz w:val="28"/>
        </w:rPr>
        <w:t>Статья 85. Выходные дни</w:t>
      </w:r>
    </w:p>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r>
        <w:br/>
      </w:r>
      <w:r>
        <w:rPr>
          <w:rFonts w:ascii="Times New Roman"/>
          <w:b w:val="false"/>
          <w:i w:val="false"/>
          <w:color w:val="000000"/>
          <w:sz w:val="28"/>
        </w:rPr>
        <w:t xml:space="preserve">
      2. При пятидневной рабочей неделе работникам предоставляются два выходных дня в неделю, а при шестидневной рабочей неделе - один выходной день. </w:t>
      </w:r>
      <w:r>
        <w:br/>
      </w:r>
      <w:r>
        <w:rPr>
          <w:rFonts w:ascii="Times New Roman"/>
          <w:b w:val="false"/>
          <w:i w:val="false"/>
          <w:color w:val="000000"/>
          <w:sz w:val="28"/>
        </w:rPr>
        <w:t xml:space="preserve">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 </w:t>
      </w:r>
      <w:r>
        <w:br/>
      </w:r>
      <w:r>
        <w:rPr>
          <w:rFonts w:ascii="Times New Roman"/>
          <w:b w:val="false"/>
          <w:i w:val="false"/>
          <w:color w:val="000000"/>
          <w:sz w:val="28"/>
        </w:rPr>
        <w:t xml:space="preserve">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выходные дни предоставляются в различные дни недели поочередно работникам согласно графикам сменности (графикам вахт), утвержденным актом работодателя. </w:t>
      </w:r>
      <w:r>
        <w:br/>
      </w:r>
      <w:r>
        <w:rPr>
          <w:rFonts w:ascii="Times New Roman"/>
          <w:b w:val="false"/>
          <w:i w:val="false"/>
          <w:color w:val="000000"/>
          <w:sz w:val="28"/>
        </w:rPr>
        <w:t xml:space="preserve">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(вахт). </w:t>
      </w:r>
      <w:r>
        <w:br/>
      </w:r>
      <w:r>
        <w:rPr>
          <w:rFonts w:ascii="Times New Roman"/>
          <w:b w:val="false"/>
          <w:i w:val="false"/>
          <w:color w:val="000000"/>
          <w:sz w:val="28"/>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pPr>
        <w:spacing w:after="0"/>
        <w:ind w:left="0"/>
        <w:jc w:val="both"/>
      </w:pPr>
      <w:r>
        <w:rPr>
          <w:rFonts w:ascii="Times New Roman"/>
          <w:b w:val="false"/>
          <w:i w:val="false"/>
          <w:color w:val="000000"/>
          <w:sz w:val="28"/>
        </w:rPr>
        <w:t>      </w:t>
      </w:r>
      <w:r>
        <w:rPr>
          <w:rFonts w:ascii="Times New Roman"/>
          <w:b/>
          <w:i w:val="false"/>
          <w:color w:val="000000"/>
          <w:sz w:val="28"/>
        </w:rPr>
        <w:t>Статья 86. Работа в выходные и праздничные дни</w:t>
      </w:r>
    </w:p>
    <w:p>
      <w:pPr>
        <w:spacing w:after="0"/>
        <w:ind w:left="0"/>
        <w:jc w:val="both"/>
      </w:pPr>
      <w:r>
        <w:rPr>
          <w:rFonts w:ascii="Times New Roman"/>
          <w:b w:val="false"/>
          <w:i w:val="false"/>
          <w:color w:val="000000"/>
          <w:sz w:val="28"/>
        </w:rPr>
        <w:t xml:space="preserve">      1. Для привлечения работников, работающих по графику сменности и (или) вахтовым методом по графику вахт, к работе в праздничные дни, а также в случаях, предусмотренных пунктом 5 статьи 85 настоящего Кодекса, письменное согласие работников и издание акта работодателя не требуется. </w:t>
      </w:r>
      <w:r>
        <w:br/>
      </w:r>
      <w:r>
        <w:rPr>
          <w:rFonts w:ascii="Times New Roman"/>
          <w:b w:val="false"/>
          <w:i w:val="false"/>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статьей 87 настоящего Кодекса и работников, работающих по графику сменности или графику вахт. </w:t>
      </w:r>
      <w:r>
        <w:br/>
      </w:r>
      <w:r>
        <w:rPr>
          <w:rFonts w:ascii="Times New Roman"/>
          <w:b w:val="false"/>
          <w:i w:val="false"/>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статье 110 настоящего Кодекса. </w:t>
      </w:r>
      <w:r>
        <w:br/>
      </w:r>
      <w:r>
        <w:rPr>
          <w:rFonts w:ascii="Times New Roman"/>
          <w:b w:val="false"/>
          <w:i w:val="false"/>
          <w:color w:val="000000"/>
          <w:sz w:val="28"/>
        </w:rPr>
        <w:t>
      3. В целях рационального использования рабочего времени в период национальных и государственных праздников, а также в случаях, предусмотренных пунктом 5 статьи 85 настоящего Кодекса, Правительство Республики Казахстан вправе переносить выходные дни на другие рабочие дни.</w:t>
      </w:r>
      <w:r>
        <w:br/>
      </w:r>
      <w:r>
        <w:rPr>
          <w:rFonts w:ascii="Times New Roman"/>
          <w:b w:val="false"/>
          <w:i w:val="false"/>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p>
      <w:pPr>
        <w:spacing w:after="0"/>
        <w:ind w:left="0"/>
        <w:jc w:val="both"/>
      </w:pPr>
      <w:r>
        <w:rPr>
          <w:rFonts w:ascii="Times New Roman"/>
          <w:b w:val="false"/>
          <w:i w:val="false"/>
          <w:color w:val="000000"/>
          <w:sz w:val="28"/>
        </w:rPr>
        <w:t>      </w:t>
      </w:r>
      <w:r>
        <w:rPr>
          <w:rFonts w:ascii="Times New Roman"/>
          <w:b/>
          <w:i w:val="false"/>
          <w:color w:val="000000"/>
          <w:sz w:val="28"/>
        </w:rPr>
        <w:t>Статья 87. Исключительные случаи привлечения к работе</w:t>
      </w:r>
      <w:r>
        <w:br/>
      </w:r>
      <w:r>
        <w:rPr>
          <w:rFonts w:ascii="Times New Roman"/>
          <w:b w:val="false"/>
          <w:i w:val="false"/>
          <w:color w:val="000000"/>
          <w:sz w:val="28"/>
        </w:rPr>
        <w:t>
                  </w:t>
      </w:r>
      <w:r>
        <w:rPr>
          <w:rFonts w:ascii="Times New Roman"/>
          <w:b/>
          <w:i w:val="false"/>
          <w:color w:val="000000"/>
          <w:sz w:val="28"/>
        </w:rPr>
        <w:t>в выходные и праздничные дни</w:t>
      </w:r>
      <w:r>
        <w:br/>
      </w:r>
      <w:r>
        <w:rPr>
          <w:rFonts w:ascii="Times New Roman"/>
          <w:b w:val="false"/>
          <w:i w:val="false"/>
          <w:color w:val="000000"/>
          <w:sz w:val="28"/>
        </w:rPr>
        <w:t>
                  </w:t>
      </w:r>
      <w:r>
        <w:rPr>
          <w:rFonts w:ascii="Times New Roman"/>
          <w:b/>
          <w:i w:val="false"/>
          <w:color w:val="000000"/>
          <w:sz w:val="28"/>
        </w:rPr>
        <w:t xml:space="preserve">без согласия работника </w:t>
      </w:r>
    </w:p>
    <w:p>
      <w:pPr>
        <w:spacing w:after="0"/>
        <w:ind w:left="0"/>
        <w:jc w:val="both"/>
      </w:pPr>
      <w:r>
        <w:rPr>
          <w:rFonts w:ascii="Times New Roman"/>
          <w:b w:val="false"/>
          <w:i w:val="false"/>
          <w:color w:val="000000"/>
          <w:sz w:val="28"/>
        </w:rPr>
        <w:t xml:space="preserve">      Привлечение к работе в выходные и праздничные дни без согласия работника допускается в следующих случаях: </w:t>
      </w:r>
      <w:r>
        <w:br/>
      </w:r>
      <w:r>
        <w:rPr>
          <w:rFonts w:ascii="Times New Roman"/>
          <w:b w:val="false"/>
          <w:i w:val="false"/>
          <w:color w:val="000000"/>
          <w:sz w:val="28"/>
        </w:rPr>
        <w:t xml:space="preserve">
      1) для предотвращения чрезвычайных ситуаций, стихийного бедствия или производственной аварии либо немедленного устранения их последствий; </w:t>
      </w:r>
      <w:r>
        <w:br/>
      </w:r>
      <w:r>
        <w:rPr>
          <w:rFonts w:ascii="Times New Roman"/>
          <w:b w:val="false"/>
          <w:i w:val="false"/>
          <w:color w:val="000000"/>
          <w:sz w:val="28"/>
        </w:rPr>
        <w:t xml:space="preserve">
      2) для предотвращения и расследования несчастных случаев, гибели или порчи имущества; </w:t>
      </w:r>
      <w:r>
        <w:br/>
      </w:r>
      <w:r>
        <w:rPr>
          <w:rFonts w:ascii="Times New Roman"/>
          <w:b w:val="false"/>
          <w:i w:val="false"/>
          <w:color w:val="000000"/>
          <w:sz w:val="28"/>
        </w:rPr>
        <w:t>
      3) для выполнения неотложных, заранее непредвиденных работ, от срочного выполнения которых зависит в дальнейшем нормальная работа организации в целом или его отдельных подразделений.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88. Виды отпусков</w:t>
      </w:r>
    </w:p>
    <w:p>
      <w:pPr>
        <w:spacing w:after="0"/>
        <w:ind w:left="0"/>
        <w:jc w:val="both"/>
      </w:pPr>
      <w:r>
        <w:rPr>
          <w:rFonts w:ascii="Times New Roman"/>
          <w:b w:val="false"/>
          <w:i w:val="false"/>
          <w:color w:val="000000"/>
          <w:sz w:val="28"/>
        </w:rPr>
        <w:t xml:space="preserve">      1. Работникам предоставляются следующие виды отпусков: </w:t>
      </w:r>
      <w:r>
        <w:br/>
      </w:r>
      <w:r>
        <w:rPr>
          <w:rFonts w:ascii="Times New Roman"/>
          <w:b w:val="false"/>
          <w:i w:val="false"/>
          <w:color w:val="000000"/>
          <w:sz w:val="28"/>
        </w:rPr>
        <w:t xml:space="preserve">
      1) оплачиваемые ежегодные трудовые отпуска; </w:t>
      </w:r>
      <w:r>
        <w:br/>
      </w:r>
      <w:r>
        <w:rPr>
          <w:rFonts w:ascii="Times New Roman"/>
          <w:b w:val="false"/>
          <w:i w:val="false"/>
          <w:color w:val="000000"/>
          <w:sz w:val="28"/>
        </w:rPr>
        <w:t xml:space="preserve">
      2) социальные отпуска. </w:t>
      </w:r>
      <w:r>
        <w:br/>
      </w:r>
      <w:r>
        <w:rPr>
          <w:rFonts w:ascii="Times New Roman"/>
          <w:b w:val="false"/>
          <w:i w:val="false"/>
          <w:color w:val="000000"/>
          <w:sz w:val="28"/>
        </w:rPr>
        <w:t xml:space="preserve">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 </w:t>
      </w:r>
      <w:r>
        <w:br/>
      </w:r>
      <w:r>
        <w:rPr>
          <w:rFonts w:ascii="Times New Roman"/>
          <w:b w:val="false"/>
          <w:i w:val="false"/>
          <w:color w:val="000000"/>
          <w:sz w:val="28"/>
        </w:rPr>
        <w:t>
      3. Работникам предоставляются следующие виды оплачиваемых ежегодных трудовых отпусков:</w:t>
      </w:r>
      <w:r>
        <w:br/>
      </w:r>
      <w:r>
        <w:rPr>
          <w:rFonts w:ascii="Times New Roman"/>
          <w:b w:val="false"/>
          <w:i w:val="false"/>
          <w:color w:val="000000"/>
          <w:sz w:val="28"/>
        </w:rPr>
        <w:t>
      1) основной оплачиваемый ежегодный трудовой отпуск;</w:t>
      </w:r>
      <w:r>
        <w:br/>
      </w:r>
      <w:r>
        <w:rPr>
          <w:rFonts w:ascii="Times New Roman"/>
          <w:b w:val="false"/>
          <w:i w:val="false"/>
          <w:color w:val="000000"/>
          <w:sz w:val="28"/>
        </w:rPr>
        <w:t>
      2) дополнительный оплачиваемый ежегодный трудовой отпуск.</w:t>
      </w:r>
      <w:r>
        <w:br/>
      </w:r>
      <w:r>
        <w:rPr>
          <w:rFonts w:ascii="Times New Roman"/>
          <w:b w:val="false"/>
          <w:i w:val="false"/>
          <w:color w:val="000000"/>
          <w:sz w:val="28"/>
        </w:rPr>
        <w:t xml:space="preserve">
      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 </w:t>
      </w:r>
      <w:r>
        <w:br/>
      </w:r>
      <w:r>
        <w:rPr>
          <w:rFonts w:ascii="Times New Roman"/>
          <w:b w:val="false"/>
          <w:i w:val="false"/>
          <w:color w:val="000000"/>
          <w:sz w:val="28"/>
        </w:rPr>
        <w:t xml:space="preserve">
      5. Работникам предоставляются следующие виды социальных отпусков: </w:t>
      </w:r>
      <w:r>
        <w:br/>
      </w:r>
      <w:r>
        <w:rPr>
          <w:rFonts w:ascii="Times New Roman"/>
          <w:b w:val="false"/>
          <w:i w:val="false"/>
          <w:color w:val="000000"/>
          <w:sz w:val="28"/>
        </w:rPr>
        <w:t xml:space="preserve">
      1) отпуск без сохранения заработной платы; </w:t>
      </w:r>
      <w:r>
        <w:br/>
      </w:r>
      <w:r>
        <w:rPr>
          <w:rFonts w:ascii="Times New Roman"/>
          <w:b w:val="false"/>
          <w:i w:val="false"/>
          <w:color w:val="000000"/>
          <w:sz w:val="28"/>
        </w:rPr>
        <w:t xml:space="preserve">
      2) учебный отпуск; </w:t>
      </w:r>
      <w:r>
        <w:br/>
      </w:r>
      <w:r>
        <w:rPr>
          <w:rFonts w:ascii="Times New Roman"/>
          <w:b w:val="false"/>
          <w:i w:val="false"/>
          <w:color w:val="000000"/>
          <w:sz w:val="28"/>
        </w:rPr>
        <w:t>
      3) отпуск в связи с беременностью и рождением ребенка (детей), усыновлением (удочерением) новорожденного ребенка (детей).</w:t>
      </w:r>
      <w:r>
        <w:br/>
      </w:r>
      <w:r>
        <w:rPr>
          <w:rFonts w:ascii="Times New Roman"/>
          <w:b w:val="false"/>
          <w:i w:val="false"/>
          <w:color w:val="000000"/>
          <w:sz w:val="28"/>
        </w:rPr>
        <w:t>
      Период нахождения в социальном отпуске засчитывается в трудовой стаж, если иное не предусмотрено законами Республики Казахстан.</w:t>
      </w:r>
      <w:r>
        <w:br/>
      </w:r>
      <w:r>
        <w:rPr>
          <w:rFonts w:ascii="Times New Roman"/>
          <w:b w:val="false"/>
          <w:i w:val="false"/>
          <w:color w:val="000000"/>
          <w:sz w:val="28"/>
        </w:rPr>
        <w:t>
      6. Предоставление отпуска оформляется актом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89. Продолжительность основного оплачиваемого</w:t>
      </w:r>
      <w:r>
        <w:br/>
      </w:r>
      <w:r>
        <w:rPr>
          <w:rFonts w:ascii="Times New Roman"/>
          <w:b w:val="false"/>
          <w:i w:val="false"/>
          <w:color w:val="000000"/>
          <w:sz w:val="28"/>
        </w:rPr>
        <w:t>
                  </w:t>
      </w:r>
      <w:r>
        <w:rPr>
          <w:rFonts w:ascii="Times New Roman"/>
          <w:b/>
          <w:i w:val="false"/>
          <w:color w:val="000000"/>
          <w:sz w:val="28"/>
        </w:rPr>
        <w:t xml:space="preserve">ежегодного трудового отпуска </w:t>
      </w:r>
    </w:p>
    <w:p>
      <w:pPr>
        <w:spacing w:after="0"/>
        <w:ind w:left="0"/>
        <w:jc w:val="both"/>
      </w:pPr>
      <w:r>
        <w:rPr>
          <w:rFonts w:ascii="Times New Roman"/>
          <w:b w:val="false"/>
          <w:i w:val="false"/>
          <w:color w:val="000000"/>
          <w:sz w:val="28"/>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иными нормативными правовыми актами, трудовым, коллективным договорами и актами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90. Дополнительные оплачиваемые ежегодные</w:t>
      </w:r>
      <w:r>
        <w:br/>
      </w:r>
      <w:r>
        <w:rPr>
          <w:rFonts w:ascii="Times New Roman"/>
          <w:b w:val="false"/>
          <w:i w:val="false"/>
          <w:color w:val="000000"/>
          <w:sz w:val="28"/>
        </w:rPr>
        <w:t>
                  </w:t>
      </w:r>
      <w:r>
        <w:rPr>
          <w:rFonts w:ascii="Times New Roman"/>
          <w:b/>
          <w:i w:val="false"/>
          <w:color w:val="000000"/>
          <w:sz w:val="28"/>
        </w:rPr>
        <w:t>трудовые отпуска</w:t>
      </w:r>
    </w:p>
    <w:p>
      <w:pPr>
        <w:spacing w:after="0"/>
        <w:ind w:left="0"/>
        <w:jc w:val="both"/>
      </w:pPr>
      <w:r>
        <w:rPr>
          <w:rFonts w:ascii="Times New Roman"/>
          <w:b w:val="false"/>
          <w:i w:val="false"/>
          <w:color w:val="000000"/>
          <w:sz w:val="28"/>
        </w:rPr>
        <w:t xml:space="preserve">      1. Дополнительные оплачиваемые ежегодные трудовые отпуска предоставляются: </w:t>
      </w:r>
      <w:r>
        <w:br/>
      </w:r>
      <w:r>
        <w:rPr>
          <w:rFonts w:ascii="Times New Roman"/>
          <w:b w:val="false"/>
          <w:i w:val="false"/>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а также перечню тяжелых работ, работ с вредными и (или) опасными условиями труда.</w:t>
      </w:r>
      <w:r>
        <w:br/>
      </w:r>
      <w:r>
        <w:rPr>
          <w:rFonts w:ascii="Times New Roman"/>
          <w:b w:val="false"/>
          <w:i w:val="false"/>
          <w:color w:val="000000"/>
          <w:sz w:val="28"/>
        </w:rPr>
        <w:t xml:space="preserve">
      Дополнительные оплачиваемые ежегодные трудовые отпуска предоставляются работникам, труд которых в тяжелых, вредных, опасных условиях подтвержден результатами аттестации рабочих мест; </w:t>
      </w:r>
      <w:r>
        <w:br/>
      </w:r>
      <w:r>
        <w:rPr>
          <w:rFonts w:ascii="Times New Roman"/>
          <w:b w:val="false"/>
          <w:i w:val="false"/>
          <w:color w:val="000000"/>
          <w:sz w:val="28"/>
        </w:rPr>
        <w:t xml:space="preserve">
      2) инвалидам первой и второй групп продолжительностью не менее шести календарных дней. </w:t>
      </w:r>
      <w:r>
        <w:br/>
      </w:r>
      <w:r>
        <w:rPr>
          <w:rFonts w:ascii="Times New Roman"/>
          <w:b w:val="false"/>
          <w:i w:val="false"/>
          <w:color w:val="000000"/>
          <w:sz w:val="28"/>
        </w:rPr>
        <w:t>
      2. Иным категориям работников представление дополнительного ежегодного отпуска и его продолжительность могут устанавливаться законами Республики Казахстан.</w:t>
      </w:r>
      <w:r>
        <w:br/>
      </w:r>
      <w:r>
        <w:rPr>
          <w:rFonts w:ascii="Times New Roman"/>
          <w:b w:val="false"/>
          <w:i w:val="false"/>
          <w:color w:val="000000"/>
          <w:sz w:val="28"/>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pPr>
        <w:spacing w:after="0"/>
        <w:ind w:left="0"/>
        <w:jc w:val="both"/>
      </w:pPr>
      <w:r>
        <w:rPr>
          <w:rFonts w:ascii="Times New Roman"/>
          <w:b w:val="false"/>
          <w:i w:val="false"/>
          <w:color w:val="000000"/>
          <w:sz w:val="28"/>
        </w:rPr>
        <w:t>      </w:t>
      </w:r>
      <w:r>
        <w:rPr>
          <w:rFonts w:ascii="Times New Roman"/>
          <w:b/>
          <w:i w:val="false"/>
          <w:color w:val="000000"/>
          <w:sz w:val="28"/>
        </w:rPr>
        <w:t>Статья 91. Исчисление продолжительности оплачиваемого</w:t>
      </w:r>
      <w:r>
        <w:br/>
      </w:r>
      <w:r>
        <w:rPr>
          <w:rFonts w:ascii="Times New Roman"/>
          <w:b w:val="false"/>
          <w:i w:val="false"/>
          <w:color w:val="000000"/>
          <w:sz w:val="28"/>
        </w:rPr>
        <w:t>
                  </w:t>
      </w:r>
      <w:r>
        <w:rPr>
          <w:rFonts w:ascii="Times New Roman"/>
          <w:b/>
          <w:i w:val="false"/>
          <w:color w:val="000000"/>
          <w:sz w:val="28"/>
        </w:rPr>
        <w:t>ежегодного трудового отпуска</w:t>
      </w:r>
    </w:p>
    <w:p>
      <w:pPr>
        <w:spacing w:after="0"/>
        <w:ind w:left="0"/>
        <w:jc w:val="both"/>
      </w:pPr>
      <w:r>
        <w:rPr>
          <w:rFonts w:ascii="Times New Roman"/>
          <w:b w:val="false"/>
          <w:i w:val="false"/>
          <w:color w:val="000000"/>
          <w:sz w:val="28"/>
        </w:rPr>
        <w:t xml:space="preserve">      1. Продолжительность оплачиваемых ежегодных трудовых отпусков исчисляется в календарных днях без учета праздничных дней, приходящихся на дни трудового отпуска, независимо от применяемых режимов работы и графиков сменности. </w:t>
      </w:r>
      <w:r>
        <w:br/>
      </w:r>
      <w:r>
        <w:rPr>
          <w:rFonts w:ascii="Times New Roman"/>
          <w:b w:val="false"/>
          <w:i w:val="false"/>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pPr>
        <w:spacing w:after="0"/>
        <w:ind w:left="0"/>
        <w:jc w:val="both"/>
      </w:pPr>
      <w:r>
        <w:rPr>
          <w:rFonts w:ascii="Times New Roman"/>
          <w:b w:val="false"/>
          <w:i w:val="false"/>
          <w:color w:val="000000"/>
          <w:sz w:val="28"/>
        </w:rPr>
        <w:t>      </w:t>
      </w:r>
      <w:r>
        <w:rPr>
          <w:rFonts w:ascii="Times New Roman"/>
          <w:b/>
          <w:i w:val="false"/>
          <w:color w:val="000000"/>
          <w:sz w:val="28"/>
        </w:rPr>
        <w:t>Статья 92. Исчисление трудового стажа при предоставлении</w:t>
      </w:r>
      <w:r>
        <w:br/>
      </w:r>
      <w:r>
        <w:rPr>
          <w:rFonts w:ascii="Times New Roman"/>
          <w:b w:val="false"/>
          <w:i w:val="false"/>
          <w:color w:val="000000"/>
          <w:sz w:val="28"/>
        </w:rPr>
        <w:t>
                  </w:t>
      </w:r>
      <w:r>
        <w:rPr>
          <w:rFonts w:ascii="Times New Roman"/>
          <w:b/>
          <w:i w:val="false"/>
          <w:color w:val="000000"/>
          <w:sz w:val="28"/>
        </w:rPr>
        <w:t>оплачиваемого ежегодного трудового отпуска</w:t>
      </w:r>
    </w:p>
    <w:p>
      <w:pPr>
        <w:spacing w:after="0"/>
        <w:ind w:left="0"/>
        <w:jc w:val="both"/>
      </w:pPr>
      <w:r>
        <w:rPr>
          <w:rFonts w:ascii="Times New Roman"/>
          <w:b w:val="false"/>
          <w:i w:val="false"/>
          <w:color w:val="000000"/>
          <w:sz w:val="28"/>
        </w:rPr>
        <w:t xml:space="preserve">      В трудовой стаж, при предоставлении оплачиваемого ежегодного трудового отпуска, включаются: </w:t>
      </w:r>
      <w:r>
        <w:br/>
      </w:r>
      <w:r>
        <w:rPr>
          <w:rFonts w:ascii="Times New Roman"/>
          <w:b w:val="false"/>
          <w:i w:val="false"/>
          <w:color w:val="000000"/>
          <w:sz w:val="28"/>
        </w:rPr>
        <w:t xml:space="preserve">
      1) фактически проработанное время; </w:t>
      </w:r>
      <w:r>
        <w:br/>
      </w:r>
      <w:r>
        <w:rPr>
          <w:rFonts w:ascii="Times New Roman"/>
          <w:b w:val="false"/>
          <w:i w:val="false"/>
          <w:color w:val="000000"/>
          <w:sz w:val="28"/>
        </w:rPr>
        <w:t xml:space="preserve">
      2) время, когда работник фактически не работал, но за ним сохранялись место работы (должность) и заработная плата полностью или частично; </w:t>
      </w:r>
      <w:r>
        <w:br/>
      </w:r>
      <w:r>
        <w:rPr>
          <w:rFonts w:ascii="Times New Roman"/>
          <w:b w:val="false"/>
          <w:i w:val="false"/>
          <w:color w:val="000000"/>
          <w:sz w:val="28"/>
        </w:rPr>
        <w:t xml:space="preserve">
      3) время, когда работник фактически не работал в связи с временной нетрудоспособностью, в том числе время нахождения в отпуске по беременности и родам; </w:t>
      </w:r>
      <w:r>
        <w:br/>
      </w:r>
      <w:r>
        <w:rPr>
          <w:rFonts w:ascii="Times New Roman"/>
          <w:b w:val="false"/>
          <w:i w:val="false"/>
          <w:color w:val="000000"/>
          <w:sz w:val="28"/>
        </w:rPr>
        <w:t>
      4) время, когда работник фактически не работал перед восстановлением на работе.</w:t>
      </w:r>
    </w:p>
    <w:p>
      <w:pPr>
        <w:spacing w:after="0"/>
        <w:ind w:left="0"/>
        <w:jc w:val="both"/>
      </w:pPr>
      <w:r>
        <w:rPr>
          <w:rFonts w:ascii="Times New Roman"/>
          <w:b w:val="false"/>
          <w:i w:val="false"/>
          <w:color w:val="000000"/>
          <w:sz w:val="28"/>
        </w:rPr>
        <w:t>      </w:t>
      </w:r>
      <w:r>
        <w:rPr>
          <w:rFonts w:ascii="Times New Roman"/>
          <w:b/>
          <w:i w:val="false"/>
          <w:color w:val="000000"/>
          <w:sz w:val="28"/>
        </w:rPr>
        <w:t>Статья 93. Определение периода и порядок предоставления</w:t>
      </w:r>
      <w:r>
        <w:br/>
      </w:r>
      <w:r>
        <w:rPr>
          <w:rFonts w:ascii="Times New Roman"/>
          <w:b w:val="false"/>
          <w:i w:val="false"/>
          <w:color w:val="000000"/>
          <w:sz w:val="28"/>
        </w:rPr>
        <w:t>
                  </w:t>
      </w:r>
      <w:r>
        <w:rPr>
          <w:rFonts w:ascii="Times New Roman"/>
          <w:b/>
          <w:i w:val="false"/>
          <w:color w:val="000000"/>
          <w:sz w:val="28"/>
        </w:rPr>
        <w:t>оплачиваемых ежегодных трудовых отпусков</w:t>
      </w:r>
    </w:p>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r>
        <w:br/>
      </w:r>
      <w:r>
        <w:rPr>
          <w:rFonts w:ascii="Times New Roman"/>
          <w:b w:val="false"/>
          <w:i w:val="false"/>
          <w:color w:val="000000"/>
          <w:sz w:val="28"/>
        </w:rPr>
        <w:t>
      2. Рабочий год составляет двенадцать календарных месяцев, исчисленных с первого дня работы работника.</w:t>
      </w:r>
      <w:r>
        <w:br/>
      </w:r>
      <w:r>
        <w:rPr>
          <w:rFonts w:ascii="Times New Roman"/>
          <w:b w:val="false"/>
          <w:i w:val="false"/>
          <w:color w:val="000000"/>
          <w:sz w:val="28"/>
        </w:rPr>
        <w:t xml:space="preserve">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 </w:t>
      </w:r>
      <w:r>
        <w:br/>
      </w:r>
      <w:r>
        <w:rPr>
          <w:rFonts w:ascii="Times New Roman"/>
          <w:b w:val="false"/>
          <w:i w:val="false"/>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 не позднее трех рабочих дней со дня его предоставления. </w:t>
      </w:r>
      <w:r>
        <w:br/>
      </w:r>
      <w:r>
        <w:rPr>
          <w:rFonts w:ascii="Times New Roman"/>
          <w:b w:val="false"/>
          <w:i w:val="false"/>
          <w:color w:val="000000"/>
          <w:sz w:val="28"/>
        </w:rPr>
        <w:t>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r>
        <w:br/>
      </w:r>
      <w:r>
        <w:rPr>
          <w:rFonts w:ascii="Times New Roman"/>
          <w:b w:val="false"/>
          <w:i w:val="false"/>
          <w:color w:val="000000"/>
          <w:sz w:val="28"/>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другой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r>
        <w:br/>
      </w:r>
      <w:r>
        <w:rPr>
          <w:rFonts w:ascii="Times New Roman"/>
          <w:b w:val="false"/>
          <w:i w:val="false"/>
          <w:color w:val="000000"/>
          <w:sz w:val="28"/>
        </w:rPr>
        <w:t>
      6. Предоставление отпуска, перенос либо отзыв из ежегодного оплачиваемого трудового отпуска оформляются актом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94. Очередность предоставления оплачиваемых</w:t>
      </w:r>
      <w:r>
        <w:br/>
      </w:r>
      <w:r>
        <w:rPr>
          <w:rFonts w:ascii="Times New Roman"/>
          <w:b w:val="false"/>
          <w:i w:val="false"/>
          <w:color w:val="000000"/>
          <w:sz w:val="28"/>
        </w:rPr>
        <w:t>
                  </w:t>
      </w:r>
      <w:r>
        <w:rPr>
          <w:rFonts w:ascii="Times New Roman"/>
          <w:b/>
          <w:i w:val="false"/>
          <w:color w:val="000000"/>
          <w:sz w:val="28"/>
        </w:rPr>
        <w:t>ежегодных трудовых отпусков</w:t>
      </w:r>
    </w:p>
    <w:p>
      <w:pPr>
        <w:spacing w:after="0"/>
        <w:ind w:left="0"/>
        <w:jc w:val="both"/>
      </w:pPr>
      <w:r>
        <w:rPr>
          <w:rFonts w:ascii="Times New Roman"/>
          <w:b w:val="false"/>
          <w:i w:val="false"/>
          <w:color w:val="000000"/>
          <w:sz w:val="28"/>
        </w:rPr>
        <w:t xml:space="preserve">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 </w:t>
      </w:r>
      <w:r>
        <w:br/>
      </w:r>
      <w:r>
        <w:rPr>
          <w:rFonts w:ascii="Times New Roman"/>
          <w:b w:val="false"/>
          <w:i w:val="false"/>
          <w:color w:val="000000"/>
          <w:sz w:val="28"/>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pPr>
        <w:spacing w:after="0"/>
        <w:ind w:left="0"/>
        <w:jc w:val="both"/>
      </w:pPr>
      <w:r>
        <w:rPr>
          <w:rFonts w:ascii="Times New Roman"/>
          <w:b w:val="false"/>
          <w:i w:val="false"/>
          <w:color w:val="000000"/>
          <w:sz w:val="28"/>
        </w:rPr>
        <w:t>      </w:t>
      </w:r>
      <w:r>
        <w:rPr>
          <w:rFonts w:ascii="Times New Roman"/>
          <w:b/>
          <w:i w:val="false"/>
          <w:color w:val="000000"/>
          <w:sz w:val="28"/>
        </w:rPr>
        <w:t>Статья 95. Случаи и порядок перенесения оплачиваемого</w:t>
      </w:r>
      <w:r>
        <w:br/>
      </w:r>
      <w:r>
        <w:rPr>
          <w:rFonts w:ascii="Times New Roman"/>
          <w:b w:val="false"/>
          <w:i w:val="false"/>
          <w:color w:val="000000"/>
          <w:sz w:val="28"/>
        </w:rPr>
        <w:t>
                  </w:t>
      </w:r>
      <w:r>
        <w:rPr>
          <w:rFonts w:ascii="Times New Roman"/>
          <w:b/>
          <w:i w:val="false"/>
          <w:color w:val="000000"/>
          <w:sz w:val="28"/>
        </w:rPr>
        <w:t>ежегодного трудового отпуска</w:t>
      </w:r>
    </w:p>
    <w:p>
      <w:pPr>
        <w:spacing w:after="0"/>
        <w:ind w:left="0"/>
        <w:jc w:val="both"/>
      </w:pPr>
      <w:r>
        <w:rPr>
          <w:rFonts w:ascii="Times New Roman"/>
          <w:b w:val="false"/>
          <w:i w:val="false"/>
          <w:color w:val="000000"/>
          <w:sz w:val="28"/>
        </w:rPr>
        <w:t>      1. Оплачиваемый ежегодный трудовой отпуск переносится полностью или в его части в случаях: временной нетрудоспособности работника; при отпуске по беременности и родам.</w:t>
      </w:r>
      <w:r>
        <w:br/>
      </w:r>
      <w:r>
        <w:rPr>
          <w:rFonts w:ascii="Times New Roman"/>
          <w:b w:val="false"/>
          <w:i w:val="false"/>
          <w:color w:val="000000"/>
          <w:sz w:val="28"/>
        </w:rPr>
        <w:t xml:space="preserve">
      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 </w:t>
      </w:r>
      <w:r>
        <w:br/>
      </w:r>
      <w:r>
        <w:rPr>
          <w:rFonts w:ascii="Times New Roman"/>
          <w:b w:val="false"/>
          <w:i w:val="false"/>
          <w:color w:val="000000"/>
          <w:sz w:val="28"/>
        </w:rPr>
        <w:t>
      3. Запрещается непредоставление неиспользованного трудового отпуска либо его части в течение двух лет подряд.</w:t>
      </w:r>
    </w:p>
    <w:p>
      <w:pPr>
        <w:spacing w:after="0"/>
        <w:ind w:left="0"/>
        <w:jc w:val="both"/>
      </w:pPr>
      <w:r>
        <w:rPr>
          <w:rFonts w:ascii="Times New Roman"/>
          <w:b w:val="false"/>
          <w:i w:val="false"/>
          <w:color w:val="000000"/>
          <w:sz w:val="28"/>
        </w:rPr>
        <w:t>      </w:t>
      </w:r>
      <w:r>
        <w:rPr>
          <w:rFonts w:ascii="Times New Roman"/>
          <w:b/>
          <w:i w:val="false"/>
          <w:color w:val="000000"/>
          <w:sz w:val="28"/>
        </w:rPr>
        <w:t>Статья 96. Отзыв из оплачиваемого ежегодного</w:t>
      </w:r>
      <w:r>
        <w:br/>
      </w:r>
      <w:r>
        <w:rPr>
          <w:rFonts w:ascii="Times New Roman"/>
          <w:b w:val="false"/>
          <w:i w:val="false"/>
          <w:color w:val="000000"/>
          <w:sz w:val="28"/>
        </w:rPr>
        <w:t>
</w:t>
      </w:r>
      <w:r>
        <w:rPr>
          <w:rFonts w:ascii="Times New Roman"/>
          <w:b/>
          <w:i w:val="false"/>
          <w:color w:val="000000"/>
          <w:sz w:val="28"/>
        </w:rPr>
        <w:t>                трудового отпуска</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 </w:t>
      </w:r>
      <w:r>
        <w:br/>
      </w:r>
      <w:r>
        <w:rPr>
          <w:rFonts w:ascii="Times New Roman"/>
          <w:b w:val="false"/>
          <w:i w:val="false"/>
          <w:color w:val="000000"/>
          <w:sz w:val="28"/>
        </w:rPr>
        <w:t xml:space="preserve">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 </w:t>
      </w:r>
      <w:r>
        <w:br/>
      </w:r>
      <w:r>
        <w:rPr>
          <w:rFonts w:ascii="Times New Roman"/>
          <w:b w:val="false"/>
          <w:i w:val="false"/>
          <w:color w:val="000000"/>
          <w:sz w:val="28"/>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r>
        <w:br/>
      </w: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опасными условиями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97. Реализация права на ежегодный оплачиваемый</w:t>
      </w:r>
      <w:r>
        <w:br/>
      </w:r>
      <w:r>
        <w:rPr>
          <w:rFonts w:ascii="Times New Roman"/>
          <w:b w:val="false"/>
          <w:i w:val="false"/>
          <w:color w:val="000000"/>
          <w:sz w:val="28"/>
        </w:rPr>
        <w:t>
                  </w:t>
      </w:r>
      <w:r>
        <w:rPr>
          <w:rFonts w:ascii="Times New Roman"/>
          <w:b/>
          <w:i w:val="false"/>
          <w:color w:val="000000"/>
          <w:sz w:val="28"/>
        </w:rPr>
        <w:t>трудовой отпуск и выплата компенсации при</w:t>
      </w:r>
      <w:r>
        <w:br/>
      </w:r>
      <w:r>
        <w:rPr>
          <w:rFonts w:ascii="Times New Roman"/>
          <w:b w:val="false"/>
          <w:i w:val="false"/>
          <w:color w:val="000000"/>
          <w:sz w:val="28"/>
        </w:rPr>
        <w:t>
                  </w:t>
      </w:r>
      <w:r>
        <w:rPr>
          <w:rFonts w:ascii="Times New Roman"/>
          <w:b/>
          <w:i w:val="false"/>
          <w:color w:val="000000"/>
          <w:sz w:val="28"/>
        </w:rPr>
        <w:t>прекращении трудового договора</w:t>
      </w:r>
    </w:p>
    <w:p>
      <w:pPr>
        <w:spacing w:after="0"/>
        <w:ind w:left="0"/>
        <w:jc w:val="both"/>
      </w:pPr>
      <w:r>
        <w:rPr>
          <w:rFonts w:ascii="Times New Roman"/>
          <w:b w:val="false"/>
          <w:i w:val="false"/>
          <w:color w:val="000000"/>
          <w:sz w:val="28"/>
        </w:rPr>
        <w:t>      1. Ежегодный оплачиваемый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ежегодного оплачиваемого трудового отпуска.</w:t>
      </w:r>
      <w:r>
        <w:br/>
      </w:r>
      <w:r>
        <w:rPr>
          <w:rFonts w:ascii="Times New Roman"/>
          <w:b w:val="false"/>
          <w:i w:val="false"/>
          <w:color w:val="000000"/>
          <w:sz w:val="28"/>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98. Отпуск без сохранения заработной платы</w:t>
      </w:r>
    </w:p>
    <w:p>
      <w:pPr>
        <w:spacing w:after="0"/>
        <w:ind w:left="0"/>
        <w:jc w:val="both"/>
      </w:pPr>
      <w:r>
        <w:rPr>
          <w:rFonts w:ascii="Times New Roman"/>
          <w:b w:val="false"/>
          <w:i w:val="false"/>
          <w:color w:val="000000"/>
          <w:sz w:val="28"/>
        </w:rPr>
        <w:t xml:space="preserve">      1. По соглашению сторон трудового договора на основании заявления работника ему может быть предоставлен отпуск без сохранения заработной платы. </w:t>
      </w:r>
      <w:r>
        <w:br/>
      </w: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r>
        <w:br/>
      </w:r>
      <w:r>
        <w:rPr>
          <w:rFonts w:ascii="Times New Roman"/>
          <w:b w:val="false"/>
          <w:i w:val="false"/>
          <w:color w:val="000000"/>
          <w:sz w:val="28"/>
        </w:rPr>
        <w:t xml:space="preserve">
      3. На основании уведомления работника, работодатель обязан предоставить отпуск без сохранения заработной платы до пяти календарных дней при: </w:t>
      </w:r>
      <w:r>
        <w:br/>
      </w:r>
      <w:r>
        <w:rPr>
          <w:rFonts w:ascii="Times New Roman"/>
          <w:b w:val="false"/>
          <w:i w:val="false"/>
          <w:color w:val="000000"/>
          <w:sz w:val="28"/>
        </w:rPr>
        <w:t xml:space="preserve">
      1) регистрации брака; </w:t>
      </w:r>
      <w:r>
        <w:br/>
      </w:r>
      <w:r>
        <w:rPr>
          <w:rFonts w:ascii="Times New Roman"/>
          <w:b w:val="false"/>
          <w:i w:val="false"/>
          <w:color w:val="000000"/>
          <w:sz w:val="28"/>
        </w:rPr>
        <w:t xml:space="preserve">
      2) рождении ребенка; </w:t>
      </w:r>
      <w:r>
        <w:br/>
      </w:r>
      <w:r>
        <w:rPr>
          <w:rFonts w:ascii="Times New Roman"/>
          <w:b w:val="false"/>
          <w:i w:val="false"/>
          <w:color w:val="000000"/>
          <w:sz w:val="28"/>
        </w:rPr>
        <w:t xml:space="preserve">
      3) смерти близких родственников; </w:t>
      </w:r>
      <w:r>
        <w:br/>
      </w:r>
      <w:r>
        <w:rPr>
          <w:rFonts w:ascii="Times New Roman"/>
          <w:b w:val="false"/>
          <w:i w:val="false"/>
          <w:color w:val="000000"/>
          <w:sz w:val="28"/>
        </w:rPr>
        <w:t>
      4) в иных случаях, предусмотренных трудовым, коллективным договорами.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99. Учебный отпуск</w:t>
      </w:r>
    </w:p>
    <w:p>
      <w:pPr>
        <w:spacing w:after="0"/>
        <w:ind w:left="0"/>
        <w:jc w:val="both"/>
      </w:pPr>
      <w:r>
        <w:rPr>
          <w:rFonts w:ascii="Times New Roman"/>
          <w:b w:val="false"/>
          <w:i w:val="false"/>
          <w:color w:val="000000"/>
          <w:sz w:val="28"/>
        </w:rPr>
        <w:t>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r>
        <w:br/>
      </w:r>
      <w:r>
        <w:rPr>
          <w:rFonts w:ascii="Times New Roman"/>
          <w:b w:val="false"/>
          <w:i w:val="false"/>
          <w:color w:val="000000"/>
          <w:sz w:val="28"/>
        </w:rPr>
        <w:t>
      2. Оплата учебного отпуска определяется соглашениями, коллективным, трудовым договорами, договором обучения.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100. Отпуска в связи с беременностью и рождением</w:t>
      </w:r>
      <w:r>
        <w:br/>
      </w:r>
      <w:r>
        <w:rPr>
          <w:rFonts w:ascii="Times New Roman"/>
          <w:b w:val="false"/>
          <w:i w:val="false"/>
          <w:color w:val="000000"/>
          <w:sz w:val="28"/>
        </w:rPr>
        <w:t>
                   </w:t>
      </w:r>
      <w:r>
        <w:rPr>
          <w:rFonts w:ascii="Times New Roman"/>
          <w:b/>
          <w:i w:val="false"/>
          <w:color w:val="000000"/>
          <w:sz w:val="28"/>
        </w:rPr>
        <w:t>ребенка (детей), усыновлением (удочерением)</w:t>
      </w:r>
      <w:r>
        <w:br/>
      </w:r>
      <w:r>
        <w:rPr>
          <w:rFonts w:ascii="Times New Roman"/>
          <w:b w:val="false"/>
          <w:i w:val="false"/>
          <w:color w:val="000000"/>
          <w:sz w:val="28"/>
        </w:rPr>
        <w:t>
                   </w:t>
      </w:r>
      <w:r>
        <w:rPr>
          <w:rFonts w:ascii="Times New Roman"/>
          <w:b/>
          <w:i w:val="false"/>
          <w:color w:val="000000"/>
          <w:sz w:val="28"/>
        </w:rPr>
        <w:t>новорожденного ребенка (детей)</w:t>
      </w:r>
    </w:p>
    <w:p>
      <w:pPr>
        <w:spacing w:after="0"/>
        <w:ind w:left="0"/>
        <w:jc w:val="both"/>
      </w:pPr>
      <w:r>
        <w:rPr>
          <w:rFonts w:ascii="Times New Roman"/>
          <w:b w:val="false"/>
          <w:i w:val="false"/>
          <w:color w:val="000000"/>
          <w:sz w:val="28"/>
        </w:rPr>
        <w:t xml:space="preserve">      1. Беременным женщинам, женщинам, родившим ребенка (детей), женщинам (мужчинам), усыновившим или удочерившим новорожденного ребенка (детей), предоставляются следующие отпуска в связи с рождением ребенка: </w:t>
      </w:r>
      <w:r>
        <w:br/>
      </w:r>
      <w:r>
        <w:rPr>
          <w:rFonts w:ascii="Times New Roman"/>
          <w:b w:val="false"/>
          <w:i w:val="false"/>
          <w:color w:val="000000"/>
          <w:sz w:val="28"/>
        </w:rPr>
        <w:t xml:space="preserve">
      1) отпуск по беременности и родам; </w:t>
      </w:r>
      <w:r>
        <w:br/>
      </w:r>
      <w:r>
        <w:rPr>
          <w:rFonts w:ascii="Times New Roman"/>
          <w:b w:val="false"/>
          <w:i w:val="false"/>
          <w:color w:val="000000"/>
          <w:sz w:val="28"/>
        </w:rPr>
        <w:t xml:space="preserve">
      2) отпуск работникам, усыновившим или удочерившим новорожденного ребенка (детей); </w:t>
      </w:r>
      <w:r>
        <w:br/>
      </w:r>
      <w:r>
        <w:rPr>
          <w:rFonts w:ascii="Times New Roman"/>
          <w:b w:val="false"/>
          <w:i w:val="false"/>
          <w:color w:val="000000"/>
          <w:sz w:val="28"/>
        </w:rPr>
        <w:t xml:space="preserve">
      3) отпуск без сохранения заработной платы по уходу за ребенком до достижения им возраста трех лет. </w:t>
      </w:r>
      <w:r>
        <w:br/>
      </w:r>
      <w:r>
        <w:rPr>
          <w:rFonts w:ascii="Times New Roman"/>
          <w:b w:val="false"/>
          <w:i w:val="false"/>
          <w:color w:val="000000"/>
          <w:sz w:val="28"/>
        </w:rPr>
        <w:t>
      2. Беременная женщина с даты, указанной в листе временной нетрудоспособности, дающем право на отпуск по беременности и родам оформляет его путем предоставления листа временной нетрудоспособности, подтверждающего право на данный вид отпуска. Отпуск 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w:t>
      </w:r>
      <w:r>
        <w:br/>
      </w:r>
      <w:r>
        <w:rPr>
          <w:rFonts w:ascii="Times New Roman"/>
          <w:b w:val="false"/>
          <w:i w:val="false"/>
          <w:color w:val="000000"/>
          <w:sz w:val="28"/>
        </w:rPr>
        <w:t>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w:t>
      </w:r>
      <w:r>
        <w:br/>
      </w:r>
      <w:r>
        <w:rPr>
          <w:rFonts w:ascii="Times New Roman"/>
          <w:b w:val="false"/>
          <w:i w:val="false"/>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r>
        <w:br/>
      </w: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w:t>
      </w:r>
      <w:r>
        <w:rPr>
          <w:rFonts w:ascii="Times New Roman"/>
          <w:b/>
          <w:i w:val="false"/>
          <w:color w:val="000000"/>
          <w:sz w:val="28"/>
        </w:rPr>
        <w:t>Статья 101. Отпуск без сохранения заработной платы</w:t>
      </w:r>
      <w:r>
        <w:br/>
      </w:r>
      <w:r>
        <w:rPr>
          <w:rFonts w:ascii="Times New Roman"/>
          <w:b w:val="false"/>
          <w:i w:val="false"/>
          <w:color w:val="000000"/>
          <w:sz w:val="28"/>
        </w:rPr>
        <w:t>
                   </w:t>
      </w:r>
      <w:r>
        <w:rPr>
          <w:rFonts w:ascii="Times New Roman"/>
          <w:b/>
          <w:i w:val="false"/>
          <w:color w:val="000000"/>
          <w:sz w:val="28"/>
        </w:rPr>
        <w:t>по уходу за детьми</w:t>
      </w:r>
    </w:p>
    <w:p>
      <w:pPr>
        <w:spacing w:after="0"/>
        <w:ind w:left="0"/>
        <w:jc w:val="both"/>
      </w:pPr>
      <w:r>
        <w:rPr>
          <w:rFonts w:ascii="Times New Roman"/>
          <w:b w:val="false"/>
          <w:i w:val="false"/>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r>
        <w:br/>
      </w:r>
      <w:r>
        <w:rPr>
          <w:rFonts w:ascii="Times New Roman"/>
          <w:b w:val="false"/>
          <w:i w:val="false"/>
          <w:color w:val="000000"/>
          <w:sz w:val="28"/>
        </w:rPr>
        <w:t>
      1) по выбору родителей — матери либо отцу ребенка;</w:t>
      </w:r>
      <w:r>
        <w:br/>
      </w:r>
      <w:r>
        <w:rPr>
          <w:rFonts w:ascii="Times New Roman"/>
          <w:b w:val="false"/>
          <w:i w:val="false"/>
          <w:color w:val="000000"/>
          <w:sz w:val="28"/>
        </w:rPr>
        <w:t>
      2) другому родственнику, фактически воспитывающему ребенка, оставшегося без попечения родителей, либо опекуну;</w:t>
      </w:r>
      <w:r>
        <w:br/>
      </w:r>
      <w:r>
        <w:rPr>
          <w:rFonts w:ascii="Times New Roman"/>
          <w:b w:val="false"/>
          <w:i w:val="false"/>
          <w:color w:val="000000"/>
          <w:sz w:val="28"/>
        </w:rPr>
        <w:t>
      3) работнику, усыновившему (удочерившему) новорожденного ребенка (детей).</w:t>
      </w:r>
      <w:r>
        <w:br/>
      </w:r>
      <w:r>
        <w:rPr>
          <w:rFonts w:ascii="Times New Roman"/>
          <w:b w:val="false"/>
          <w:i w:val="false"/>
          <w:color w:val="000000"/>
          <w:sz w:val="28"/>
        </w:rPr>
        <w:t xml:space="preserve">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документа, подтверждающего право на данный вид отпуска. Работник может использовать отпуск по уходу за ребенком полностью или по частям. </w:t>
      </w:r>
      <w:r>
        <w:br/>
      </w:r>
      <w:r>
        <w:rPr>
          <w:rFonts w:ascii="Times New Roman"/>
          <w:b w:val="false"/>
          <w:i w:val="false"/>
          <w:color w:val="000000"/>
          <w:sz w:val="28"/>
        </w:rPr>
        <w:t>
      3. На время отпуска без сохранения заработной платы по уходу за ребенком за работником сохраняется место работы (должность).</w:t>
      </w:r>
      <w:r>
        <w:br/>
      </w: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pPr>
        <w:spacing w:after="0"/>
        <w:ind w:left="0"/>
        <w:jc w:val="left"/>
      </w:pPr>
      <w:r>
        <w:rPr>
          <w:rFonts w:ascii="Times New Roman"/>
          <w:b/>
          <w:i w:val="false"/>
          <w:color w:val="000000"/>
        </w:rPr>
        <w:t xml:space="preserve"> Глава 8. Нормирование и оплата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102. Нормирование труда</w:t>
      </w:r>
    </w:p>
    <w:p>
      <w:pPr>
        <w:spacing w:after="0"/>
        <w:ind w:left="0"/>
        <w:jc w:val="both"/>
      </w:pPr>
      <w:r>
        <w:rPr>
          <w:rFonts w:ascii="Times New Roman"/>
          <w:b w:val="false"/>
          <w:i w:val="false"/>
          <w:color w:val="000000"/>
          <w:sz w:val="28"/>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r>
        <w:br/>
      </w:r>
      <w:r>
        <w:rPr>
          <w:rFonts w:ascii="Times New Roman"/>
          <w:b w:val="false"/>
          <w:i w:val="false"/>
          <w:color w:val="000000"/>
          <w:sz w:val="28"/>
        </w:rPr>
        <w:t xml:space="preserve">
      2. Разработка, введение, замена и пересмотр норм труда производится работодателем в установленном уполномоченным государственным органом по труду порядке. </w:t>
      </w:r>
      <w:r>
        <w:br/>
      </w:r>
      <w:r>
        <w:rPr>
          <w:rFonts w:ascii="Times New Roman"/>
          <w:b w:val="false"/>
          <w:i w:val="false"/>
          <w:color w:val="000000"/>
          <w:sz w:val="28"/>
        </w:rPr>
        <w:t xml:space="preserve">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 </w:t>
      </w:r>
      <w:r>
        <w:br/>
      </w:r>
      <w:r>
        <w:rPr>
          <w:rFonts w:ascii="Times New Roman"/>
          <w:b w:val="false"/>
          <w:i w:val="false"/>
          <w:color w:val="000000"/>
          <w:sz w:val="28"/>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r>
        <w:br/>
      </w:r>
      <w:r>
        <w:rPr>
          <w:rFonts w:ascii="Times New Roman"/>
          <w:b w:val="false"/>
          <w:i w:val="false"/>
          <w:color w:val="000000"/>
          <w:sz w:val="28"/>
        </w:rPr>
        <w:t>
      4. О введении работодателем новых норм труда работники извещаются не позднее чем за один месяц.</w:t>
      </w:r>
      <w:r>
        <w:br/>
      </w:r>
      <w:r>
        <w:rPr>
          <w:rFonts w:ascii="Times New Roman"/>
          <w:b w:val="false"/>
          <w:i w:val="false"/>
          <w:color w:val="000000"/>
          <w:sz w:val="28"/>
        </w:rPr>
        <w:t xml:space="preserve">
      5. При разработке норм труда должны обеспечиваться: </w:t>
      </w:r>
      <w:r>
        <w:br/>
      </w:r>
      <w:r>
        <w:rPr>
          <w:rFonts w:ascii="Times New Roman"/>
          <w:b w:val="false"/>
          <w:i w:val="false"/>
          <w:color w:val="000000"/>
          <w:sz w:val="28"/>
        </w:rPr>
        <w:t xml:space="preserve">
      1) качество норм труда, их оптимальное приближение к необходимым затратам труда; </w:t>
      </w:r>
      <w:r>
        <w:br/>
      </w: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r>
        <w:br/>
      </w:r>
      <w:r>
        <w:rPr>
          <w:rFonts w:ascii="Times New Roman"/>
          <w:b w:val="false"/>
          <w:i w:val="false"/>
          <w:color w:val="000000"/>
          <w:sz w:val="28"/>
        </w:rPr>
        <w:t xml:space="preserve">
      3) прогрессивность норм труда на основе достижений науки и техники; </w:t>
      </w:r>
      <w:r>
        <w:br/>
      </w: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r>
        <w:br/>
      </w:r>
      <w:r>
        <w:rPr>
          <w:rFonts w:ascii="Times New Roman"/>
          <w:b w:val="false"/>
          <w:i w:val="false"/>
          <w:color w:val="000000"/>
          <w:sz w:val="28"/>
        </w:rPr>
        <w:t>
      5) техническая (научная) обоснованность норм труда.</w:t>
      </w:r>
      <w:r>
        <w:br/>
      </w:r>
      <w:r>
        <w:rPr>
          <w:rFonts w:ascii="Times New Roman"/>
          <w:b w:val="false"/>
          <w:i w:val="false"/>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r>
        <w:br/>
      </w:r>
      <w:r>
        <w:rPr>
          <w:rFonts w:ascii="Times New Roman"/>
          <w:b w:val="false"/>
          <w:i w:val="false"/>
          <w:color w:val="000000"/>
          <w:sz w:val="28"/>
        </w:rPr>
        <w:t xml:space="preserve">
      7. Типовые нормы и нормативы по труду разрабатываются и утверждаются отраслевыми ассоциациями работодателей, единые, межотраслевые нормативы по труду для всех сфер деятельности утверждаются Национальной палатой предпринимателей Республики Казахстан в установленном уполномоченным государственным органом по труду порядке. </w:t>
      </w:r>
      <w:r>
        <w:br/>
      </w:r>
      <w:r>
        <w:rPr>
          <w:rFonts w:ascii="Times New Roman"/>
          <w:b w:val="false"/>
          <w:i w:val="false"/>
          <w:color w:val="000000"/>
          <w:sz w:val="28"/>
        </w:rPr>
        <w:t xml:space="preserve">
      8. Уполномоченный государственный орган по труду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 </w:t>
      </w:r>
      <w:r>
        <w:br/>
      </w:r>
      <w:r>
        <w:rPr>
          <w:rFonts w:ascii="Times New Roman"/>
          <w:b w:val="false"/>
          <w:i w:val="false"/>
          <w:color w:val="000000"/>
          <w:sz w:val="28"/>
        </w:rPr>
        <w:t>
      9.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103. Государственные гарантии в области</w:t>
      </w:r>
      <w:r>
        <w:br/>
      </w:r>
      <w:r>
        <w:rPr>
          <w:rFonts w:ascii="Times New Roman"/>
          <w:b w:val="false"/>
          <w:i w:val="false"/>
          <w:color w:val="000000"/>
          <w:sz w:val="28"/>
        </w:rPr>
        <w:t>
</w:t>
      </w:r>
      <w:r>
        <w:rPr>
          <w:rFonts w:ascii="Times New Roman"/>
          <w:b/>
          <w:i w:val="false"/>
          <w:color w:val="000000"/>
          <w:sz w:val="28"/>
        </w:rPr>
        <w:t>                 оплаты труда</w:t>
      </w:r>
    </w:p>
    <w:p>
      <w:pPr>
        <w:spacing w:after="0"/>
        <w:ind w:left="0"/>
        <w:jc w:val="both"/>
      </w:pPr>
      <w:r>
        <w:rPr>
          <w:rFonts w:ascii="Times New Roman"/>
          <w:b w:val="false"/>
          <w:i w:val="false"/>
          <w:color w:val="000000"/>
          <w:sz w:val="28"/>
        </w:rPr>
        <w:t xml:space="preserve">      Государственные гарантии в области оплаты труда работников включают: </w:t>
      </w:r>
      <w:r>
        <w:br/>
      </w:r>
      <w:r>
        <w:rPr>
          <w:rFonts w:ascii="Times New Roman"/>
          <w:b w:val="false"/>
          <w:i w:val="false"/>
          <w:color w:val="000000"/>
          <w:sz w:val="28"/>
        </w:rPr>
        <w:t xml:space="preserve">
      1) минимальный размер месячной заработной платы; </w:t>
      </w:r>
      <w:r>
        <w:br/>
      </w:r>
      <w:r>
        <w:rPr>
          <w:rFonts w:ascii="Times New Roman"/>
          <w:b w:val="false"/>
          <w:i w:val="false"/>
          <w:color w:val="000000"/>
          <w:sz w:val="28"/>
        </w:rPr>
        <w:t>
      2) минимальный размер часовой заработной платы;</w:t>
      </w:r>
      <w:r>
        <w:br/>
      </w:r>
      <w:r>
        <w:rPr>
          <w:rFonts w:ascii="Times New Roman"/>
          <w:b w:val="false"/>
          <w:i w:val="false"/>
          <w:color w:val="000000"/>
          <w:sz w:val="28"/>
        </w:rPr>
        <w:t xml:space="preserve">
      3) оплату за работу в сверхурочное время; </w:t>
      </w:r>
      <w:r>
        <w:br/>
      </w:r>
      <w:r>
        <w:rPr>
          <w:rFonts w:ascii="Times New Roman"/>
          <w:b w:val="false"/>
          <w:i w:val="false"/>
          <w:color w:val="000000"/>
          <w:sz w:val="28"/>
        </w:rPr>
        <w:t xml:space="preserve">
      4) оплату за работу в праздничные и выходные дни; </w:t>
      </w:r>
      <w:r>
        <w:br/>
      </w:r>
      <w:r>
        <w:rPr>
          <w:rFonts w:ascii="Times New Roman"/>
          <w:b w:val="false"/>
          <w:i w:val="false"/>
          <w:color w:val="000000"/>
          <w:sz w:val="28"/>
        </w:rPr>
        <w:t>
      5) оплату за работу в ночное время;</w:t>
      </w:r>
      <w:r>
        <w:br/>
      </w:r>
      <w:r>
        <w:rPr>
          <w:rFonts w:ascii="Times New Roman"/>
          <w:b w:val="false"/>
          <w:i w:val="false"/>
          <w:color w:val="000000"/>
          <w:sz w:val="28"/>
        </w:rPr>
        <w:t xml:space="preserve">
      6) ограничение размера удержаний из заработной платы работника; </w:t>
      </w:r>
      <w:r>
        <w:br/>
      </w:r>
      <w:r>
        <w:rPr>
          <w:rFonts w:ascii="Times New Roman"/>
          <w:b w:val="false"/>
          <w:i w:val="false"/>
          <w:color w:val="000000"/>
          <w:sz w:val="28"/>
        </w:rPr>
        <w:t>
      7) порядок и сроки выплаты заработной платы.</w:t>
      </w:r>
    </w:p>
    <w:p>
      <w:pPr>
        <w:spacing w:after="0"/>
        <w:ind w:left="0"/>
        <w:jc w:val="both"/>
      </w:pPr>
      <w:r>
        <w:rPr>
          <w:rFonts w:ascii="Times New Roman"/>
          <w:b w:val="false"/>
          <w:i w:val="false"/>
          <w:color w:val="000000"/>
          <w:sz w:val="28"/>
        </w:rPr>
        <w:t>      </w:t>
      </w:r>
      <w:r>
        <w:rPr>
          <w:rFonts w:ascii="Times New Roman"/>
          <w:b/>
          <w:i w:val="false"/>
          <w:color w:val="000000"/>
          <w:sz w:val="28"/>
        </w:rPr>
        <w:t>Статья 104. Размер заработной платы</w:t>
      </w:r>
    </w:p>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r>
        <w:br/>
      </w:r>
      <w:r>
        <w:rPr>
          <w:rFonts w:ascii="Times New Roman"/>
          <w:b w:val="false"/>
          <w:i w:val="false"/>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r>
        <w:br/>
      </w:r>
      <w:r>
        <w:rPr>
          <w:rFonts w:ascii="Times New Roman"/>
          <w:b w:val="false"/>
          <w:i w:val="false"/>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w:t>
      </w:r>
      <w:r>
        <w:rPr>
          <w:rFonts w:ascii="Times New Roman"/>
          <w:b/>
          <w:i w:val="false"/>
          <w:color w:val="000000"/>
          <w:sz w:val="28"/>
        </w:rPr>
        <w:t>Статья 105. Установление минимального размера</w:t>
      </w:r>
      <w:r>
        <w:br/>
      </w:r>
      <w:r>
        <w:rPr>
          <w:rFonts w:ascii="Times New Roman"/>
          <w:b w:val="false"/>
          <w:i w:val="false"/>
          <w:color w:val="000000"/>
          <w:sz w:val="28"/>
        </w:rPr>
        <w:t>
                   </w:t>
      </w:r>
      <w:r>
        <w:rPr>
          <w:rFonts w:ascii="Times New Roman"/>
          <w:b/>
          <w:i w:val="false"/>
          <w:color w:val="000000"/>
          <w:sz w:val="28"/>
        </w:rPr>
        <w:t>заработной платы</w:t>
      </w:r>
    </w:p>
    <w:p>
      <w:pPr>
        <w:spacing w:after="0"/>
        <w:ind w:left="0"/>
        <w:jc w:val="both"/>
      </w:pPr>
      <w:r>
        <w:rPr>
          <w:rFonts w:ascii="Times New Roman"/>
          <w:b w:val="false"/>
          <w:i w:val="false"/>
          <w:color w:val="000000"/>
          <w:sz w:val="28"/>
        </w:rPr>
        <w:t>      1. Минимальный размер месячной заработной платы, устанавливаемый ежегодно законом Республики Казахстан о республиканском бюджете на соответствующий финансовый год,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r>
        <w:br/>
      </w:r>
      <w:r>
        <w:rPr>
          <w:rFonts w:ascii="Times New Roman"/>
          <w:b w:val="false"/>
          <w:i w:val="false"/>
          <w:color w:val="000000"/>
          <w:sz w:val="28"/>
        </w:rPr>
        <w:t>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w:t>
      </w:r>
      <w:r>
        <w:br/>
      </w:r>
      <w:r>
        <w:rPr>
          <w:rFonts w:ascii="Times New Roman"/>
          <w:b w:val="false"/>
          <w:i w:val="false"/>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w:t>
      </w:r>
      <w:r>
        <w:rPr>
          <w:rFonts w:ascii="Times New Roman"/>
          <w:b/>
          <w:i w:val="false"/>
          <w:color w:val="000000"/>
          <w:sz w:val="28"/>
        </w:rPr>
        <w:t>Статья 106. Оплата труда работников, занятых на тяжелых</w:t>
      </w:r>
      <w:r>
        <w:br/>
      </w:r>
      <w:r>
        <w:rPr>
          <w:rFonts w:ascii="Times New Roman"/>
          <w:b w:val="false"/>
          <w:i w:val="false"/>
          <w:color w:val="000000"/>
          <w:sz w:val="28"/>
        </w:rPr>
        <w:t>
                   </w:t>
      </w:r>
      <w:r>
        <w:rPr>
          <w:rFonts w:ascii="Times New Roman"/>
          <w:b/>
          <w:i w:val="false"/>
          <w:color w:val="000000"/>
          <w:sz w:val="28"/>
        </w:rPr>
        <w:t>работах, работах с вредными,</w:t>
      </w:r>
      <w:r>
        <w:br/>
      </w:r>
      <w:r>
        <w:rPr>
          <w:rFonts w:ascii="Times New Roman"/>
          <w:b w:val="false"/>
          <w:i w:val="false"/>
          <w:color w:val="000000"/>
          <w:sz w:val="28"/>
        </w:rPr>
        <w:t>
                   </w:t>
      </w:r>
      <w:r>
        <w:rPr>
          <w:rFonts w:ascii="Times New Roman"/>
          <w:b/>
          <w:i w:val="false"/>
          <w:color w:val="000000"/>
          <w:sz w:val="28"/>
        </w:rPr>
        <w:t>опасными условиями труда</w:t>
      </w:r>
    </w:p>
    <w:p>
      <w:pPr>
        <w:spacing w:after="0"/>
        <w:ind w:left="0"/>
        <w:jc w:val="both"/>
      </w:pPr>
      <w:r>
        <w:rPr>
          <w:rFonts w:ascii="Times New Roman"/>
          <w:b w:val="false"/>
          <w:i w:val="false"/>
          <w:color w:val="000000"/>
          <w:sz w:val="28"/>
        </w:rPr>
        <w:t xml:space="preserve">      1. Оплата труда работников, занятых на тяжелых работах, работах с вредными,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 </w:t>
      </w:r>
      <w:r>
        <w:br/>
      </w:r>
      <w:r>
        <w:rPr>
          <w:rFonts w:ascii="Times New Roman"/>
          <w:b w:val="false"/>
          <w:i w:val="false"/>
          <w:color w:val="000000"/>
          <w:sz w:val="28"/>
        </w:rPr>
        <w:t xml:space="preserve">
      2. Оплата труда работников, занятых на тяжелых работах, работах с вредными, опасными условиями труда в повышенном размере осуществляется согласно списку производств, цехов, профессий и должностей, а также перечню тяжелых работ, работ с вредными и (или) опасными условиями труда. </w:t>
      </w:r>
      <w:r>
        <w:br/>
      </w:r>
      <w:r>
        <w:rPr>
          <w:rFonts w:ascii="Times New Roman"/>
          <w:b w:val="false"/>
          <w:i w:val="false"/>
          <w:color w:val="000000"/>
          <w:sz w:val="28"/>
        </w:rPr>
        <w:t>
      3. Установленные настоящей статьей условия оплаты труда предоставляются работникам, труд которых в тяжелых, вредных, опасных условиях подтвержден результатами аттестации рабочих мест.</w:t>
      </w:r>
    </w:p>
    <w:p>
      <w:pPr>
        <w:spacing w:after="0"/>
        <w:ind w:left="0"/>
        <w:jc w:val="both"/>
      </w:pPr>
      <w:r>
        <w:rPr>
          <w:rFonts w:ascii="Times New Roman"/>
          <w:b w:val="false"/>
          <w:i w:val="false"/>
          <w:color w:val="000000"/>
          <w:sz w:val="28"/>
        </w:rPr>
        <w:t>      </w:t>
      </w:r>
      <w:r>
        <w:rPr>
          <w:rFonts w:ascii="Times New Roman"/>
          <w:b/>
          <w:i w:val="false"/>
          <w:color w:val="000000"/>
          <w:sz w:val="28"/>
        </w:rPr>
        <w:t>Статья 107. Почасовая оплата труда</w:t>
      </w:r>
    </w:p>
    <w:p>
      <w:pPr>
        <w:spacing w:after="0"/>
        <w:ind w:left="0"/>
        <w:jc w:val="both"/>
      </w:pPr>
      <w:r>
        <w:rPr>
          <w:rFonts w:ascii="Times New Roman"/>
          <w:b w:val="false"/>
          <w:i w:val="false"/>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r>
        <w:br/>
      </w:r>
      <w:r>
        <w:rPr>
          <w:rFonts w:ascii="Times New Roman"/>
          <w:b w:val="false"/>
          <w:i w:val="false"/>
          <w:color w:val="000000"/>
          <w:sz w:val="28"/>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pPr>
        <w:spacing w:after="0"/>
        <w:ind w:left="0"/>
        <w:jc w:val="both"/>
      </w:pPr>
      <w:r>
        <w:rPr>
          <w:rFonts w:ascii="Times New Roman"/>
          <w:b w:val="false"/>
          <w:i w:val="false"/>
          <w:color w:val="000000"/>
          <w:sz w:val="28"/>
        </w:rPr>
        <w:t>      </w:t>
      </w:r>
      <w:r>
        <w:rPr>
          <w:rFonts w:ascii="Times New Roman"/>
          <w:b/>
          <w:i w:val="false"/>
          <w:color w:val="000000"/>
          <w:sz w:val="28"/>
        </w:rPr>
        <w:t>Статья 108. Системы оплаты труда</w:t>
      </w:r>
    </w:p>
    <w:p>
      <w:pPr>
        <w:spacing w:after="0"/>
        <w:ind w:left="0"/>
        <w:jc w:val="both"/>
      </w:pPr>
      <w:r>
        <w:rPr>
          <w:rFonts w:ascii="Times New Roman"/>
          <w:b w:val="false"/>
          <w:i w:val="false"/>
          <w:color w:val="000000"/>
          <w:sz w:val="28"/>
        </w:rPr>
        <w:t xml:space="preserve">      1. Заработная плата работнику устанавливается трудовым договором в соответствии с действующими у работодателя системами оплаты труда. </w:t>
      </w:r>
      <w:r>
        <w:br/>
      </w:r>
      <w:r>
        <w:rPr>
          <w:rFonts w:ascii="Times New Roman"/>
          <w:b w:val="false"/>
          <w:i w:val="false"/>
          <w:color w:val="000000"/>
          <w:sz w:val="28"/>
        </w:rPr>
        <w:t>
      2. Система оплаты труда работников определяется условиями трудового, коллективного договоров и (или) актами работодателя.</w:t>
      </w:r>
      <w:r>
        <w:br/>
      </w:r>
      <w:r>
        <w:rPr>
          <w:rFonts w:ascii="Times New Roman"/>
          <w:b w:val="false"/>
          <w:i w:val="false"/>
          <w:color w:val="000000"/>
          <w:sz w:val="28"/>
        </w:rPr>
        <w:t xml:space="preserve">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 </w:t>
      </w:r>
      <w:r>
        <w:br/>
      </w:r>
      <w:r>
        <w:rPr>
          <w:rFonts w:ascii="Times New Roman"/>
          <w:b w:val="false"/>
          <w:i w:val="false"/>
          <w:color w:val="000000"/>
          <w:sz w:val="28"/>
        </w:rPr>
        <w:t xml:space="preserve">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 </w:t>
      </w:r>
      <w:r>
        <w:br/>
      </w:r>
      <w:r>
        <w:rPr>
          <w:rFonts w:ascii="Times New Roman"/>
          <w:b w:val="false"/>
          <w:i w:val="false"/>
          <w:color w:val="000000"/>
          <w:sz w:val="28"/>
        </w:rPr>
        <w:t>
      5. Условия оплаты труда, определенные трудовым, коллективным договорами, соглашениями,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109. Оплата сверхурочной работы</w:t>
      </w:r>
    </w:p>
    <w:p>
      <w:pPr>
        <w:spacing w:after="0"/>
        <w:ind w:left="0"/>
        <w:jc w:val="both"/>
      </w:pPr>
      <w:r>
        <w:rPr>
          <w:rFonts w:ascii="Times New Roman"/>
          <w:b w:val="false"/>
          <w:i w:val="false"/>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размере 1,25 исходя из дневной (часовой) ставки работника. При сдельной оплате труда доплата за работу в сверхурочное время производится в размере не ниже двадцати пяти процентов от установленной дневной (часовой) ставки работника.</w:t>
      </w:r>
      <w:r>
        <w:br/>
      </w:r>
      <w:r>
        <w:rPr>
          <w:rFonts w:ascii="Times New Roman"/>
          <w:b w:val="false"/>
          <w:i w:val="false"/>
          <w:color w:val="000000"/>
          <w:sz w:val="28"/>
        </w:rPr>
        <w:t>
      По соглашению сторон за работу сверхурочно допускается предоставление часов отдыха.</w:t>
      </w:r>
    </w:p>
    <w:p>
      <w:pPr>
        <w:spacing w:after="0"/>
        <w:ind w:left="0"/>
        <w:jc w:val="both"/>
      </w:pPr>
      <w:r>
        <w:rPr>
          <w:rFonts w:ascii="Times New Roman"/>
          <w:b w:val="false"/>
          <w:i w:val="false"/>
          <w:color w:val="000000"/>
          <w:sz w:val="28"/>
        </w:rPr>
        <w:t>      </w:t>
      </w:r>
      <w:r>
        <w:rPr>
          <w:rFonts w:ascii="Times New Roman"/>
          <w:b/>
          <w:i w:val="false"/>
          <w:color w:val="000000"/>
          <w:sz w:val="28"/>
        </w:rPr>
        <w:t>Статья 110. Оплата работы в праздничные и выходные дни</w:t>
      </w:r>
    </w:p>
    <w:p>
      <w:pPr>
        <w:spacing w:after="0"/>
        <w:ind w:left="0"/>
        <w:jc w:val="both"/>
      </w:pPr>
      <w:r>
        <w:rPr>
          <w:rFonts w:ascii="Times New Roman"/>
          <w:b w:val="false"/>
          <w:i w:val="false"/>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размере 1, 25 исходя из дневной (часовой) ставки работника.</w:t>
      </w:r>
    </w:p>
    <w:p>
      <w:pPr>
        <w:spacing w:after="0"/>
        <w:ind w:left="0"/>
        <w:jc w:val="both"/>
      </w:pPr>
      <w:r>
        <w:rPr>
          <w:rFonts w:ascii="Times New Roman"/>
          <w:b w:val="false"/>
          <w:i w:val="false"/>
          <w:color w:val="000000"/>
          <w:sz w:val="28"/>
        </w:rPr>
        <w:t>      </w:t>
      </w:r>
      <w:r>
        <w:rPr>
          <w:rFonts w:ascii="Times New Roman"/>
          <w:b/>
          <w:i w:val="false"/>
          <w:color w:val="000000"/>
          <w:sz w:val="28"/>
        </w:rPr>
        <w:t>Статья 111. Оплата труда в ночное время</w:t>
      </w:r>
    </w:p>
    <w:p>
      <w:pPr>
        <w:spacing w:after="0"/>
        <w:ind w:left="0"/>
        <w:jc w:val="both"/>
      </w:pPr>
      <w:r>
        <w:rPr>
          <w:rFonts w:ascii="Times New Roman"/>
          <w:b w:val="false"/>
          <w:i w:val="false"/>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размере 1,25 исходя из дневной (часовой) ставки работника.</w:t>
      </w:r>
    </w:p>
    <w:p>
      <w:pPr>
        <w:spacing w:after="0"/>
        <w:ind w:left="0"/>
        <w:jc w:val="both"/>
      </w:pPr>
      <w:r>
        <w:rPr>
          <w:rFonts w:ascii="Times New Roman"/>
          <w:b w:val="false"/>
          <w:i w:val="false"/>
          <w:color w:val="000000"/>
          <w:sz w:val="28"/>
        </w:rPr>
        <w:t>      </w:t>
      </w:r>
      <w:r>
        <w:rPr>
          <w:rFonts w:ascii="Times New Roman"/>
          <w:b/>
          <w:i w:val="false"/>
          <w:color w:val="000000"/>
          <w:sz w:val="28"/>
        </w:rPr>
        <w:t>Статья 112. Оплата труда при совмещении должностей</w:t>
      </w:r>
      <w:r>
        <w:br/>
      </w:r>
      <w:r>
        <w:rPr>
          <w:rFonts w:ascii="Times New Roman"/>
          <w:b w:val="false"/>
          <w:i w:val="false"/>
          <w:color w:val="000000"/>
          <w:sz w:val="28"/>
        </w:rPr>
        <w:t>
                   </w:t>
      </w:r>
      <w:r>
        <w:rPr>
          <w:rFonts w:ascii="Times New Roman"/>
          <w:b/>
          <w:i w:val="false"/>
          <w:color w:val="000000"/>
          <w:sz w:val="28"/>
        </w:rPr>
        <w:t>(расширении зоны обслуживания) и выполнении</w:t>
      </w:r>
      <w:r>
        <w:br/>
      </w:r>
      <w:r>
        <w:rPr>
          <w:rFonts w:ascii="Times New Roman"/>
          <w:b w:val="false"/>
          <w:i w:val="false"/>
          <w:color w:val="000000"/>
          <w:sz w:val="28"/>
        </w:rPr>
        <w:t>
                   </w:t>
      </w:r>
      <w:r>
        <w:rPr>
          <w:rFonts w:ascii="Times New Roman"/>
          <w:b/>
          <w:i w:val="false"/>
          <w:color w:val="000000"/>
          <w:sz w:val="28"/>
        </w:rPr>
        <w:t>обязанностей временно отсутствующего работника</w:t>
      </w:r>
    </w:p>
    <w:p>
      <w:pPr>
        <w:spacing w:after="0"/>
        <w:ind w:left="0"/>
        <w:jc w:val="both"/>
      </w:pPr>
      <w:r>
        <w:rPr>
          <w:rFonts w:ascii="Times New Roman"/>
          <w:b w:val="false"/>
          <w:i w:val="false"/>
          <w:color w:val="000000"/>
          <w:sz w:val="28"/>
        </w:rPr>
        <w:t xml:space="preserve">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 </w:t>
      </w:r>
      <w:r>
        <w:br/>
      </w:r>
      <w:r>
        <w:rPr>
          <w:rFonts w:ascii="Times New Roman"/>
          <w:b w:val="false"/>
          <w:i w:val="false"/>
          <w:color w:val="000000"/>
          <w:sz w:val="28"/>
        </w:rPr>
        <w:t>
      2. Поручаемые работникам дополнительные работы могут осуществляться путем:</w:t>
      </w:r>
      <w:r>
        <w:br/>
      </w:r>
      <w:r>
        <w:rPr>
          <w:rFonts w:ascii="Times New Roman"/>
          <w:b w:val="false"/>
          <w:i w:val="false"/>
          <w:color w:val="000000"/>
          <w:sz w:val="28"/>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r>
        <w:br/>
      </w:r>
      <w:r>
        <w:rPr>
          <w:rFonts w:ascii="Times New Roman"/>
          <w:b w:val="false"/>
          <w:i w:val="false"/>
          <w:color w:val="000000"/>
          <w:sz w:val="28"/>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по такой же вакантной должности в течение установленной продолжительности рабочего дня (смены);</w:t>
      </w:r>
      <w:r>
        <w:br/>
      </w:r>
      <w:r>
        <w:rPr>
          <w:rFonts w:ascii="Times New Roman"/>
          <w:b w:val="false"/>
          <w:i w:val="false"/>
          <w:color w:val="000000"/>
          <w:sz w:val="28"/>
        </w:rPr>
        <w:t>
      3) исполнения обязанностей (замещения)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r>
        <w:br/>
      </w:r>
      <w:r>
        <w:rPr>
          <w:rFonts w:ascii="Times New Roman"/>
          <w:b w:val="false"/>
          <w:i w:val="false"/>
          <w:color w:val="000000"/>
          <w:sz w:val="28"/>
        </w:rPr>
        <w:t>
      Доплата работникам за выполнение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r>
        <w:br/>
      </w:r>
      <w:r>
        <w:rPr>
          <w:rFonts w:ascii="Times New Roman"/>
          <w:b w:val="false"/>
          <w:i w:val="false"/>
          <w:color w:val="000000"/>
          <w:sz w:val="28"/>
        </w:rPr>
        <w:t>
      3. Размеры доплат за совмещение должностей (расширение зоны обслуживания) или выполнение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pPr>
        <w:spacing w:after="0"/>
        <w:ind w:left="0"/>
        <w:jc w:val="both"/>
      </w:pPr>
      <w:r>
        <w:rPr>
          <w:rFonts w:ascii="Times New Roman"/>
          <w:b w:val="false"/>
          <w:i w:val="false"/>
          <w:color w:val="000000"/>
          <w:sz w:val="28"/>
        </w:rPr>
        <w:t>      </w:t>
      </w:r>
      <w:r>
        <w:rPr>
          <w:rFonts w:ascii="Times New Roman"/>
          <w:b/>
          <w:i w:val="false"/>
          <w:color w:val="000000"/>
          <w:sz w:val="28"/>
        </w:rPr>
        <w:t>Статья 113. Оплата времени простоя</w:t>
      </w:r>
    </w:p>
    <w:p>
      <w:pPr>
        <w:spacing w:after="0"/>
        <w:ind w:left="0"/>
        <w:jc w:val="both"/>
      </w:pPr>
      <w:r>
        <w:rPr>
          <w:rFonts w:ascii="Times New Roman"/>
          <w:b w:val="false"/>
          <w:i w:val="false"/>
          <w:color w:val="000000"/>
          <w:sz w:val="28"/>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r>
        <w:br/>
      </w:r>
      <w:r>
        <w:rPr>
          <w:rFonts w:ascii="Times New Roman"/>
          <w:b w:val="false"/>
          <w:i w:val="false"/>
          <w:color w:val="000000"/>
          <w:sz w:val="28"/>
        </w:rPr>
        <w:t>
      2. Время простоя, допущенного по вине работника, оплате не подлежит.</w:t>
      </w:r>
    </w:p>
    <w:p>
      <w:pPr>
        <w:spacing w:after="0"/>
        <w:ind w:left="0"/>
        <w:jc w:val="both"/>
      </w:pPr>
      <w:r>
        <w:rPr>
          <w:rFonts w:ascii="Times New Roman"/>
          <w:b w:val="false"/>
          <w:i w:val="false"/>
          <w:color w:val="000000"/>
          <w:sz w:val="28"/>
        </w:rPr>
        <w:t>      </w:t>
      </w:r>
      <w:r>
        <w:rPr>
          <w:rFonts w:ascii="Times New Roman"/>
          <w:b/>
          <w:i w:val="false"/>
          <w:color w:val="000000"/>
          <w:sz w:val="28"/>
        </w:rPr>
        <w:t>Статья 114. Порядок и сроки выплаты заработной платы</w:t>
      </w:r>
    </w:p>
    <w:p>
      <w:pPr>
        <w:spacing w:after="0"/>
        <w:ind w:left="0"/>
        <w:jc w:val="both"/>
      </w:pPr>
      <w:r>
        <w:rPr>
          <w:rFonts w:ascii="Times New Roman"/>
          <w:b w:val="false"/>
          <w:i w:val="false"/>
          <w:color w:val="000000"/>
          <w:sz w:val="28"/>
        </w:rPr>
        <w:t xml:space="preserve">      1. Заработная плата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 </w:t>
      </w:r>
      <w:r>
        <w:br/>
      </w:r>
      <w:r>
        <w:rPr>
          <w:rFonts w:ascii="Times New Roman"/>
          <w:b w:val="false"/>
          <w:i w:val="false"/>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r>
        <w:br/>
      </w:r>
      <w:r>
        <w:rPr>
          <w:rFonts w:ascii="Times New Roman"/>
          <w:b w:val="false"/>
          <w:i w:val="false"/>
          <w:color w:val="000000"/>
          <w:sz w:val="28"/>
        </w:rPr>
        <w:t>
      3. При невыплате заработной платы работодателем в полном объеме и в сроки, которые установлены трудовым договором, работодатель выплачивает работнику задолженность и пеню за период задержки платежа. Размер пени рассчитывается исходя из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r>
        <w:br/>
      </w:r>
      <w:r>
        <w:rPr>
          <w:rFonts w:ascii="Times New Roman"/>
          <w:b w:val="false"/>
          <w:i w:val="false"/>
          <w:color w:val="000000"/>
          <w:sz w:val="28"/>
        </w:rPr>
        <w:t>
      5.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115. Исчисление средней заработной платы работника</w:t>
      </w:r>
    </w:p>
    <w:p>
      <w:pPr>
        <w:spacing w:after="0"/>
        <w:ind w:left="0"/>
        <w:jc w:val="both"/>
      </w:pPr>
      <w:r>
        <w:rPr>
          <w:rFonts w:ascii="Times New Roman"/>
          <w:b w:val="false"/>
          <w:i w:val="false"/>
          <w:color w:val="000000"/>
          <w:sz w:val="28"/>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r>
        <w:br/>
      </w:r>
      <w:r>
        <w:rPr>
          <w:rFonts w:ascii="Times New Roman"/>
          <w:b w:val="false"/>
          <w:i w:val="false"/>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r>
        <w:br/>
      </w:r>
      <w:r>
        <w:rPr>
          <w:rFonts w:ascii="Times New Roman"/>
          <w:b w:val="false"/>
          <w:i w:val="false"/>
          <w:color w:val="000000"/>
          <w:sz w:val="28"/>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r>
        <w:br/>
      </w: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116. Удержания из заработной платы</w:t>
      </w:r>
    </w:p>
    <w:p>
      <w:pPr>
        <w:spacing w:after="0"/>
        <w:ind w:left="0"/>
        <w:jc w:val="both"/>
      </w:pPr>
      <w:r>
        <w:rPr>
          <w:rFonts w:ascii="Times New Roman"/>
          <w:b w:val="false"/>
          <w:i w:val="false"/>
          <w:color w:val="000000"/>
          <w:sz w:val="28"/>
        </w:rPr>
        <w:t>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w:t>
      </w:r>
      <w:r>
        <w:br/>
      </w: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w:t>
      </w:r>
      <w:r>
        <w:br/>
      </w:r>
      <w:r>
        <w:rPr>
          <w:rFonts w:ascii="Times New Roman"/>
          <w:b w:val="false"/>
          <w:i w:val="false"/>
          <w:color w:val="000000"/>
          <w:sz w:val="28"/>
        </w:rPr>
        <w:t>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r>
        <w:br/>
      </w:r>
      <w:r>
        <w:rPr>
          <w:rFonts w:ascii="Times New Roman"/>
          <w:b w:val="false"/>
          <w:i w:val="false"/>
          <w:color w:val="000000"/>
          <w:sz w:val="28"/>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r>
        <w:br/>
      </w:r>
      <w:r>
        <w:rPr>
          <w:rFonts w:ascii="Times New Roman"/>
          <w:b w:val="false"/>
          <w:i w:val="false"/>
          <w:color w:val="000000"/>
          <w:sz w:val="28"/>
        </w:rPr>
        <w:t>
      3) для возмещения неотработанного аванса, выданного работнику в счет заработной платы;</w:t>
      </w:r>
      <w:r>
        <w:br/>
      </w:r>
      <w:r>
        <w:rPr>
          <w:rFonts w:ascii="Times New Roman"/>
          <w:b w:val="false"/>
          <w:i w:val="false"/>
          <w:color w:val="000000"/>
          <w:sz w:val="28"/>
        </w:rPr>
        <w:t xml:space="preserve">
      4) в случаях, перенесения или отзыва работника из ежегодного оплачиваемого трудового отпуска, за исключением пункта 3 статьи 96 настоящего Кодекса; </w:t>
      </w:r>
      <w:r>
        <w:br/>
      </w:r>
      <w:r>
        <w:rPr>
          <w:rFonts w:ascii="Times New Roman"/>
          <w:b w:val="false"/>
          <w:i w:val="false"/>
          <w:color w:val="000000"/>
          <w:sz w:val="28"/>
        </w:rPr>
        <w:t>
      5) в иных случаях при наличии письменного согласия работника.</w:t>
      </w:r>
      <w:r>
        <w:br/>
      </w:r>
      <w:r>
        <w:rPr>
          <w:rFonts w:ascii="Times New Roman"/>
          <w:b w:val="false"/>
          <w:i w:val="false"/>
          <w:color w:val="000000"/>
          <w:sz w:val="28"/>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pPr>
        <w:spacing w:after="0"/>
        <w:ind w:left="0"/>
        <w:jc w:val="left"/>
      </w:pPr>
      <w:r>
        <w:rPr>
          <w:rFonts w:ascii="Times New Roman"/>
          <w:b/>
          <w:i w:val="false"/>
          <w:color w:val="000000"/>
        </w:rPr>
        <w:t xml:space="preserve"> Глава 9. Профессиональная подготовка,</w:t>
      </w:r>
      <w:r>
        <w:br/>
      </w:r>
      <w:r>
        <w:rPr>
          <w:rFonts w:ascii="Times New Roman"/>
          <w:b/>
          <w:i w:val="false"/>
          <w:color w:val="000000"/>
        </w:rPr>
        <w:t>
переподготовка и повышение квалификации</w:t>
      </w:r>
    </w:p>
    <w:p>
      <w:pPr>
        <w:spacing w:after="0"/>
        <w:ind w:left="0"/>
        <w:jc w:val="both"/>
      </w:pPr>
      <w:r>
        <w:rPr>
          <w:rFonts w:ascii="Times New Roman"/>
          <w:b w:val="false"/>
          <w:i w:val="false"/>
          <w:color w:val="000000"/>
          <w:sz w:val="28"/>
        </w:rPr>
        <w:t xml:space="preserve">      Статья 117. Понятия, используемые в настоящей главе </w:t>
      </w:r>
      <w:r>
        <w:br/>
      </w:r>
      <w:r>
        <w:rPr>
          <w:rFonts w:ascii="Times New Roman"/>
          <w:b w:val="false"/>
          <w:i w:val="false"/>
          <w:color w:val="000000"/>
          <w:sz w:val="28"/>
        </w:rPr>
        <w:t xml:space="preserve">
      В настоящей главе используются следующие понятия: </w:t>
      </w:r>
      <w:r>
        <w:br/>
      </w:r>
      <w:r>
        <w:rPr>
          <w:rFonts w:ascii="Times New Roman"/>
          <w:b w:val="false"/>
          <w:i w:val="false"/>
          <w:color w:val="000000"/>
          <w:sz w:val="28"/>
        </w:rPr>
        <w:t xml:space="preserve">
      1)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 </w:t>
      </w:r>
      <w:r>
        <w:br/>
      </w:r>
      <w:r>
        <w:rPr>
          <w:rFonts w:ascii="Times New Roman"/>
          <w:b w:val="false"/>
          <w:i w:val="false"/>
          <w:color w:val="000000"/>
          <w:sz w:val="28"/>
        </w:rPr>
        <w:t xml:space="preserve">
      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r>
        <w:br/>
      </w:r>
      <w:r>
        <w:rPr>
          <w:rFonts w:ascii="Times New Roman"/>
          <w:b w:val="false"/>
          <w:i w:val="false"/>
          <w:color w:val="000000"/>
          <w:sz w:val="28"/>
        </w:rPr>
        <w:t xml:space="preserve">
      3) переподготовка – форма профессионального обучения, позволяющая освоить другую профессию или специальность; </w:t>
      </w:r>
      <w:r>
        <w:br/>
      </w:r>
      <w:r>
        <w:rPr>
          <w:rFonts w:ascii="Times New Roman"/>
          <w:b w:val="false"/>
          <w:i w:val="false"/>
          <w:color w:val="000000"/>
          <w:sz w:val="28"/>
        </w:rPr>
        <w:t xml:space="preserve">
      4)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r>
        <w:br/>
      </w:r>
      <w:r>
        <w:rPr>
          <w:rFonts w:ascii="Times New Roman"/>
          <w:b w:val="false"/>
          <w:i w:val="false"/>
          <w:color w:val="000000"/>
          <w:sz w:val="28"/>
        </w:rPr>
        <w:t>
      5)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оплатой труда обучающихся при равной ответственности предприятия, учебного заведения и обучающегося;</w:t>
      </w:r>
      <w:r>
        <w:br/>
      </w:r>
      <w:r>
        <w:rPr>
          <w:rFonts w:ascii="Times New Roman"/>
          <w:b w:val="false"/>
          <w:i w:val="false"/>
          <w:color w:val="000000"/>
          <w:sz w:val="28"/>
        </w:rPr>
        <w:t>
      6)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w:t>
      </w:r>
    </w:p>
    <w:p>
      <w:pPr>
        <w:spacing w:after="0"/>
        <w:ind w:left="0"/>
        <w:jc w:val="both"/>
      </w:pPr>
      <w:r>
        <w:rPr>
          <w:rFonts w:ascii="Times New Roman"/>
          <w:b w:val="false"/>
          <w:i w:val="false"/>
          <w:color w:val="000000"/>
          <w:sz w:val="28"/>
        </w:rPr>
        <w:t>      </w:t>
      </w:r>
      <w:r>
        <w:rPr>
          <w:rFonts w:ascii="Times New Roman"/>
          <w:b/>
          <w:i w:val="false"/>
          <w:color w:val="000000"/>
          <w:sz w:val="28"/>
        </w:rPr>
        <w:t>Статья 118. Профессиональные стандарты и</w:t>
      </w:r>
      <w:r>
        <w:br/>
      </w:r>
      <w:r>
        <w:rPr>
          <w:rFonts w:ascii="Times New Roman"/>
          <w:b w:val="false"/>
          <w:i w:val="false"/>
          <w:color w:val="000000"/>
          <w:sz w:val="28"/>
        </w:rPr>
        <w:t>
                   </w:t>
      </w:r>
      <w:r>
        <w:rPr>
          <w:rFonts w:ascii="Times New Roman"/>
          <w:b/>
          <w:i w:val="false"/>
          <w:color w:val="000000"/>
          <w:sz w:val="28"/>
        </w:rPr>
        <w:t>система квалификаций</w:t>
      </w:r>
    </w:p>
    <w:p>
      <w:pPr>
        <w:spacing w:after="0"/>
        <w:ind w:left="0"/>
        <w:jc w:val="both"/>
      </w:pPr>
      <w:r>
        <w:rPr>
          <w:rFonts w:ascii="Times New Roman"/>
          <w:b w:val="false"/>
          <w:i w:val="false"/>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r>
        <w:br/>
      </w:r>
      <w:r>
        <w:rPr>
          <w:rFonts w:ascii="Times New Roman"/>
          <w:b w:val="false"/>
          <w:i w:val="false"/>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r>
        <w:br/>
      </w:r>
      <w:r>
        <w:rPr>
          <w:rFonts w:ascii="Times New Roman"/>
          <w:b w:val="false"/>
          <w:i w:val="false"/>
          <w:color w:val="000000"/>
          <w:sz w:val="28"/>
        </w:rPr>
        <w:t xml:space="preserve">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 </w:t>
      </w:r>
      <w:r>
        <w:br/>
      </w:r>
      <w:r>
        <w:rPr>
          <w:rFonts w:ascii="Times New Roman"/>
          <w:b w:val="false"/>
          <w:i w:val="false"/>
          <w:color w:val="000000"/>
          <w:sz w:val="28"/>
        </w:rPr>
        <w:t xml:space="preserve">
      2. Разработка, введение, замена и пересмотр профессиональных стандартов производится объединением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 </w:t>
      </w:r>
      <w:r>
        <w:br/>
      </w:r>
      <w:r>
        <w:rPr>
          <w:rFonts w:ascii="Times New Roman"/>
          <w:b w:val="false"/>
          <w:i w:val="false"/>
          <w:color w:val="000000"/>
          <w:sz w:val="28"/>
        </w:rPr>
        <w:t>
      3. Разработка и пересмотр национальной рамки квалификаций производится уполномоченным государственным органом по труду совместно с уполномоченным государственным органом в сфере образования и утверждается республиканской комиссией по социальному партнерству и регулированию социальных и трудовых отношений.</w:t>
      </w:r>
      <w:r>
        <w:br/>
      </w:r>
      <w:r>
        <w:rPr>
          <w:rFonts w:ascii="Times New Roman"/>
          <w:b w:val="false"/>
          <w:i w:val="false"/>
          <w:color w:val="000000"/>
          <w:sz w:val="28"/>
        </w:rPr>
        <w:t xml:space="preserve">
      4. Разработка отраслевой рамки квалификаций производится уполномоченными государственными органами и объединениями работодателей соответствующих сфер деятельности и утверждается отраслевыми комиссиями по социальному партнерству и регулированию социальных и трудовых отношений. </w:t>
      </w:r>
    </w:p>
    <w:p>
      <w:pPr>
        <w:spacing w:after="0"/>
        <w:ind w:left="0"/>
        <w:jc w:val="both"/>
      </w:pPr>
      <w:r>
        <w:rPr>
          <w:rFonts w:ascii="Times New Roman"/>
          <w:b w:val="false"/>
          <w:i w:val="false"/>
          <w:color w:val="000000"/>
          <w:sz w:val="28"/>
        </w:rPr>
        <w:t>      </w:t>
      </w:r>
      <w:r>
        <w:rPr>
          <w:rFonts w:ascii="Times New Roman"/>
          <w:b/>
          <w:i w:val="false"/>
          <w:color w:val="000000"/>
          <w:sz w:val="28"/>
        </w:rPr>
        <w:t>Статья 119. Профессиональная подготовка, переподготовка</w:t>
      </w:r>
      <w:r>
        <w:br/>
      </w:r>
      <w:r>
        <w:rPr>
          <w:rFonts w:ascii="Times New Roman"/>
          <w:b w:val="false"/>
          <w:i w:val="false"/>
          <w:color w:val="000000"/>
          <w:sz w:val="28"/>
        </w:rPr>
        <w:t>
                   </w:t>
      </w:r>
      <w:r>
        <w:rPr>
          <w:rFonts w:ascii="Times New Roman"/>
          <w:b/>
          <w:i w:val="false"/>
          <w:color w:val="000000"/>
          <w:sz w:val="28"/>
        </w:rPr>
        <w:t>и повышение квалификации</w:t>
      </w:r>
    </w:p>
    <w:p>
      <w:pPr>
        <w:spacing w:after="0"/>
        <w:ind w:left="0"/>
        <w:jc w:val="both"/>
      </w:pPr>
      <w:r>
        <w:rPr>
          <w:rFonts w:ascii="Times New Roman"/>
          <w:b w:val="false"/>
          <w:i w:val="false"/>
          <w:color w:val="000000"/>
          <w:sz w:val="28"/>
        </w:rPr>
        <w:t xml:space="preserve">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 </w:t>
      </w:r>
      <w:r>
        <w:br/>
      </w: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(далее – обучаемый): </w:t>
      </w:r>
      <w:r>
        <w:br/>
      </w:r>
      <w:r>
        <w:rPr>
          <w:rFonts w:ascii="Times New Roman"/>
          <w:b w:val="false"/>
          <w:i w:val="false"/>
          <w:color w:val="000000"/>
          <w:sz w:val="28"/>
        </w:rPr>
        <w:t xml:space="preserve">
      1) непосредственно в организации; </w:t>
      </w:r>
      <w:r>
        <w:br/>
      </w: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r>
        <w:br/>
      </w:r>
      <w:r>
        <w:rPr>
          <w:rFonts w:ascii="Times New Roman"/>
          <w:b w:val="false"/>
          <w:i w:val="false"/>
          <w:color w:val="000000"/>
          <w:sz w:val="28"/>
        </w:rPr>
        <w:t xml:space="preserve">
      3) в иных организациях, осуществляющих профессиональную подготовку, переподготовку и повышение квалификации кадров. </w:t>
      </w:r>
      <w:r>
        <w:br/>
      </w:r>
      <w:r>
        <w:rPr>
          <w:rFonts w:ascii="Times New Roman"/>
          <w:b w:val="false"/>
          <w:i w:val="false"/>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r>
        <w:br/>
      </w:r>
      <w:r>
        <w:rPr>
          <w:rFonts w:ascii="Times New Roman"/>
          <w:b w:val="false"/>
          <w:i w:val="false"/>
          <w:color w:val="000000"/>
          <w:sz w:val="28"/>
        </w:rPr>
        <w:t>
      4. Договор обучения должен содержать:</w:t>
      </w:r>
      <w:r>
        <w:br/>
      </w:r>
      <w:r>
        <w:rPr>
          <w:rFonts w:ascii="Times New Roman"/>
          <w:b w:val="false"/>
          <w:i w:val="false"/>
          <w:color w:val="000000"/>
          <w:sz w:val="28"/>
        </w:rPr>
        <w:t>
      1) указание на конкретную профессию, квалификацию, приобретаемую обучаемым;</w:t>
      </w:r>
      <w:r>
        <w:br/>
      </w:r>
      <w:r>
        <w:rPr>
          <w:rFonts w:ascii="Times New Roman"/>
          <w:b w:val="false"/>
          <w:i w:val="false"/>
          <w:color w:val="000000"/>
          <w:sz w:val="28"/>
        </w:rPr>
        <w:t>
      2) права и обязанности работодателя и обучаемого;</w:t>
      </w:r>
      <w:r>
        <w:br/>
      </w:r>
      <w:r>
        <w:rPr>
          <w:rFonts w:ascii="Times New Roman"/>
          <w:b w:val="false"/>
          <w:i w:val="false"/>
          <w:color w:val="000000"/>
          <w:sz w:val="28"/>
        </w:rPr>
        <w:t>
      3) срок обучения и срок отработки у работодателя после завершения обучения;</w:t>
      </w:r>
      <w:r>
        <w:br/>
      </w:r>
      <w:r>
        <w:rPr>
          <w:rFonts w:ascii="Times New Roman"/>
          <w:b w:val="false"/>
          <w:i w:val="false"/>
          <w:color w:val="000000"/>
          <w:sz w:val="28"/>
        </w:rPr>
        <w:t>
      4) порядок и случаи возмещения работодателю затрат, связанных с обучением, пропорционально недоработанному сроку отработки;</w:t>
      </w:r>
      <w:r>
        <w:br/>
      </w:r>
      <w:r>
        <w:rPr>
          <w:rFonts w:ascii="Times New Roman"/>
          <w:b w:val="false"/>
          <w:i w:val="false"/>
          <w:color w:val="000000"/>
          <w:sz w:val="28"/>
        </w:rPr>
        <w:t xml:space="preserve">
      5) гарантии и компенсационные выплаты, связанные с обучением; </w:t>
      </w:r>
      <w:r>
        <w:br/>
      </w:r>
      <w:r>
        <w:rPr>
          <w:rFonts w:ascii="Times New Roman"/>
          <w:b w:val="false"/>
          <w:i w:val="false"/>
          <w:color w:val="000000"/>
          <w:sz w:val="28"/>
        </w:rPr>
        <w:t xml:space="preserve">
      6) ответственность сторон. </w:t>
      </w:r>
      <w:r>
        <w:br/>
      </w:r>
      <w:r>
        <w:rPr>
          <w:rFonts w:ascii="Times New Roman"/>
          <w:b w:val="false"/>
          <w:i w:val="false"/>
          <w:color w:val="000000"/>
          <w:sz w:val="28"/>
        </w:rPr>
        <w:t xml:space="preserve">
      Договор обучения может содержать иные условия, определенные соглашением сторон. </w:t>
      </w:r>
      <w:r>
        <w:br/>
      </w:r>
      <w:r>
        <w:rPr>
          <w:rFonts w:ascii="Times New Roman"/>
          <w:b w:val="false"/>
          <w:i w:val="false"/>
          <w:color w:val="000000"/>
          <w:sz w:val="28"/>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r>
        <w:br/>
      </w:r>
      <w:r>
        <w:rPr>
          <w:rFonts w:ascii="Times New Roman"/>
          <w:b w:val="false"/>
          <w:i w:val="false"/>
          <w:color w:val="000000"/>
          <w:sz w:val="28"/>
        </w:rPr>
        <w:t>
      6. В соглашении, коллективном и (или) трудовом договорах могут предусматриваться льготы и компенсационные выплаты, связанные с обучением.</w:t>
      </w:r>
    </w:p>
    <w:p>
      <w:pPr>
        <w:spacing w:after="0"/>
        <w:ind w:left="0"/>
        <w:jc w:val="both"/>
      </w:pPr>
      <w:r>
        <w:rPr>
          <w:rFonts w:ascii="Times New Roman"/>
          <w:b w:val="false"/>
          <w:i w:val="false"/>
          <w:color w:val="000000"/>
          <w:sz w:val="28"/>
        </w:rPr>
        <w:t>      </w:t>
      </w:r>
      <w:r>
        <w:rPr>
          <w:rFonts w:ascii="Times New Roman"/>
          <w:b/>
          <w:i w:val="false"/>
          <w:color w:val="000000"/>
          <w:sz w:val="28"/>
        </w:rPr>
        <w:t>Статья 120. Дуальное обучение</w:t>
      </w:r>
    </w:p>
    <w:p>
      <w:pPr>
        <w:spacing w:after="0"/>
        <w:ind w:left="0"/>
        <w:jc w:val="both"/>
      </w:pPr>
      <w:r>
        <w:rPr>
          <w:rFonts w:ascii="Times New Roman"/>
          <w:b w:val="false"/>
          <w:i w:val="false"/>
          <w:color w:val="000000"/>
          <w:sz w:val="28"/>
        </w:rPr>
        <w:t>      Дуальное обучение осуществляется в соответствии с договором о дуальном обучении между обучающимся, организацией, предоставляющей рабочее место для прохождения производственного обучения и практики, и учебным заведением.</w:t>
      </w:r>
      <w:r>
        <w:br/>
      </w:r>
      <w:r>
        <w:rPr>
          <w:rFonts w:ascii="Times New Roman"/>
          <w:b w:val="false"/>
          <w:i w:val="false"/>
          <w:color w:val="000000"/>
          <w:sz w:val="28"/>
        </w:rPr>
        <w:t>
      В период прохождения производственной практики на обучаемого распространяются Правила трудового распорядка организации.</w:t>
      </w:r>
      <w:r>
        <w:br/>
      </w:r>
      <w:r>
        <w:rPr>
          <w:rFonts w:ascii="Times New Roman"/>
          <w:b w:val="false"/>
          <w:i w:val="false"/>
          <w:color w:val="000000"/>
          <w:sz w:val="28"/>
        </w:rPr>
        <w:t>
      За время прохождения производственного обучения и практики в организации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r>
        <w:br/>
      </w:r>
      <w:r>
        <w:rPr>
          <w:rFonts w:ascii="Times New Roman"/>
          <w:b w:val="false"/>
          <w:i w:val="false"/>
          <w:color w:val="000000"/>
          <w:sz w:val="28"/>
        </w:rPr>
        <w:t>
      На лиц, проходящих производственное обучение и практику, распространяются требования по безопасности и охране труда.</w:t>
      </w:r>
    </w:p>
    <w:p>
      <w:pPr>
        <w:spacing w:after="0"/>
        <w:ind w:left="0"/>
        <w:jc w:val="left"/>
      </w:pPr>
      <w:r>
        <w:rPr>
          <w:rFonts w:ascii="Times New Roman"/>
          <w:b/>
          <w:i w:val="false"/>
          <w:color w:val="000000"/>
        </w:rPr>
        <w:t xml:space="preserve"> Глава 10. Материальная ответственность сторон</w:t>
      </w:r>
      <w:r>
        <w:br/>
      </w:r>
      <w:r>
        <w:rPr>
          <w:rFonts w:ascii="Times New Roman"/>
          <w:b/>
          <w:i w:val="false"/>
          <w:color w:val="000000"/>
        </w:rPr>
        <w:t>
трудового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121. Обязанность стороны трудового договора по</w:t>
      </w:r>
      <w:r>
        <w:br/>
      </w:r>
      <w:r>
        <w:rPr>
          <w:rFonts w:ascii="Times New Roman"/>
          <w:b w:val="false"/>
          <w:i w:val="false"/>
          <w:color w:val="000000"/>
          <w:sz w:val="28"/>
        </w:rPr>
        <w:t>
                   </w:t>
      </w:r>
      <w:r>
        <w:rPr>
          <w:rFonts w:ascii="Times New Roman"/>
          <w:b/>
          <w:i w:val="false"/>
          <w:color w:val="000000"/>
          <w:sz w:val="28"/>
        </w:rPr>
        <w:t>возмещению причиненного ущерба (вреда)</w:t>
      </w:r>
    </w:p>
    <w:p>
      <w:pPr>
        <w:spacing w:after="0"/>
        <w:ind w:left="0"/>
        <w:jc w:val="both"/>
      </w:pPr>
      <w:r>
        <w:rPr>
          <w:rFonts w:ascii="Times New Roman"/>
          <w:b w:val="false"/>
          <w:i w:val="false"/>
          <w:color w:val="000000"/>
          <w:sz w:val="28"/>
        </w:rPr>
        <w:t xml:space="preserve">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 </w:t>
      </w:r>
      <w:r>
        <w:br/>
      </w:r>
      <w:r>
        <w:rPr>
          <w:rFonts w:ascii="Times New Roman"/>
          <w:b w:val="false"/>
          <w:i w:val="false"/>
          <w:color w:val="000000"/>
          <w:sz w:val="28"/>
        </w:rPr>
        <w:t xml:space="preserve">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 </w:t>
      </w:r>
      <w:r>
        <w:br/>
      </w:r>
      <w:r>
        <w:rPr>
          <w:rFonts w:ascii="Times New Roman"/>
          <w:b w:val="false"/>
          <w:i w:val="false"/>
          <w:color w:val="000000"/>
          <w:sz w:val="28"/>
        </w:rPr>
        <w:t xml:space="preserve">
      3. В трудовом, коллективном договорах может конкретизироваться материальная ответственность работника и работодателя. </w:t>
      </w:r>
      <w:r>
        <w:br/>
      </w:r>
      <w:r>
        <w:rPr>
          <w:rFonts w:ascii="Times New Roman"/>
          <w:b w:val="false"/>
          <w:i w:val="false"/>
          <w:color w:val="000000"/>
          <w:sz w:val="28"/>
        </w:rPr>
        <w:t>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pPr>
        <w:spacing w:after="0"/>
        <w:ind w:left="0"/>
        <w:jc w:val="both"/>
      </w:pPr>
      <w:r>
        <w:rPr>
          <w:rFonts w:ascii="Times New Roman"/>
          <w:b w:val="false"/>
          <w:i w:val="false"/>
          <w:color w:val="000000"/>
          <w:sz w:val="28"/>
        </w:rPr>
        <w:t>      </w:t>
      </w:r>
      <w:r>
        <w:rPr>
          <w:rFonts w:ascii="Times New Roman"/>
          <w:b/>
          <w:i w:val="false"/>
          <w:color w:val="000000"/>
          <w:sz w:val="28"/>
        </w:rPr>
        <w:t>Статья 122. Материальная ответственность работодателя</w:t>
      </w:r>
      <w:r>
        <w:br/>
      </w:r>
      <w:r>
        <w:rPr>
          <w:rFonts w:ascii="Times New Roman"/>
          <w:b w:val="false"/>
          <w:i w:val="false"/>
          <w:color w:val="000000"/>
          <w:sz w:val="28"/>
        </w:rPr>
        <w:t>
                   </w:t>
      </w:r>
      <w:r>
        <w:rPr>
          <w:rFonts w:ascii="Times New Roman"/>
          <w:b/>
          <w:i w:val="false"/>
          <w:color w:val="000000"/>
          <w:sz w:val="28"/>
        </w:rPr>
        <w:t>за ущерб, причиненный работнику незаконным</w:t>
      </w:r>
      <w:r>
        <w:br/>
      </w:r>
      <w:r>
        <w:rPr>
          <w:rFonts w:ascii="Times New Roman"/>
          <w:b w:val="false"/>
          <w:i w:val="false"/>
          <w:color w:val="000000"/>
          <w:sz w:val="28"/>
        </w:rPr>
        <w:t>
                   </w:t>
      </w:r>
      <w:r>
        <w:rPr>
          <w:rFonts w:ascii="Times New Roman"/>
          <w:b/>
          <w:i w:val="false"/>
          <w:color w:val="000000"/>
          <w:sz w:val="28"/>
        </w:rPr>
        <w:t>лишением его возможности трудиться</w:t>
      </w:r>
    </w:p>
    <w:p>
      <w:pPr>
        <w:spacing w:after="0"/>
        <w:ind w:left="0"/>
        <w:jc w:val="both"/>
      </w:pPr>
      <w:r>
        <w:rPr>
          <w:rFonts w:ascii="Times New Roman"/>
          <w:b w:val="false"/>
          <w:i w:val="false"/>
          <w:color w:val="000000"/>
          <w:sz w:val="28"/>
        </w:rPr>
        <w:t xml:space="preserve">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 </w:t>
      </w:r>
      <w:r>
        <w:br/>
      </w:r>
      <w:r>
        <w:rPr>
          <w:rFonts w:ascii="Times New Roman"/>
          <w:b w:val="false"/>
          <w:i w:val="false"/>
          <w:color w:val="000000"/>
          <w:sz w:val="28"/>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pPr>
        <w:spacing w:after="0"/>
        <w:ind w:left="0"/>
        <w:jc w:val="both"/>
      </w:pPr>
      <w:r>
        <w:rPr>
          <w:rFonts w:ascii="Times New Roman"/>
          <w:b w:val="false"/>
          <w:i w:val="false"/>
          <w:color w:val="000000"/>
          <w:sz w:val="28"/>
        </w:rPr>
        <w:t>      </w:t>
      </w:r>
      <w:r>
        <w:rPr>
          <w:rFonts w:ascii="Times New Roman"/>
          <w:b/>
          <w:i w:val="false"/>
          <w:color w:val="000000"/>
          <w:sz w:val="28"/>
        </w:rPr>
        <w:t>Статья 123. Материальная ответственность работодателя за</w:t>
      </w:r>
      <w:r>
        <w:br/>
      </w:r>
      <w:r>
        <w:rPr>
          <w:rFonts w:ascii="Times New Roman"/>
          <w:b w:val="false"/>
          <w:i w:val="false"/>
          <w:color w:val="000000"/>
          <w:sz w:val="28"/>
        </w:rPr>
        <w:t>
                   </w:t>
      </w:r>
      <w:r>
        <w:rPr>
          <w:rFonts w:ascii="Times New Roman"/>
          <w:b/>
          <w:i w:val="false"/>
          <w:color w:val="000000"/>
          <w:sz w:val="28"/>
        </w:rPr>
        <w:t>вред, причиненный жизни и (или)</w:t>
      </w:r>
      <w:r>
        <w:br/>
      </w:r>
      <w:r>
        <w:rPr>
          <w:rFonts w:ascii="Times New Roman"/>
          <w:b w:val="false"/>
          <w:i w:val="false"/>
          <w:color w:val="000000"/>
          <w:sz w:val="28"/>
        </w:rPr>
        <w:t>
                   </w:t>
      </w:r>
      <w:r>
        <w:rPr>
          <w:rFonts w:ascii="Times New Roman"/>
          <w:b/>
          <w:i w:val="false"/>
          <w:color w:val="000000"/>
          <w:sz w:val="28"/>
        </w:rPr>
        <w:t>здоровью работника</w:t>
      </w:r>
    </w:p>
    <w:p>
      <w:pPr>
        <w:spacing w:after="0"/>
        <w:ind w:left="0"/>
        <w:jc w:val="both"/>
      </w:pP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предусмотренном законодательством Республики Казахстан.</w:t>
      </w:r>
      <w:r>
        <w:br/>
      </w:r>
      <w:r>
        <w:rPr>
          <w:rFonts w:ascii="Times New Roman"/>
          <w:b w:val="false"/>
          <w:i w:val="false"/>
          <w:color w:val="000000"/>
          <w:sz w:val="28"/>
        </w:rPr>
        <w:t>
      2. Вред, предусмотренный пунктом 1 настоящей статьи, возмещается в полном объеме при отсутствии у работника страховых выплат,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r>
        <w:br/>
      </w:r>
      <w:r>
        <w:rPr>
          <w:rFonts w:ascii="Times New Roman"/>
          <w:b w:val="false"/>
          <w:i w:val="false"/>
          <w:color w:val="000000"/>
          <w:sz w:val="28"/>
        </w:rPr>
        <w:t xml:space="preserve">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 </w:t>
      </w:r>
      <w:r>
        <w:br/>
      </w:r>
      <w:r>
        <w:rPr>
          <w:rFonts w:ascii="Times New Roman"/>
          <w:b w:val="false"/>
          <w:i w:val="false"/>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r>
        <w:br/>
      </w: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законодательством Республики Казахстан в области здравоохранения.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124. Материальная ответственность работника</w:t>
      </w:r>
      <w:r>
        <w:br/>
      </w:r>
      <w:r>
        <w:rPr>
          <w:rFonts w:ascii="Times New Roman"/>
          <w:b w:val="false"/>
          <w:i w:val="false"/>
          <w:color w:val="000000"/>
          <w:sz w:val="28"/>
        </w:rPr>
        <w:t>
                   </w:t>
      </w:r>
      <w:r>
        <w:rPr>
          <w:rFonts w:ascii="Times New Roman"/>
          <w:b/>
          <w:i w:val="false"/>
          <w:color w:val="000000"/>
          <w:sz w:val="28"/>
        </w:rPr>
        <w:t>за причинение ущерба работодателю</w:t>
      </w:r>
    </w:p>
    <w:p>
      <w:pPr>
        <w:spacing w:after="0"/>
        <w:ind w:left="0"/>
        <w:jc w:val="both"/>
      </w:pPr>
      <w:r>
        <w:rPr>
          <w:rFonts w:ascii="Times New Roman"/>
          <w:b w:val="false"/>
          <w:i w:val="false"/>
          <w:color w:val="000000"/>
          <w:sz w:val="28"/>
        </w:rPr>
        <w:t xml:space="preserve">      1. Материальная ответственность работника за ущерб, причиненный работодателю, наступает в случаях, предусмотренных настоящим Кодексом, законодательством Республики Казахстан и актами работодателя. </w:t>
      </w:r>
      <w:r>
        <w:br/>
      </w:r>
      <w:r>
        <w:rPr>
          <w:rFonts w:ascii="Times New Roman"/>
          <w:b w:val="false"/>
          <w:i w:val="false"/>
          <w:color w:val="000000"/>
          <w:sz w:val="28"/>
        </w:rPr>
        <w:t xml:space="preserve">
      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 </w:t>
      </w:r>
      <w:r>
        <w:br/>
      </w:r>
      <w:r>
        <w:rPr>
          <w:rFonts w:ascii="Times New Roman"/>
          <w:b w:val="false"/>
          <w:i w:val="false"/>
          <w:color w:val="000000"/>
          <w:sz w:val="28"/>
        </w:rPr>
        <w:t xml:space="preserve">
      3. Работник обязан возместить прямой действительный ущерб, причиненный работодателю. </w:t>
      </w:r>
      <w:r>
        <w:br/>
      </w:r>
      <w:r>
        <w:rPr>
          <w:rFonts w:ascii="Times New Roman"/>
          <w:b w:val="false"/>
          <w:i w:val="false"/>
          <w:color w:val="000000"/>
          <w:sz w:val="28"/>
        </w:rPr>
        <w:t xml:space="preserve">
      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 </w:t>
      </w:r>
      <w:r>
        <w:br/>
      </w:r>
      <w:r>
        <w:rPr>
          <w:rFonts w:ascii="Times New Roman"/>
          <w:b w:val="false"/>
          <w:i w:val="false"/>
          <w:color w:val="000000"/>
          <w:sz w:val="28"/>
        </w:rPr>
        <w:t xml:space="preserve">
      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 </w:t>
      </w:r>
      <w:r>
        <w:br/>
      </w:r>
      <w:r>
        <w:rPr>
          <w:rFonts w:ascii="Times New Roman"/>
          <w:b w:val="false"/>
          <w:i w:val="false"/>
          <w:color w:val="000000"/>
          <w:sz w:val="28"/>
        </w:rPr>
        <w:t xml:space="preserve">
      6. Работодатель обязан создать работникам условия, необходимые для нормальной работы и обеспечения полной сохранности вверенного им имущества. </w:t>
      </w:r>
      <w:r>
        <w:br/>
      </w:r>
      <w:r>
        <w:rPr>
          <w:rFonts w:ascii="Times New Roman"/>
          <w:b w:val="false"/>
          <w:i w:val="false"/>
          <w:color w:val="000000"/>
          <w:sz w:val="28"/>
        </w:rPr>
        <w:t xml:space="preserve">
      7. Перечень должностей и работ, занимаемых или выполняемых работниками, с которыми может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утверждается актом работодателя. </w:t>
      </w:r>
      <w:r>
        <w:br/>
      </w:r>
      <w:r>
        <w:rPr>
          <w:rFonts w:ascii="Times New Roman"/>
          <w:b w:val="false"/>
          <w:i w:val="false"/>
          <w:color w:val="000000"/>
          <w:sz w:val="28"/>
        </w:rPr>
        <w:t>
      8. Материальная ответственность в полном размере ущерба, причиненного работодателю, возлагается на работника в случаях:</w:t>
      </w:r>
      <w:r>
        <w:br/>
      </w:r>
      <w:r>
        <w:rPr>
          <w:rFonts w:ascii="Times New Roman"/>
          <w:b w:val="false"/>
          <w:i w:val="false"/>
          <w:color w:val="000000"/>
          <w:sz w:val="28"/>
        </w:rPr>
        <w:t>
      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r>
        <w:br/>
      </w:r>
      <w:r>
        <w:rPr>
          <w:rFonts w:ascii="Times New Roman"/>
          <w:b w:val="false"/>
          <w:i w:val="false"/>
          <w:color w:val="000000"/>
          <w:sz w:val="28"/>
        </w:rPr>
        <w:t xml:space="preserve">
      2) необеспечения сохранности имущества и других ценностей, полученных работником под отчет по разовому документу; </w:t>
      </w:r>
      <w:r>
        <w:br/>
      </w:r>
      <w:r>
        <w:rPr>
          <w:rFonts w:ascii="Times New Roman"/>
          <w:b w:val="false"/>
          <w:i w:val="false"/>
          <w:color w:val="000000"/>
          <w:sz w:val="28"/>
        </w:rPr>
        <w:t xml:space="preserve">
      3) причинения ущерба в состоянии алкогольного, наркотического или токсикоманического опьянения (их аналогов); </w:t>
      </w:r>
      <w:r>
        <w:br/>
      </w:r>
      <w:r>
        <w:rPr>
          <w:rFonts w:ascii="Times New Roman"/>
          <w:b w:val="false"/>
          <w:i w:val="false"/>
          <w:color w:val="000000"/>
          <w:sz w:val="28"/>
        </w:rPr>
        <w:t xml:space="preserve">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 </w:t>
      </w:r>
      <w:r>
        <w:br/>
      </w:r>
      <w:r>
        <w:rPr>
          <w:rFonts w:ascii="Times New Roman"/>
          <w:b w:val="false"/>
          <w:i w:val="false"/>
          <w:color w:val="000000"/>
          <w:sz w:val="28"/>
        </w:rPr>
        <w:t>
      5) нарушения условия о неконкуренции, которое повлекло причинение ущерба для работодателя;</w:t>
      </w:r>
      <w:r>
        <w:br/>
      </w:r>
      <w:r>
        <w:rPr>
          <w:rFonts w:ascii="Times New Roman"/>
          <w:b w:val="false"/>
          <w:i w:val="false"/>
          <w:color w:val="000000"/>
          <w:sz w:val="28"/>
        </w:rPr>
        <w:t>
      6) в иных случаях, оговоренных в трудовом, коллективном договорах.</w:t>
      </w:r>
    </w:p>
    <w:p>
      <w:pPr>
        <w:spacing w:after="0"/>
        <w:ind w:left="0"/>
        <w:jc w:val="both"/>
      </w:pPr>
      <w:r>
        <w:rPr>
          <w:rFonts w:ascii="Times New Roman"/>
          <w:b w:val="false"/>
          <w:i w:val="false"/>
          <w:color w:val="000000"/>
          <w:sz w:val="28"/>
        </w:rPr>
        <w:t>Глава 11. Гарантии и компенсационные выплаты</w:t>
      </w:r>
    </w:p>
    <w:p>
      <w:pPr>
        <w:spacing w:after="0"/>
        <w:ind w:left="0"/>
        <w:jc w:val="both"/>
      </w:pPr>
      <w:r>
        <w:rPr>
          <w:rFonts w:ascii="Times New Roman"/>
          <w:b w:val="false"/>
          <w:i w:val="false"/>
          <w:color w:val="000000"/>
          <w:sz w:val="28"/>
        </w:rPr>
        <w:t>      </w:t>
      </w:r>
      <w:r>
        <w:rPr>
          <w:rFonts w:ascii="Times New Roman"/>
          <w:b/>
          <w:i w:val="false"/>
          <w:color w:val="000000"/>
          <w:sz w:val="28"/>
        </w:rPr>
        <w:t>Статья 125. Гарантии при выполнении работниками</w:t>
      </w:r>
      <w:r>
        <w:br/>
      </w:r>
      <w:r>
        <w:rPr>
          <w:rFonts w:ascii="Times New Roman"/>
          <w:b w:val="false"/>
          <w:i w:val="false"/>
          <w:color w:val="000000"/>
          <w:sz w:val="28"/>
        </w:rPr>
        <w:t>
                   </w:t>
      </w:r>
      <w:r>
        <w:rPr>
          <w:rFonts w:ascii="Times New Roman"/>
          <w:b/>
          <w:i w:val="false"/>
          <w:color w:val="000000"/>
          <w:sz w:val="28"/>
        </w:rPr>
        <w:t>государственных или общественных обязанностей</w:t>
      </w:r>
    </w:p>
    <w:p>
      <w:pPr>
        <w:spacing w:after="0"/>
        <w:ind w:left="0"/>
        <w:jc w:val="both"/>
      </w:pPr>
      <w:r>
        <w:rPr>
          <w:rFonts w:ascii="Times New Roman"/>
          <w:b w:val="false"/>
          <w:i w:val="false"/>
          <w:color w:val="000000"/>
          <w:sz w:val="28"/>
        </w:rPr>
        <w:t xml:space="preserve">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 </w:t>
      </w:r>
      <w:r>
        <w:br/>
      </w:r>
      <w:r>
        <w:rPr>
          <w:rFonts w:ascii="Times New Roman"/>
          <w:b w:val="false"/>
          <w:i w:val="false"/>
          <w:color w:val="000000"/>
          <w:sz w:val="28"/>
        </w:rPr>
        <w:t xml:space="preserve">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основной работы. </w:t>
      </w:r>
      <w:r>
        <w:br/>
      </w:r>
      <w:r>
        <w:rPr>
          <w:rFonts w:ascii="Times New Roman"/>
          <w:b w:val="false"/>
          <w:i w:val="false"/>
          <w:color w:val="000000"/>
          <w:sz w:val="28"/>
        </w:rPr>
        <w:t>
      3. Лицо, отслужившее срочную воинскую службу, в течение двух месяцев после ее прохождения, имеет преимущественное право при приеме на работу в организацию, где оно работало до призыва на срочную воинскую службу.</w:t>
      </w:r>
    </w:p>
    <w:p>
      <w:pPr>
        <w:spacing w:after="0"/>
        <w:ind w:left="0"/>
        <w:jc w:val="both"/>
      </w:pPr>
      <w:r>
        <w:rPr>
          <w:rFonts w:ascii="Times New Roman"/>
          <w:b w:val="false"/>
          <w:i w:val="false"/>
          <w:color w:val="000000"/>
          <w:sz w:val="28"/>
        </w:rPr>
        <w:t>      </w:t>
      </w:r>
      <w:r>
        <w:rPr>
          <w:rFonts w:ascii="Times New Roman"/>
          <w:b/>
          <w:i w:val="false"/>
          <w:color w:val="000000"/>
          <w:sz w:val="28"/>
        </w:rPr>
        <w:t>Статья 126. Гарантии для работников, направляемых на</w:t>
      </w:r>
      <w:r>
        <w:br/>
      </w:r>
      <w:r>
        <w:rPr>
          <w:rFonts w:ascii="Times New Roman"/>
          <w:b w:val="false"/>
          <w:i w:val="false"/>
          <w:color w:val="000000"/>
          <w:sz w:val="28"/>
        </w:rPr>
        <w:t>
                    </w:t>
      </w:r>
      <w:r>
        <w:rPr>
          <w:rFonts w:ascii="Times New Roman"/>
          <w:b/>
          <w:i w:val="false"/>
          <w:color w:val="000000"/>
          <w:sz w:val="28"/>
        </w:rPr>
        <w:t>медицинский осмотр</w:t>
      </w:r>
    </w:p>
    <w:p>
      <w:pPr>
        <w:spacing w:after="0"/>
        <w:ind w:left="0"/>
        <w:jc w:val="both"/>
      </w:pPr>
      <w:r>
        <w:rPr>
          <w:rFonts w:ascii="Times New Roman"/>
          <w:b w:val="false"/>
          <w:i w:val="false"/>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pPr>
        <w:spacing w:after="0"/>
        <w:ind w:left="0"/>
        <w:jc w:val="both"/>
      </w:pPr>
      <w:r>
        <w:rPr>
          <w:rFonts w:ascii="Times New Roman"/>
          <w:b w:val="false"/>
          <w:i w:val="false"/>
          <w:color w:val="000000"/>
          <w:sz w:val="28"/>
        </w:rPr>
        <w:t>      </w:t>
      </w:r>
      <w:r>
        <w:rPr>
          <w:rFonts w:ascii="Times New Roman"/>
          <w:b/>
          <w:i w:val="false"/>
          <w:color w:val="000000"/>
          <w:sz w:val="28"/>
        </w:rPr>
        <w:t>Статья 127. Гарантии для работников, являющихся донорами</w:t>
      </w:r>
    </w:p>
    <w:p>
      <w:pPr>
        <w:spacing w:after="0"/>
        <w:ind w:left="0"/>
        <w:jc w:val="both"/>
      </w:pPr>
      <w:r>
        <w:rPr>
          <w:rFonts w:ascii="Times New Roman"/>
          <w:b w:val="false"/>
          <w:i w:val="false"/>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128. Гарантии и компенсационные выплаты для</w:t>
      </w:r>
      <w:r>
        <w:br/>
      </w:r>
      <w:r>
        <w:rPr>
          <w:rFonts w:ascii="Times New Roman"/>
          <w:b w:val="false"/>
          <w:i w:val="false"/>
          <w:color w:val="000000"/>
          <w:sz w:val="28"/>
        </w:rPr>
        <w:t>
                   </w:t>
      </w:r>
      <w:r>
        <w:rPr>
          <w:rFonts w:ascii="Times New Roman"/>
          <w:b/>
          <w:i w:val="false"/>
          <w:color w:val="000000"/>
          <w:sz w:val="28"/>
        </w:rPr>
        <w:t>работников, направляемых в командировки</w:t>
      </w:r>
    </w:p>
    <w:p>
      <w:pPr>
        <w:spacing w:after="0"/>
        <w:ind w:left="0"/>
        <w:jc w:val="both"/>
      </w:pPr>
      <w:r>
        <w:rPr>
          <w:rFonts w:ascii="Times New Roman"/>
          <w:b w:val="false"/>
          <w:i w:val="false"/>
          <w:color w:val="000000"/>
          <w:sz w:val="28"/>
        </w:rPr>
        <w:t xml:space="preserve">      1. На время командировки за работником сохраняются место работы (должность) и заработная плата за рабочие дни, приходящиеся на дни командировки. </w:t>
      </w:r>
      <w:r>
        <w:br/>
      </w:r>
      <w:r>
        <w:rPr>
          <w:rFonts w:ascii="Times New Roman"/>
          <w:b w:val="false"/>
          <w:i w:val="false"/>
          <w:color w:val="000000"/>
          <w:sz w:val="28"/>
        </w:rPr>
        <w:t xml:space="preserve">
      2. Работникам, направляемым в командировки, оплачиваются: </w:t>
      </w:r>
      <w:r>
        <w:br/>
      </w:r>
      <w:r>
        <w:rPr>
          <w:rFonts w:ascii="Times New Roman"/>
          <w:b w:val="false"/>
          <w:i w:val="false"/>
          <w:color w:val="000000"/>
          <w:sz w:val="28"/>
        </w:rPr>
        <w:t xml:space="preserve">
      1) суточные за календарные дни нахождения в командировке, в том числе за время в пути; </w:t>
      </w:r>
      <w:r>
        <w:br/>
      </w:r>
      <w:r>
        <w:rPr>
          <w:rFonts w:ascii="Times New Roman"/>
          <w:b w:val="false"/>
          <w:i w:val="false"/>
          <w:color w:val="000000"/>
          <w:sz w:val="28"/>
        </w:rPr>
        <w:t xml:space="preserve">
      2) расходы по проезду к месту назначения и обратно; </w:t>
      </w:r>
      <w:r>
        <w:br/>
      </w:r>
      <w:r>
        <w:rPr>
          <w:rFonts w:ascii="Times New Roman"/>
          <w:b w:val="false"/>
          <w:i w:val="false"/>
          <w:color w:val="000000"/>
          <w:sz w:val="28"/>
        </w:rPr>
        <w:t xml:space="preserve">
      3) расходы по найму жилого помещения. </w:t>
      </w:r>
      <w:r>
        <w:br/>
      </w:r>
      <w:r>
        <w:rPr>
          <w:rFonts w:ascii="Times New Roman"/>
          <w:b w:val="false"/>
          <w:i w:val="false"/>
          <w:color w:val="000000"/>
          <w:sz w:val="28"/>
        </w:rPr>
        <w:t xml:space="preserve">
      3. Условия и сроки направления в командировки работников определяются трудовым, коллективным договорами или актом работодателя. </w:t>
      </w:r>
      <w:r>
        <w:br/>
      </w: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pPr>
        <w:spacing w:after="0"/>
        <w:ind w:left="0"/>
        <w:jc w:val="both"/>
      </w:pPr>
      <w:r>
        <w:rPr>
          <w:rFonts w:ascii="Times New Roman"/>
          <w:b w:val="false"/>
          <w:i w:val="false"/>
          <w:color w:val="000000"/>
          <w:sz w:val="28"/>
        </w:rPr>
        <w:t>      </w:t>
      </w:r>
      <w:r>
        <w:rPr>
          <w:rFonts w:ascii="Times New Roman"/>
          <w:b/>
          <w:i w:val="false"/>
          <w:color w:val="000000"/>
          <w:sz w:val="28"/>
        </w:rPr>
        <w:t>Статья 129. Компенсационные выплаты при переводе работника</w:t>
      </w:r>
      <w:r>
        <w:br/>
      </w:r>
      <w:r>
        <w:rPr>
          <w:rFonts w:ascii="Times New Roman"/>
          <w:b w:val="false"/>
          <w:i w:val="false"/>
          <w:color w:val="000000"/>
          <w:sz w:val="28"/>
        </w:rPr>
        <w:t>
                   </w:t>
      </w:r>
      <w:r>
        <w:rPr>
          <w:rFonts w:ascii="Times New Roman"/>
          <w:b/>
          <w:i w:val="false"/>
          <w:color w:val="000000"/>
          <w:sz w:val="28"/>
        </w:rPr>
        <w:t>в другую местность вместе с работодателем</w:t>
      </w:r>
    </w:p>
    <w:p>
      <w:pPr>
        <w:spacing w:after="0"/>
        <w:ind w:left="0"/>
        <w:jc w:val="both"/>
      </w:pPr>
      <w:r>
        <w:rPr>
          <w:rFonts w:ascii="Times New Roman"/>
          <w:b w:val="false"/>
          <w:i w:val="false"/>
          <w:color w:val="000000"/>
          <w:sz w:val="28"/>
        </w:rPr>
        <w:t>      1. При переводе работника на работу в другую местность вместе с работодателем работодатель обязан возместить работнику расходы по:</w:t>
      </w:r>
      <w:r>
        <w:br/>
      </w:r>
      <w:r>
        <w:rPr>
          <w:rFonts w:ascii="Times New Roman"/>
          <w:b w:val="false"/>
          <w:i w:val="false"/>
          <w:color w:val="000000"/>
          <w:sz w:val="28"/>
        </w:rPr>
        <w:t>
      1) переезду работника и членов его семьи;</w:t>
      </w:r>
      <w:r>
        <w:br/>
      </w:r>
      <w:r>
        <w:rPr>
          <w:rFonts w:ascii="Times New Roman"/>
          <w:b w:val="false"/>
          <w:i w:val="false"/>
          <w:color w:val="000000"/>
          <w:sz w:val="28"/>
        </w:rPr>
        <w:t>
      2) провозу имущества работника и членов его семьи.</w:t>
      </w:r>
      <w:r>
        <w:br/>
      </w:r>
      <w:r>
        <w:rPr>
          <w:rFonts w:ascii="Times New Roman"/>
          <w:b w:val="false"/>
          <w:i w:val="false"/>
          <w:color w:val="000000"/>
          <w:sz w:val="28"/>
        </w:rPr>
        <w:t>
      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130. Компенсационные выплаты в связи с</w:t>
      </w:r>
      <w:r>
        <w:br/>
      </w:r>
      <w:r>
        <w:rPr>
          <w:rFonts w:ascii="Times New Roman"/>
          <w:b w:val="false"/>
          <w:i w:val="false"/>
          <w:color w:val="000000"/>
          <w:sz w:val="28"/>
        </w:rPr>
        <w:t>
</w:t>
      </w:r>
      <w:r>
        <w:rPr>
          <w:rFonts w:ascii="Times New Roman"/>
          <w:b/>
          <w:i w:val="false"/>
          <w:color w:val="000000"/>
          <w:sz w:val="28"/>
        </w:rPr>
        <w:t>                 использованием работником личного имущества в</w:t>
      </w:r>
      <w:r>
        <w:br/>
      </w:r>
      <w:r>
        <w:rPr>
          <w:rFonts w:ascii="Times New Roman"/>
          <w:b w:val="false"/>
          <w:i w:val="false"/>
          <w:color w:val="000000"/>
          <w:sz w:val="28"/>
        </w:rPr>
        <w:t>
                   </w:t>
      </w:r>
      <w:r>
        <w:rPr>
          <w:rFonts w:ascii="Times New Roman"/>
          <w:b/>
          <w:i w:val="false"/>
          <w:color w:val="000000"/>
          <w:sz w:val="28"/>
        </w:rPr>
        <w:t>интересах работодателя</w:t>
      </w:r>
    </w:p>
    <w:p>
      <w:pPr>
        <w:spacing w:after="0"/>
        <w:ind w:left="0"/>
        <w:jc w:val="both"/>
      </w:pPr>
      <w:r>
        <w:rPr>
          <w:rFonts w:ascii="Times New Roman"/>
          <w:b w:val="false"/>
          <w:i w:val="false"/>
          <w:color w:val="000000"/>
          <w:sz w:val="28"/>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pPr>
        <w:spacing w:after="0"/>
        <w:ind w:left="0"/>
        <w:jc w:val="both"/>
      </w:pPr>
      <w:r>
        <w:rPr>
          <w:rFonts w:ascii="Times New Roman"/>
          <w:b w:val="false"/>
          <w:i w:val="false"/>
          <w:color w:val="000000"/>
          <w:sz w:val="28"/>
        </w:rPr>
        <w:t>      </w:t>
      </w:r>
      <w:r>
        <w:rPr>
          <w:rFonts w:ascii="Times New Roman"/>
          <w:b/>
          <w:i w:val="false"/>
          <w:color w:val="000000"/>
          <w:sz w:val="28"/>
        </w:rPr>
        <w:t>Статья 131. Компенсационные выплаты работникам в случаях,</w:t>
      </w:r>
      <w:r>
        <w:br/>
      </w:r>
      <w:r>
        <w:rPr>
          <w:rFonts w:ascii="Times New Roman"/>
          <w:b w:val="false"/>
          <w:i w:val="false"/>
          <w:color w:val="000000"/>
          <w:sz w:val="28"/>
        </w:rPr>
        <w:t>
                   </w:t>
      </w:r>
      <w:r>
        <w:rPr>
          <w:rFonts w:ascii="Times New Roman"/>
          <w:b/>
          <w:i w:val="false"/>
          <w:color w:val="000000"/>
          <w:sz w:val="28"/>
        </w:rPr>
        <w:t>когда их работа протекает в пути или имеет</w:t>
      </w:r>
      <w:r>
        <w:br/>
      </w:r>
      <w:r>
        <w:rPr>
          <w:rFonts w:ascii="Times New Roman"/>
          <w:b w:val="false"/>
          <w:i w:val="false"/>
          <w:color w:val="000000"/>
          <w:sz w:val="28"/>
        </w:rPr>
        <w:t>
                   </w:t>
      </w:r>
      <w:r>
        <w:rPr>
          <w:rFonts w:ascii="Times New Roman"/>
          <w:b/>
          <w:i w:val="false"/>
          <w:color w:val="000000"/>
          <w:sz w:val="28"/>
        </w:rPr>
        <w:t>разъездной характер либо связана со служебными</w:t>
      </w:r>
      <w:r>
        <w:br/>
      </w:r>
      <w:r>
        <w:rPr>
          <w:rFonts w:ascii="Times New Roman"/>
          <w:b w:val="false"/>
          <w:i w:val="false"/>
          <w:color w:val="000000"/>
          <w:sz w:val="28"/>
        </w:rPr>
        <w:t>
                   </w:t>
      </w:r>
      <w:r>
        <w:rPr>
          <w:rFonts w:ascii="Times New Roman"/>
          <w:b/>
          <w:i w:val="false"/>
          <w:color w:val="000000"/>
          <w:sz w:val="28"/>
        </w:rPr>
        <w:t>поездками в пределах обслуживаемых участков</w:t>
      </w:r>
    </w:p>
    <w:p>
      <w:pPr>
        <w:spacing w:after="0"/>
        <w:ind w:left="0"/>
        <w:jc w:val="both"/>
      </w:pPr>
      <w:r>
        <w:rPr>
          <w:rFonts w:ascii="Times New Roman"/>
          <w:b w:val="false"/>
          <w:i w:val="false"/>
          <w:color w:val="000000"/>
          <w:sz w:val="28"/>
        </w:rPr>
        <w:t xml:space="preserve">      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 </w:t>
      </w:r>
      <w:r>
        <w:br/>
      </w: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r>
        <w:br/>
      </w:r>
      <w:r>
        <w:rPr>
          <w:rFonts w:ascii="Times New Roman"/>
          <w:b w:val="false"/>
          <w:i w:val="false"/>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pPr>
        <w:spacing w:after="0"/>
        <w:ind w:left="0"/>
        <w:jc w:val="both"/>
      </w:pPr>
      <w:r>
        <w:rPr>
          <w:rFonts w:ascii="Times New Roman"/>
          <w:b w:val="false"/>
          <w:i w:val="false"/>
          <w:color w:val="000000"/>
          <w:sz w:val="28"/>
        </w:rPr>
        <w:t>      </w:t>
      </w:r>
      <w:r>
        <w:rPr>
          <w:rFonts w:ascii="Times New Roman"/>
          <w:b/>
          <w:i w:val="false"/>
          <w:color w:val="000000"/>
          <w:sz w:val="28"/>
        </w:rPr>
        <w:t>Статья 132. Компенсационные выплаты в связи с</w:t>
      </w:r>
      <w:r>
        <w:br/>
      </w:r>
      <w:r>
        <w:rPr>
          <w:rFonts w:ascii="Times New Roman"/>
          <w:b w:val="false"/>
          <w:i w:val="false"/>
          <w:color w:val="000000"/>
          <w:sz w:val="28"/>
        </w:rPr>
        <w:t>
</w:t>
      </w:r>
      <w:r>
        <w:rPr>
          <w:rFonts w:ascii="Times New Roman"/>
          <w:b/>
          <w:i w:val="false"/>
          <w:color w:val="000000"/>
          <w:sz w:val="28"/>
        </w:rPr>
        <w:t>                 потерей работы</w:t>
      </w:r>
    </w:p>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r>
        <w:br/>
      </w:r>
      <w:r>
        <w:rPr>
          <w:rFonts w:ascii="Times New Roman"/>
          <w:b w:val="false"/>
          <w:i w:val="false"/>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r>
        <w:br/>
      </w:r>
      <w:r>
        <w:rPr>
          <w:rFonts w:ascii="Times New Roman"/>
          <w:b w:val="false"/>
          <w:i w:val="false"/>
          <w:color w:val="000000"/>
          <w:sz w:val="28"/>
        </w:rPr>
        <w:t>
      2) при расторжении трудового договора по инициативе работодателя в случае сокращения численности или штата работников.</w:t>
      </w:r>
      <w:r>
        <w:br/>
      </w:r>
      <w:r>
        <w:rPr>
          <w:rFonts w:ascii="Times New Roman"/>
          <w:b w:val="false"/>
          <w:i w:val="false"/>
          <w:color w:val="000000"/>
          <w:sz w:val="28"/>
        </w:rPr>
        <w:t>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организации, в размере средней заработной платы за два месяца.</w:t>
      </w:r>
      <w:r>
        <w:br/>
      </w:r>
      <w:r>
        <w:rPr>
          <w:rFonts w:ascii="Times New Roman"/>
          <w:b w:val="false"/>
          <w:i w:val="false"/>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pPr>
        <w:spacing w:after="0"/>
        <w:ind w:left="0"/>
        <w:jc w:val="both"/>
      </w:pPr>
      <w:r>
        <w:rPr>
          <w:rFonts w:ascii="Times New Roman"/>
          <w:b w:val="false"/>
          <w:i w:val="false"/>
          <w:color w:val="000000"/>
          <w:sz w:val="28"/>
        </w:rPr>
        <w:t>      </w:t>
      </w:r>
      <w:r>
        <w:rPr>
          <w:rFonts w:ascii="Times New Roman"/>
          <w:b/>
          <w:i w:val="false"/>
          <w:color w:val="000000"/>
          <w:sz w:val="28"/>
        </w:rPr>
        <w:t>Статья 133. Порядок и условия выплаты полевого довольствия</w:t>
      </w:r>
    </w:p>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r>
        <w:br/>
      </w:r>
      <w:r>
        <w:rPr>
          <w:rFonts w:ascii="Times New Roman"/>
          <w:b w:val="false"/>
          <w:i w:val="false"/>
          <w:color w:val="000000"/>
          <w:sz w:val="28"/>
        </w:rPr>
        <w:t xml:space="preserve">
      1) вне постоянного места жительства без ежедневного возвращения к постоянному месту жительства; </w:t>
      </w:r>
      <w:r>
        <w:br/>
      </w:r>
      <w:r>
        <w:rPr>
          <w:rFonts w:ascii="Times New Roman"/>
          <w:b w:val="false"/>
          <w:i w:val="false"/>
          <w:color w:val="000000"/>
          <w:sz w:val="28"/>
        </w:rPr>
        <w:t xml:space="preserve">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 </w:t>
      </w:r>
      <w:r>
        <w:br/>
      </w:r>
      <w:r>
        <w:rPr>
          <w:rFonts w:ascii="Times New Roman"/>
          <w:b w:val="false"/>
          <w:i w:val="false"/>
          <w:color w:val="000000"/>
          <w:sz w:val="28"/>
        </w:rPr>
        <w:t xml:space="preserve">
      3) вне постоянного места жительства путем организации труда вахтовым методом. </w:t>
      </w:r>
      <w:r>
        <w:br/>
      </w:r>
      <w:r>
        <w:rPr>
          <w:rFonts w:ascii="Times New Roman"/>
          <w:b w:val="false"/>
          <w:i w:val="false"/>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134. Выплата работникам социального пособия за счет</w:t>
      </w:r>
      <w:r>
        <w:br/>
      </w:r>
      <w:r>
        <w:rPr>
          <w:rFonts w:ascii="Times New Roman"/>
          <w:b w:val="false"/>
          <w:i w:val="false"/>
          <w:color w:val="000000"/>
          <w:sz w:val="28"/>
        </w:rPr>
        <w:t>
                   </w:t>
      </w:r>
      <w:r>
        <w:rPr>
          <w:rFonts w:ascii="Times New Roman"/>
          <w:b/>
          <w:i w:val="false"/>
          <w:color w:val="000000"/>
          <w:sz w:val="28"/>
        </w:rPr>
        <w:t xml:space="preserve">средств работодателя </w:t>
      </w:r>
    </w:p>
    <w:p>
      <w:pPr>
        <w:spacing w:after="0"/>
        <w:ind w:left="0"/>
        <w:jc w:val="both"/>
      </w:pPr>
      <w:r>
        <w:rPr>
          <w:rFonts w:ascii="Times New Roman"/>
          <w:b w:val="false"/>
          <w:i w:val="false"/>
          <w:color w:val="000000"/>
          <w:sz w:val="28"/>
        </w:rPr>
        <w:t xml:space="preserve">      1. Работодатель обязан за счет своих средств выплачивать работникам социальное пособие по временной нетрудоспособности. </w:t>
      </w:r>
      <w:r>
        <w:br/>
      </w:r>
      <w:r>
        <w:rPr>
          <w:rFonts w:ascii="Times New Roman"/>
          <w:b w:val="false"/>
          <w:i w:val="false"/>
          <w:color w:val="000000"/>
          <w:sz w:val="28"/>
        </w:rPr>
        <w:t>
      2. Основанием для выплаты социальных пособий по временной нетрудоспособности являются листы нетрудоспособности, выданные в порядке, утвержденном уполномоченным государственным органом в области здравоохранения.</w:t>
      </w:r>
      <w:r>
        <w:br/>
      </w: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r>
        <w:br/>
      </w:r>
      <w:r>
        <w:rPr>
          <w:rFonts w:ascii="Times New Roman"/>
          <w:b w:val="false"/>
          <w:i w:val="false"/>
          <w:color w:val="000000"/>
          <w:sz w:val="28"/>
        </w:rPr>
        <w:t xml:space="preserve">
      4. Пособие по временной нетрудоспособности не выплачивается: </w:t>
      </w:r>
      <w:r>
        <w:br/>
      </w:r>
      <w:r>
        <w:rPr>
          <w:rFonts w:ascii="Times New Roman"/>
          <w:b w:val="false"/>
          <w:i w:val="false"/>
          <w:color w:val="000000"/>
          <w:sz w:val="28"/>
        </w:rPr>
        <w:t>
      1) работнику, временная нетрудоспособность которого наступила вследствие травм, полученных при совершении им уголовного правонарушения, в случае установления виновности вступившим в законную силу приговором суда;</w:t>
      </w:r>
      <w:r>
        <w:br/>
      </w:r>
      <w:r>
        <w:rPr>
          <w:rFonts w:ascii="Times New Roman"/>
          <w:b w:val="false"/>
          <w:i w:val="false"/>
          <w:color w:val="000000"/>
          <w:sz w:val="28"/>
        </w:rPr>
        <w:t xml:space="preserve">
      2) за время принудительного лечения работника по определению суда (кроме психически больных); </w:t>
      </w:r>
      <w:r>
        <w:br/>
      </w: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r>
        <w:br/>
      </w:r>
      <w:r>
        <w:rPr>
          <w:rFonts w:ascii="Times New Roman"/>
          <w:b w:val="false"/>
          <w:i w:val="false"/>
          <w:color w:val="000000"/>
          <w:sz w:val="28"/>
        </w:rPr>
        <w:t>
      4) при временной нетрудоспособности работника от заболеваний или травм, наступивших вследствие употребления алкоголя, наркотических и токсикологических средств;</w:t>
      </w:r>
      <w:r>
        <w:br/>
      </w: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r>
        <w:br/>
      </w:r>
      <w:r>
        <w:rPr>
          <w:rFonts w:ascii="Times New Roman"/>
          <w:b w:val="false"/>
          <w:i w:val="false"/>
          <w:color w:val="000000"/>
          <w:sz w:val="28"/>
        </w:rPr>
        <w:t xml:space="preserve">
      5. Размеры социального пособия определяются Правительством Республики Казахстан, порядок назначения и выплаты – уполномоченным государственным органом по труду. </w:t>
      </w:r>
      <w:r>
        <w:br/>
      </w:r>
      <w:r>
        <w:rPr>
          <w:rFonts w:ascii="Times New Roman"/>
          <w:b w:val="false"/>
          <w:i w:val="false"/>
          <w:color w:val="000000"/>
          <w:sz w:val="28"/>
        </w:rPr>
        <w:t>
      Работодатели вправе устанавливать дополнительные выплаты работникам к размерам социального пособия, установленного законодательством Республики Казахстан.</w:t>
      </w:r>
    </w:p>
    <w:p>
      <w:pPr>
        <w:spacing w:after="0"/>
        <w:ind w:left="0"/>
        <w:jc w:val="left"/>
      </w:pPr>
      <w:r>
        <w:rPr>
          <w:rFonts w:ascii="Times New Roman"/>
          <w:b/>
          <w:i w:val="false"/>
          <w:color w:val="000000"/>
        </w:rPr>
        <w:t xml:space="preserve"> Глава 12. Особенности регулирования труда</w:t>
      </w:r>
      <w:r>
        <w:br/>
      </w:r>
      <w:r>
        <w:rPr>
          <w:rFonts w:ascii="Times New Roman"/>
          <w:b/>
          <w:i w:val="false"/>
          <w:color w:val="000000"/>
        </w:rPr>
        <w:t>
отдельных категорий работников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135. Сезонные работы</w:t>
      </w:r>
    </w:p>
    <w:p>
      <w:pPr>
        <w:spacing w:after="0"/>
        <w:ind w:left="0"/>
        <w:jc w:val="both"/>
      </w:pPr>
      <w:r>
        <w:rPr>
          <w:rFonts w:ascii="Times New Roman"/>
          <w:b w:val="false"/>
          <w:i w:val="false"/>
          <w:color w:val="000000"/>
          <w:sz w:val="28"/>
        </w:rPr>
        <w:t>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r>
        <w:br/>
      </w:r>
      <w:r>
        <w:rPr>
          <w:rFonts w:ascii="Times New Roman"/>
          <w:b w:val="false"/>
          <w:i w:val="false"/>
          <w:color w:val="000000"/>
          <w:sz w:val="28"/>
        </w:rPr>
        <w:t xml:space="preserve">
      2. В трудовом договоре должны быть указаны условие о заключении договора на выполнение сезонных работ и определенный период их выполнения. </w:t>
      </w:r>
      <w:r>
        <w:br/>
      </w:r>
      <w:r>
        <w:rPr>
          <w:rFonts w:ascii="Times New Roman"/>
          <w:b w:val="false"/>
          <w:i w:val="false"/>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r>
        <w:br/>
      </w:r>
      <w:r>
        <w:rPr>
          <w:rFonts w:ascii="Times New Roman"/>
          <w:b w:val="false"/>
          <w:i w:val="false"/>
          <w:color w:val="000000"/>
          <w:sz w:val="28"/>
        </w:rPr>
        <w:t xml:space="preserve">
      4. Трудовой договор с работниками, занятыми на сезонных работах, помимо оснований, предусмотренных статьей 51 настоящего Кодекса, может быть расторгнут по инициативе работодателя в случаях: </w:t>
      </w:r>
      <w:r>
        <w:br/>
      </w: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r>
        <w:br/>
      </w:r>
      <w:r>
        <w:rPr>
          <w:rFonts w:ascii="Times New Roman"/>
          <w:b w:val="false"/>
          <w:i w:val="false"/>
          <w:color w:val="000000"/>
          <w:sz w:val="28"/>
        </w:rPr>
        <w:t>
      2) неявки работника на работу в течение одного месяца подряд вследствие временной нетрудоспособности.</w:t>
      </w:r>
      <w:r>
        <w:br/>
      </w:r>
      <w:r>
        <w:rPr>
          <w:rFonts w:ascii="Times New Roman"/>
          <w:b w:val="false"/>
          <w:i w:val="false"/>
          <w:color w:val="000000"/>
          <w:sz w:val="28"/>
        </w:rPr>
        <w:t xml:space="preserve">
      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 </w:t>
      </w:r>
      <w:r>
        <w:br/>
      </w:r>
      <w:r>
        <w:rPr>
          <w:rFonts w:ascii="Times New Roman"/>
          <w:b w:val="false"/>
          <w:i w:val="false"/>
          <w:color w:val="000000"/>
          <w:sz w:val="28"/>
        </w:rPr>
        <w:t xml:space="preserve">
      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подпунктами 1) и 2) пункта 1 статьи 51 настоящего Кодекса, за семь календарных дней. </w:t>
      </w:r>
      <w:r>
        <w:br/>
      </w:r>
      <w:r>
        <w:rPr>
          <w:rFonts w:ascii="Times New Roman"/>
          <w:b w:val="false"/>
          <w:i w:val="false"/>
          <w:color w:val="000000"/>
          <w:sz w:val="28"/>
        </w:rPr>
        <w:t xml:space="preserve">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 </w:t>
      </w:r>
      <w:r>
        <w:br/>
      </w:r>
      <w:r>
        <w:rPr>
          <w:rFonts w:ascii="Times New Roman"/>
          <w:b w:val="false"/>
          <w:i w:val="false"/>
          <w:color w:val="000000"/>
          <w:sz w:val="28"/>
        </w:rPr>
        <w:t>
      8.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выплачивается компенсация в размере двухнедельной средней заработной платы.</w:t>
      </w:r>
    </w:p>
    <w:p>
      <w:pPr>
        <w:spacing w:after="0"/>
        <w:ind w:left="0"/>
        <w:jc w:val="both"/>
      </w:pPr>
      <w:r>
        <w:rPr>
          <w:rFonts w:ascii="Times New Roman"/>
          <w:b w:val="false"/>
          <w:i w:val="false"/>
          <w:color w:val="000000"/>
          <w:sz w:val="28"/>
        </w:rPr>
        <w:t>      </w:t>
      </w:r>
      <w:r>
        <w:rPr>
          <w:rFonts w:ascii="Times New Roman"/>
          <w:b/>
          <w:i w:val="false"/>
          <w:color w:val="000000"/>
          <w:sz w:val="28"/>
        </w:rPr>
        <w:t>Статья 136. Вахтовый метод работы</w:t>
      </w:r>
    </w:p>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r>
        <w:br/>
      </w: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их жизнедеятельности, доставку до места работы и обратно, а также условиями для выполнения работ и междусменного отдыха. </w:t>
      </w:r>
      <w:r>
        <w:br/>
      </w:r>
      <w:r>
        <w:rPr>
          <w:rFonts w:ascii="Times New Roman"/>
          <w:b w:val="false"/>
          <w:i w:val="false"/>
          <w:color w:val="000000"/>
          <w:sz w:val="28"/>
        </w:rPr>
        <w:t>
      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r>
        <w:br/>
      </w:r>
      <w:r>
        <w:rPr>
          <w:rFonts w:ascii="Times New Roman"/>
          <w:b w:val="false"/>
          <w:i w:val="false"/>
          <w:color w:val="000000"/>
          <w:sz w:val="28"/>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r>
        <w:br/>
      </w:r>
      <w:r>
        <w:rPr>
          <w:rFonts w:ascii="Times New Roman"/>
          <w:b w:val="false"/>
          <w:i w:val="false"/>
          <w:color w:val="000000"/>
          <w:sz w:val="28"/>
        </w:rPr>
        <w:t>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r>
        <w:br/>
      </w:r>
      <w:r>
        <w:rPr>
          <w:rFonts w:ascii="Times New Roman"/>
          <w:b w:val="false"/>
          <w:i w:val="false"/>
          <w:color w:val="000000"/>
          <w:sz w:val="28"/>
        </w:rPr>
        <w:t>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r>
        <w:br/>
      </w: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r>
        <w:br/>
      </w:r>
      <w:r>
        <w:rPr>
          <w:rFonts w:ascii="Times New Roman"/>
          <w:b w:val="false"/>
          <w:i w:val="false"/>
          <w:color w:val="000000"/>
          <w:sz w:val="28"/>
        </w:rPr>
        <w:t xml:space="preserve">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w:t>
      </w:r>
      <w:r>
        <w:br/>
      </w:r>
      <w:r>
        <w:rPr>
          <w:rFonts w:ascii="Times New Roman"/>
          <w:b w:val="false"/>
          <w:i w:val="false"/>
          <w:color w:val="000000"/>
          <w:sz w:val="28"/>
        </w:rPr>
        <w:t xml:space="preserve">
      6. Рабочее время и время отдыха в пределах учетного периода утверждается графиком работы на вахте (графиком вахт). Учетный период охватывает рабочее время, время отдыха, время в пути от местонахождения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 </w:t>
      </w:r>
      <w:r>
        <w:br/>
      </w:r>
      <w:r>
        <w:rPr>
          <w:rFonts w:ascii="Times New Roman"/>
          <w:b w:val="false"/>
          <w:i w:val="false"/>
          <w:color w:val="000000"/>
          <w:sz w:val="28"/>
        </w:rPr>
        <w:t>
      Время нахождения в пути от местонахождения работодателя или от пункта сбора до места работы и обратно в рабочее время не включается.</w:t>
      </w:r>
      <w:r>
        <w:br/>
      </w:r>
      <w:r>
        <w:rPr>
          <w:rFonts w:ascii="Times New Roman"/>
          <w:b w:val="false"/>
          <w:i w:val="false"/>
          <w:color w:val="000000"/>
          <w:sz w:val="28"/>
        </w:rPr>
        <w:t xml:space="preserve">
      При продолжительности рабочей смены более восьми часов, перерыв для отдыха и приема пищи устанавливается не менее одного часа. </w:t>
      </w:r>
      <w:r>
        <w:br/>
      </w:r>
      <w:r>
        <w:rPr>
          <w:rFonts w:ascii="Times New Roman"/>
          <w:b w:val="false"/>
          <w:i w:val="false"/>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предусмотренный трудовым, коллективным договорами.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137. Домашние работники</w:t>
      </w:r>
    </w:p>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r>
        <w:br/>
      </w: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r>
        <w:br/>
      </w:r>
      <w:r>
        <w:rPr>
          <w:rFonts w:ascii="Times New Roman"/>
          <w:b w:val="false"/>
          <w:i w:val="false"/>
          <w:color w:val="000000"/>
          <w:sz w:val="28"/>
        </w:rPr>
        <w:t>
      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r>
        <w:br/>
      </w:r>
      <w:r>
        <w:rPr>
          <w:rFonts w:ascii="Times New Roman"/>
          <w:b w:val="false"/>
          <w:i w:val="false"/>
          <w:color w:val="000000"/>
          <w:sz w:val="28"/>
        </w:rPr>
        <w:t>
      4. Индивидуальные трудовые споры между домашним работником и работодателем разрешаются по соглашению сторон и (или) в суде.</w:t>
      </w:r>
    </w:p>
    <w:p>
      <w:pPr>
        <w:spacing w:after="0"/>
        <w:ind w:left="0"/>
        <w:jc w:val="both"/>
      </w:pPr>
      <w:r>
        <w:rPr>
          <w:rFonts w:ascii="Times New Roman"/>
          <w:b w:val="false"/>
          <w:i w:val="false"/>
          <w:color w:val="000000"/>
          <w:sz w:val="28"/>
        </w:rPr>
        <w:t>      </w:t>
      </w:r>
      <w:r>
        <w:rPr>
          <w:rFonts w:ascii="Times New Roman"/>
          <w:b/>
          <w:i w:val="false"/>
          <w:color w:val="000000"/>
          <w:sz w:val="28"/>
        </w:rPr>
        <w:t>Статья 138. Надомные работники</w:t>
      </w:r>
    </w:p>
    <w:p>
      <w:pPr>
        <w:spacing w:after="0"/>
        <w:ind w:left="0"/>
        <w:jc w:val="both"/>
      </w:pPr>
      <w:r>
        <w:rPr>
          <w:rFonts w:ascii="Times New Roman"/>
          <w:b w:val="false"/>
          <w:i w:val="false"/>
          <w:color w:val="000000"/>
          <w:sz w:val="28"/>
        </w:rPr>
        <w:t xml:space="preserve">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 </w:t>
      </w:r>
      <w:r>
        <w:br/>
      </w:r>
      <w:r>
        <w:rPr>
          <w:rFonts w:ascii="Times New Roman"/>
          <w:b w:val="false"/>
          <w:i w:val="false"/>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r>
        <w:br/>
      </w:r>
      <w:r>
        <w:rPr>
          <w:rFonts w:ascii="Times New Roman"/>
          <w:b w:val="false"/>
          <w:i w:val="false"/>
          <w:color w:val="000000"/>
          <w:sz w:val="28"/>
        </w:rPr>
        <w:t xml:space="preserve">
      3. В трудовом договоре на выполнение работ на дому в обязательном порядке должны быть предусмотрены условия о: </w:t>
      </w:r>
      <w:r>
        <w:br/>
      </w:r>
      <w:r>
        <w:rPr>
          <w:rFonts w:ascii="Times New Roman"/>
          <w:b w:val="false"/>
          <w:i w:val="false"/>
          <w:color w:val="000000"/>
          <w:sz w:val="28"/>
        </w:rPr>
        <w:t xml:space="preserve">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 </w:t>
      </w:r>
      <w:r>
        <w:br/>
      </w:r>
      <w:r>
        <w:rPr>
          <w:rFonts w:ascii="Times New Roman"/>
          <w:b w:val="false"/>
          <w:i w:val="false"/>
          <w:color w:val="000000"/>
          <w:sz w:val="28"/>
        </w:rPr>
        <w:t xml:space="preserve">
      2) порядке и сроках обеспечения работника для выполнения работы сырьем, материалами, полуфабрикатами; </w:t>
      </w:r>
      <w:r>
        <w:br/>
      </w:r>
      <w:r>
        <w:rPr>
          <w:rFonts w:ascii="Times New Roman"/>
          <w:b w:val="false"/>
          <w:i w:val="false"/>
          <w:color w:val="000000"/>
          <w:sz w:val="28"/>
        </w:rPr>
        <w:t xml:space="preserve">
      3) порядке и сроках вывоза готовой продукции; </w:t>
      </w:r>
      <w:r>
        <w:br/>
      </w:r>
      <w:r>
        <w:rPr>
          <w:rFonts w:ascii="Times New Roman"/>
          <w:b w:val="false"/>
          <w:i w:val="false"/>
          <w:color w:val="000000"/>
          <w:sz w:val="28"/>
        </w:rPr>
        <w:t>
      4) компенсационных и иных выплатах работнику.</w:t>
      </w:r>
    </w:p>
    <w:p>
      <w:pPr>
        <w:spacing w:after="0"/>
        <w:ind w:left="0"/>
        <w:jc w:val="both"/>
      </w:pPr>
      <w:r>
        <w:rPr>
          <w:rFonts w:ascii="Times New Roman"/>
          <w:b w:val="false"/>
          <w:i w:val="false"/>
          <w:color w:val="000000"/>
          <w:sz w:val="28"/>
        </w:rPr>
        <w:t>      </w:t>
      </w:r>
      <w:r>
        <w:rPr>
          <w:rFonts w:ascii="Times New Roman"/>
          <w:b/>
          <w:i w:val="false"/>
          <w:color w:val="000000"/>
          <w:sz w:val="28"/>
        </w:rPr>
        <w:t>Статья 139. Дистанционная работа</w:t>
      </w:r>
    </w:p>
    <w:p>
      <w:pPr>
        <w:spacing w:after="0"/>
        <w:ind w:left="0"/>
        <w:jc w:val="both"/>
      </w:pPr>
      <w:r>
        <w:rPr>
          <w:rFonts w:ascii="Times New Roman"/>
          <w:b w:val="false"/>
          <w:i w:val="false"/>
          <w:color w:val="000000"/>
          <w:sz w:val="28"/>
        </w:rPr>
        <w:t>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информационных и коммуникационных технологий.</w:t>
      </w:r>
      <w:r>
        <w:br/>
      </w:r>
      <w:r>
        <w:rPr>
          <w:rFonts w:ascii="Times New Roman"/>
          <w:b w:val="false"/>
          <w:i w:val="false"/>
          <w:color w:val="000000"/>
          <w:sz w:val="28"/>
        </w:rPr>
        <w:t>
      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которых устанавливается по соглашению с работником.</w:t>
      </w:r>
      <w:r>
        <w:br/>
      </w:r>
      <w:r>
        <w:rPr>
          <w:rFonts w:ascii="Times New Roman"/>
          <w:b w:val="false"/>
          <w:i w:val="false"/>
          <w:color w:val="000000"/>
          <w:sz w:val="28"/>
        </w:rPr>
        <w:t>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т. д.).</w:t>
      </w:r>
      <w:r>
        <w:br/>
      </w:r>
      <w:r>
        <w:rPr>
          <w:rFonts w:ascii="Times New Roman"/>
          <w:b w:val="false"/>
          <w:i w:val="false"/>
          <w:color w:val="000000"/>
          <w:sz w:val="28"/>
        </w:rPr>
        <w:t>
      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pPr>
        <w:spacing w:after="0"/>
        <w:ind w:left="0"/>
        <w:jc w:val="both"/>
      </w:pPr>
      <w:r>
        <w:rPr>
          <w:rFonts w:ascii="Times New Roman"/>
          <w:b w:val="false"/>
          <w:i w:val="false"/>
          <w:color w:val="000000"/>
          <w:sz w:val="28"/>
        </w:rPr>
        <w:t>      </w:t>
      </w:r>
      <w:r>
        <w:rPr>
          <w:rFonts w:ascii="Times New Roman"/>
          <w:b/>
          <w:i w:val="false"/>
          <w:color w:val="000000"/>
          <w:sz w:val="28"/>
        </w:rPr>
        <w:t>Статья 140. Гражданская служба</w:t>
      </w:r>
    </w:p>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r>
        <w:br/>
      </w:r>
      <w:r>
        <w:rPr>
          <w:rFonts w:ascii="Times New Roman"/>
          <w:b w:val="false"/>
          <w:i w:val="false"/>
          <w:color w:val="000000"/>
          <w:sz w:val="28"/>
        </w:rPr>
        <w:t xml:space="preserve">
      2. Конкурс организовывается и проводится государственным учреждением, казенным предприятием, имеющим вакантную должность. </w:t>
      </w:r>
      <w:r>
        <w:br/>
      </w:r>
      <w:r>
        <w:rPr>
          <w:rFonts w:ascii="Times New Roman"/>
          <w:b w:val="false"/>
          <w:i w:val="false"/>
          <w:color w:val="000000"/>
          <w:sz w:val="28"/>
        </w:rPr>
        <w:t>
      3. Прием на гражданскую службу осуществляется путем заключения трудового договора и издания акта работодателя.</w:t>
      </w:r>
      <w:r>
        <w:br/>
      </w:r>
      <w:r>
        <w:rPr>
          <w:rFonts w:ascii="Times New Roman"/>
          <w:b w:val="false"/>
          <w:i w:val="false"/>
          <w:color w:val="000000"/>
          <w:sz w:val="28"/>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r>
        <w:br/>
      </w:r>
      <w:r>
        <w:rPr>
          <w:rFonts w:ascii="Times New Roman"/>
          <w:b w:val="false"/>
          <w:i w:val="false"/>
          <w:color w:val="000000"/>
          <w:sz w:val="28"/>
        </w:rPr>
        <w:t xml:space="preserve">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 </w:t>
      </w:r>
      <w:r>
        <w:br/>
      </w:r>
      <w:r>
        <w:rPr>
          <w:rFonts w:ascii="Times New Roman"/>
          <w:b w:val="false"/>
          <w:i w:val="false"/>
          <w:color w:val="000000"/>
          <w:sz w:val="28"/>
        </w:rPr>
        <w:t xml:space="preserve">
      6. Гражданский служащий не вправе: </w:t>
      </w:r>
      <w:r>
        <w:br/>
      </w: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r>
        <w:br/>
      </w: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r>
        <w:br/>
      </w:r>
      <w:r>
        <w:rPr>
          <w:rFonts w:ascii="Times New Roman"/>
          <w:b w:val="false"/>
          <w:i w:val="false"/>
          <w:color w:val="000000"/>
          <w:sz w:val="28"/>
        </w:rPr>
        <w:t xml:space="preserve">
      3) использовать служебное положение в целях, не связанных с гражданской службой; </w:t>
      </w:r>
      <w:r>
        <w:br/>
      </w:r>
      <w:r>
        <w:rPr>
          <w:rFonts w:ascii="Times New Roman"/>
          <w:b w:val="false"/>
          <w:i w:val="false"/>
          <w:color w:val="000000"/>
          <w:sz w:val="28"/>
        </w:rPr>
        <w:t xml:space="preserve">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 </w:t>
      </w:r>
      <w:r>
        <w:br/>
      </w:r>
      <w:r>
        <w:rPr>
          <w:rFonts w:ascii="Times New Roman"/>
          <w:b w:val="false"/>
          <w:i w:val="false"/>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r>
        <w:br/>
      </w:r>
      <w:r>
        <w:rPr>
          <w:rFonts w:ascii="Times New Roman"/>
          <w:b w:val="false"/>
          <w:i w:val="false"/>
          <w:color w:val="000000"/>
          <w:sz w:val="28"/>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r>
        <w:br/>
      </w:r>
      <w:r>
        <w:rPr>
          <w:rFonts w:ascii="Times New Roman"/>
          <w:b w:val="false"/>
          <w:i w:val="false"/>
          <w:color w:val="000000"/>
          <w:sz w:val="28"/>
        </w:rPr>
        <w:t xml:space="preserve">
      9. Система оплаты труда гражданских служащих, содержащихся за счет государственного бюджета, определяется Правительством Республики Казахстан. </w:t>
      </w:r>
      <w:r>
        <w:br/>
      </w:r>
      <w:r>
        <w:rPr>
          <w:rFonts w:ascii="Times New Roman"/>
          <w:b w:val="false"/>
          <w:i w:val="false"/>
          <w:color w:val="000000"/>
          <w:sz w:val="28"/>
        </w:rPr>
        <w:t>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r>
        <w:br/>
      </w:r>
      <w:r>
        <w:rPr>
          <w:rFonts w:ascii="Times New Roman"/>
          <w:b w:val="false"/>
          <w:i w:val="false"/>
          <w:color w:val="000000"/>
          <w:sz w:val="28"/>
        </w:rPr>
        <w:t xml:space="preserve">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 </w:t>
      </w:r>
      <w:r>
        <w:br/>
      </w:r>
      <w:r>
        <w:rPr>
          <w:rFonts w:ascii="Times New Roman"/>
          <w:b w:val="false"/>
          <w:i w:val="false"/>
          <w:color w:val="000000"/>
          <w:sz w:val="28"/>
        </w:rPr>
        <w:t xml:space="preserve">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 </w:t>
      </w:r>
      <w:r>
        <w:br/>
      </w:r>
      <w:r>
        <w:rPr>
          <w:rFonts w:ascii="Times New Roman"/>
          <w:b w:val="false"/>
          <w:i w:val="false"/>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pPr>
        <w:spacing w:after="0"/>
        <w:ind w:left="0"/>
        <w:jc w:val="both"/>
      </w:pPr>
      <w:r>
        <w:rPr>
          <w:rFonts w:ascii="Times New Roman"/>
          <w:b w:val="false"/>
          <w:i w:val="false"/>
          <w:color w:val="000000"/>
          <w:sz w:val="28"/>
        </w:rPr>
        <w:t>      </w:t>
      </w:r>
      <w:r>
        <w:rPr>
          <w:rFonts w:ascii="Times New Roman"/>
          <w:b/>
          <w:i w:val="false"/>
          <w:color w:val="000000"/>
          <w:sz w:val="28"/>
        </w:rPr>
        <w:t>Статья 141. Особенности регулирования труда руководителя</w:t>
      </w:r>
      <w:r>
        <w:br/>
      </w:r>
      <w:r>
        <w:rPr>
          <w:rFonts w:ascii="Times New Roman"/>
          <w:b w:val="false"/>
          <w:i w:val="false"/>
          <w:color w:val="000000"/>
          <w:sz w:val="28"/>
        </w:rPr>
        <w:t>
                   </w:t>
      </w:r>
      <w:r>
        <w:rPr>
          <w:rFonts w:ascii="Times New Roman"/>
          <w:b/>
          <w:i w:val="false"/>
          <w:color w:val="000000"/>
          <w:sz w:val="28"/>
        </w:rPr>
        <w:t>исполнительного органа юридического лица и</w:t>
      </w:r>
      <w:r>
        <w:br/>
      </w:r>
      <w:r>
        <w:rPr>
          <w:rFonts w:ascii="Times New Roman"/>
          <w:b w:val="false"/>
          <w:i w:val="false"/>
          <w:color w:val="000000"/>
          <w:sz w:val="28"/>
        </w:rPr>
        <w:t>
</w:t>
      </w:r>
      <w:r>
        <w:rPr>
          <w:rFonts w:ascii="Times New Roman"/>
          <w:b/>
          <w:i w:val="false"/>
          <w:color w:val="000000"/>
          <w:sz w:val="28"/>
        </w:rPr>
        <w:t>                 других членов коллегиального исполнительного</w:t>
      </w:r>
      <w:r>
        <w:br/>
      </w:r>
      <w:r>
        <w:rPr>
          <w:rFonts w:ascii="Times New Roman"/>
          <w:b w:val="false"/>
          <w:i w:val="false"/>
          <w:color w:val="000000"/>
          <w:sz w:val="28"/>
        </w:rPr>
        <w:t>
                   </w:t>
      </w:r>
      <w:r>
        <w:rPr>
          <w:rFonts w:ascii="Times New Roman"/>
          <w:b/>
          <w:i w:val="false"/>
          <w:color w:val="000000"/>
          <w:sz w:val="28"/>
        </w:rPr>
        <w:t>органа юридического лица</w:t>
      </w:r>
    </w:p>
    <w:p>
      <w:pPr>
        <w:spacing w:after="0"/>
        <w:ind w:left="0"/>
        <w:jc w:val="both"/>
      </w:pPr>
      <w:r>
        <w:rPr>
          <w:rFonts w:ascii="Times New Roman"/>
          <w:b w:val="false"/>
          <w:i w:val="false"/>
          <w:color w:val="000000"/>
          <w:sz w:val="28"/>
        </w:rPr>
        <w:t>      1. Заключение трудового договора, порядок и условия оплаты труда, привлечение к дисциплинарной ответственности руководителя исполнительного органа осуществляются в соответствии с настоящим Кодексом, законодательством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r>
        <w:br/>
      </w:r>
      <w:r>
        <w:rPr>
          <w:rFonts w:ascii="Times New Roman"/>
          <w:b w:val="false"/>
          <w:i w:val="false"/>
          <w:color w:val="000000"/>
          <w:sz w:val="28"/>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r>
        <w:br/>
      </w:r>
      <w:r>
        <w:rPr>
          <w:rFonts w:ascii="Times New Roman"/>
          <w:b w:val="false"/>
          <w:i w:val="false"/>
          <w:color w:val="000000"/>
          <w:sz w:val="28"/>
        </w:rPr>
        <w:t>
      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r>
        <w:br/>
      </w:r>
      <w:r>
        <w:rPr>
          <w:rFonts w:ascii="Times New Roman"/>
          <w:b w:val="false"/>
          <w:i w:val="false"/>
          <w:color w:val="000000"/>
          <w:sz w:val="28"/>
        </w:rPr>
        <w:t xml:space="preserve">
      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 </w:t>
      </w:r>
      <w:r>
        <w:br/>
      </w:r>
      <w:r>
        <w:rPr>
          <w:rFonts w:ascii="Times New Roman"/>
          <w:b w:val="false"/>
          <w:i w:val="false"/>
          <w:color w:val="000000"/>
          <w:sz w:val="28"/>
        </w:rPr>
        <w:t>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(органом) или уполномоченного органа юридического лица либо документами, утверждаемыми ими.</w:t>
      </w:r>
      <w:r>
        <w:br/>
      </w:r>
      <w:r>
        <w:rPr>
          <w:rFonts w:ascii="Times New Roman"/>
          <w:b w:val="false"/>
          <w:i w:val="false"/>
          <w:color w:val="000000"/>
          <w:sz w:val="28"/>
        </w:rPr>
        <w:t>
      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w:t>
      </w:r>
      <w:r>
        <w:br/>
      </w:r>
      <w:r>
        <w:rPr>
          <w:rFonts w:ascii="Times New Roman"/>
          <w:b w:val="false"/>
          <w:i w:val="false"/>
          <w:color w:val="000000"/>
          <w:sz w:val="28"/>
        </w:rPr>
        <w:t>
      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(органом) или уполномоченного органа юридического лица с учетом особенностей законодательства Республики Казахстан и учредительных документов юридического лица.</w:t>
      </w:r>
      <w:r>
        <w:br/>
      </w:r>
      <w:r>
        <w:rPr>
          <w:rFonts w:ascii="Times New Roman"/>
          <w:b w:val="false"/>
          <w:i w:val="false"/>
          <w:color w:val="000000"/>
          <w:sz w:val="28"/>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pPr>
        <w:spacing w:after="0"/>
        <w:ind w:left="0"/>
        <w:jc w:val="both"/>
      </w:pPr>
      <w:r>
        <w:rPr>
          <w:rFonts w:ascii="Times New Roman"/>
          <w:b w:val="false"/>
          <w:i w:val="false"/>
          <w:color w:val="000000"/>
          <w:sz w:val="28"/>
        </w:rPr>
        <w:t>      </w:t>
      </w:r>
      <w:r>
        <w:rPr>
          <w:rFonts w:ascii="Times New Roman"/>
          <w:b/>
          <w:i w:val="false"/>
          <w:color w:val="000000"/>
          <w:sz w:val="28"/>
        </w:rPr>
        <w:t>Статья 142. Регулирование труда работников, относящихся</w:t>
      </w:r>
      <w:r>
        <w:br/>
      </w:r>
      <w:r>
        <w:rPr>
          <w:rFonts w:ascii="Times New Roman"/>
          <w:b w:val="false"/>
          <w:i w:val="false"/>
          <w:color w:val="000000"/>
          <w:sz w:val="28"/>
        </w:rPr>
        <w:t>
                    </w:t>
      </w:r>
      <w:r>
        <w:rPr>
          <w:rFonts w:ascii="Times New Roman"/>
          <w:b/>
          <w:i w:val="false"/>
          <w:color w:val="000000"/>
          <w:sz w:val="28"/>
        </w:rPr>
        <w:t>к авиационному персоналу гражданской авиации</w:t>
      </w:r>
    </w:p>
    <w:p>
      <w:pPr>
        <w:spacing w:after="0"/>
        <w:ind w:left="0"/>
        <w:jc w:val="both"/>
      </w:pPr>
      <w:r>
        <w:rPr>
          <w:rFonts w:ascii="Times New Roman"/>
          <w:b w:val="false"/>
          <w:i w:val="false"/>
          <w:color w:val="000000"/>
          <w:sz w:val="28"/>
        </w:rPr>
        <w:t>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Законом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143. Регулирование труда государственных служащих,</w:t>
      </w:r>
      <w:r>
        <w:br/>
      </w:r>
      <w:r>
        <w:rPr>
          <w:rFonts w:ascii="Times New Roman"/>
          <w:b w:val="false"/>
          <w:i w:val="false"/>
          <w:color w:val="000000"/>
          <w:sz w:val="28"/>
        </w:rPr>
        <w:t>
                   </w:t>
      </w:r>
      <w:r>
        <w:rPr>
          <w:rFonts w:ascii="Times New Roman"/>
          <w:b/>
          <w:i w:val="false"/>
          <w:color w:val="000000"/>
          <w:sz w:val="28"/>
        </w:rPr>
        <w:t>депутатов Парламента и маслихатов, судей</w:t>
      </w:r>
      <w:r>
        <w:br/>
      </w:r>
      <w:r>
        <w:rPr>
          <w:rFonts w:ascii="Times New Roman"/>
          <w:b w:val="false"/>
          <w:i w:val="false"/>
          <w:color w:val="000000"/>
          <w:sz w:val="28"/>
        </w:rPr>
        <w:t>
                   </w:t>
      </w:r>
      <w:r>
        <w:rPr>
          <w:rFonts w:ascii="Times New Roman"/>
          <w:b/>
          <w:i w:val="false"/>
          <w:color w:val="000000"/>
          <w:sz w:val="28"/>
        </w:rPr>
        <w:t>Республики Казахстан</w:t>
      </w:r>
    </w:p>
    <w:p>
      <w:pPr>
        <w:spacing w:after="0"/>
        <w:ind w:left="0"/>
        <w:jc w:val="both"/>
      </w:pPr>
      <w:r>
        <w:rPr>
          <w:rFonts w:ascii="Times New Roman"/>
          <w:b w:val="false"/>
          <w:i w:val="false"/>
          <w:color w:val="000000"/>
          <w:sz w:val="28"/>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144. Регулирование труда лиц, состоящих на</w:t>
      </w:r>
      <w:r>
        <w:br/>
      </w:r>
      <w:r>
        <w:rPr>
          <w:rFonts w:ascii="Times New Roman"/>
          <w:b w:val="false"/>
          <w:i w:val="false"/>
          <w:color w:val="000000"/>
          <w:sz w:val="28"/>
        </w:rPr>
        <w:t>
                   </w:t>
      </w:r>
      <w:r>
        <w:rPr>
          <w:rFonts w:ascii="Times New Roman"/>
          <w:b/>
          <w:i w:val="false"/>
          <w:color w:val="000000"/>
          <w:sz w:val="28"/>
        </w:rPr>
        <w:t>воинской службе, сотрудников специальных</w:t>
      </w:r>
      <w:r>
        <w:br/>
      </w:r>
      <w:r>
        <w:rPr>
          <w:rFonts w:ascii="Times New Roman"/>
          <w:b w:val="false"/>
          <w:i w:val="false"/>
          <w:color w:val="000000"/>
          <w:sz w:val="28"/>
        </w:rPr>
        <w:t>
                   </w:t>
      </w:r>
      <w:r>
        <w:rPr>
          <w:rFonts w:ascii="Times New Roman"/>
          <w:b/>
          <w:i w:val="false"/>
          <w:color w:val="000000"/>
          <w:sz w:val="28"/>
        </w:rPr>
        <w:t>государственных, правоохранительных органов и</w:t>
      </w:r>
      <w:r>
        <w:br/>
      </w:r>
      <w:r>
        <w:rPr>
          <w:rFonts w:ascii="Times New Roman"/>
          <w:b w:val="false"/>
          <w:i w:val="false"/>
          <w:color w:val="000000"/>
          <w:sz w:val="28"/>
        </w:rPr>
        <w:t>
                   </w:t>
      </w:r>
      <w:r>
        <w:rPr>
          <w:rFonts w:ascii="Times New Roman"/>
          <w:b/>
          <w:i w:val="false"/>
          <w:color w:val="000000"/>
          <w:sz w:val="28"/>
        </w:rPr>
        <w:t>государственной фельдъегерской службы</w:t>
      </w:r>
    </w:p>
    <w:p>
      <w:pPr>
        <w:spacing w:after="0"/>
        <w:ind w:left="0"/>
        <w:jc w:val="both"/>
      </w:pPr>
      <w:r>
        <w:rPr>
          <w:rFonts w:ascii="Times New Roman"/>
          <w:b w:val="false"/>
          <w:i w:val="false"/>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145. Регулирование труда работников Национального</w:t>
      </w:r>
      <w:r>
        <w:br/>
      </w:r>
      <w:r>
        <w:rPr>
          <w:rFonts w:ascii="Times New Roman"/>
          <w:b w:val="false"/>
          <w:i w:val="false"/>
          <w:color w:val="000000"/>
          <w:sz w:val="28"/>
        </w:rPr>
        <w:t>
</w:t>
      </w:r>
      <w:r>
        <w:rPr>
          <w:rFonts w:ascii="Times New Roman"/>
          <w:b/>
          <w:i w:val="false"/>
          <w:color w:val="000000"/>
          <w:sz w:val="28"/>
        </w:rPr>
        <w:t>                  Банка Республики Казахстан и его ведомств</w:t>
      </w:r>
    </w:p>
    <w:p>
      <w:pPr>
        <w:spacing w:after="0"/>
        <w:ind w:left="0"/>
        <w:jc w:val="both"/>
      </w:pPr>
      <w:r>
        <w:rPr>
          <w:rFonts w:ascii="Times New Roman"/>
          <w:b w:val="false"/>
          <w:i w:val="false"/>
          <w:color w:val="000000"/>
          <w:sz w:val="28"/>
        </w:rPr>
        <w:t>      Труд работников Национального Банка Республики Казахстан и его ведомств регулируется настоящим Кодексом с особенностями, предусмотренными Законом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146. Регулирование труда работников, входящих</w:t>
      </w:r>
      <w:r>
        <w:br/>
      </w:r>
      <w:r>
        <w:rPr>
          <w:rFonts w:ascii="Times New Roman"/>
          <w:b w:val="false"/>
          <w:i w:val="false"/>
          <w:color w:val="000000"/>
          <w:sz w:val="28"/>
        </w:rPr>
        <w:t>
                   </w:t>
      </w:r>
      <w:r>
        <w:rPr>
          <w:rFonts w:ascii="Times New Roman"/>
          <w:b/>
          <w:i w:val="false"/>
          <w:color w:val="000000"/>
          <w:sz w:val="28"/>
        </w:rPr>
        <w:t>в состав профсоюзных органов профессионального</w:t>
      </w:r>
      <w:r>
        <w:br/>
      </w:r>
      <w:r>
        <w:rPr>
          <w:rFonts w:ascii="Times New Roman"/>
          <w:b w:val="false"/>
          <w:i w:val="false"/>
          <w:color w:val="000000"/>
          <w:sz w:val="28"/>
        </w:rPr>
        <w:t>
                   </w:t>
      </w:r>
      <w:r>
        <w:rPr>
          <w:rFonts w:ascii="Times New Roman"/>
          <w:b/>
          <w:i w:val="false"/>
          <w:color w:val="000000"/>
          <w:sz w:val="28"/>
        </w:rPr>
        <w:t>союза</w:t>
      </w:r>
    </w:p>
    <w:p>
      <w:pPr>
        <w:spacing w:after="0"/>
        <w:ind w:left="0"/>
        <w:jc w:val="both"/>
      </w:pPr>
      <w:r>
        <w:rPr>
          <w:rFonts w:ascii="Times New Roman"/>
          <w:b w:val="false"/>
          <w:i w:val="false"/>
          <w:color w:val="000000"/>
          <w:sz w:val="28"/>
        </w:rPr>
        <w:t>      Труд работников, входящих в состав профсоюзных органов профессионального союза, регулируется настоящим Кодексом с особенностями, предусмотренными Законом Республики Казахстан «О профессиональных союзах».</w:t>
      </w:r>
    </w:p>
    <w:p>
      <w:pPr>
        <w:spacing w:after="0"/>
        <w:ind w:left="0"/>
        <w:jc w:val="left"/>
      </w:pPr>
      <w:r>
        <w:rPr>
          <w:rFonts w:ascii="Times New Roman"/>
          <w:b/>
          <w:i w:val="false"/>
          <w:color w:val="000000"/>
        </w:rPr>
        <w:t xml:space="preserve"> Раздел 3. Социальное партнерство и коллективные</w:t>
      </w:r>
      <w:r>
        <w:br/>
      </w:r>
      <w:r>
        <w:rPr>
          <w:rFonts w:ascii="Times New Roman"/>
          <w:b/>
          <w:i w:val="false"/>
          <w:color w:val="000000"/>
        </w:rPr>
        <w:t>
отношения в сфере труда Глава 13. Социальное партнерство в сфере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147. Органы, принципы и задачи</w:t>
      </w:r>
      <w:r>
        <w:br/>
      </w:r>
      <w:r>
        <w:rPr>
          <w:rFonts w:ascii="Times New Roman"/>
          <w:b w:val="false"/>
          <w:i w:val="false"/>
          <w:color w:val="000000"/>
          <w:sz w:val="28"/>
        </w:rPr>
        <w:t>
</w:t>
      </w:r>
      <w:r>
        <w:rPr>
          <w:rFonts w:ascii="Times New Roman"/>
          <w:b/>
          <w:i w:val="false"/>
          <w:color w:val="000000"/>
          <w:sz w:val="28"/>
        </w:rPr>
        <w:t>                 социального партнерства</w:t>
      </w:r>
    </w:p>
    <w:p>
      <w:pPr>
        <w:spacing w:after="0"/>
        <w:ind w:left="0"/>
        <w:jc w:val="both"/>
      </w:pPr>
      <w:r>
        <w:rPr>
          <w:rFonts w:ascii="Times New Roman"/>
          <w:b w:val="false"/>
          <w:i w:val="false"/>
          <w:color w:val="000000"/>
          <w:sz w:val="28"/>
        </w:rPr>
        <w:t>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r>
        <w:br/>
      </w:r>
      <w:r>
        <w:rPr>
          <w:rFonts w:ascii="Times New Roman"/>
          <w:b w:val="false"/>
          <w:i w:val="false"/>
          <w:color w:val="000000"/>
          <w:sz w:val="28"/>
        </w:rPr>
        <w:t>
      2. Социальное партнерство обеспечивается в форме взаимодействия сторон посредством органов социального партнерства:</w:t>
      </w:r>
      <w:r>
        <w:br/>
      </w:r>
      <w:r>
        <w:rPr>
          <w:rFonts w:ascii="Times New Roman"/>
          <w:b w:val="false"/>
          <w:i w:val="false"/>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r>
        <w:br/>
      </w:r>
      <w:r>
        <w:rPr>
          <w:rFonts w:ascii="Times New Roman"/>
          <w:b w:val="false"/>
          <w:i w:val="false"/>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r>
        <w:br/>
      </w:r>
      <w:r>
        <w:rPr>
          <w:rFonts w:ascii="Times New Roman"/>
          <w:b w:val="false"/>
          <w:i w:val="false"/>
          <w:color w:val="000000"/>
          <w:sz w:val="28"/>
        </w:rPr>
        <w:t>
      3) на региональном (областном, городском, районном) уровне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r>
        <w:br/>
      </w:r>
      <w:r>
        <w:rPr>
          <w:rFonts w:ascii="Times New Roman"/>
          <w:b w:val="false"/>
          <w:i w:val="false"/>
          <w:color w:val="000000"/>
          <w:sz w:val="28"/>
        </w:rPr>
        <w:t xml:space="preserve">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 </w:t>
      </w:r>
      <w:r>
        <w:br/>
      </w:r>
      <w:r>
        <w:rPr>
          <w:rFonts w:ascii="Times New Roman"/>
          <w:b w:val="false"/>
          <w:i w:val="false"/>
          <w:color w:val="000000"/>
          <w:sz w:val="28"/>
        </w:rPr>
        <w:t>
      3. Постоянно действующие республиканская, отраслевые, региональные комиссии формируются на основе следующих принципов:</w:t>
      </w:r>
      <w:r>
        <w:br/>
      </w:r>
      <w:r>
        <w:rPr>
          <w:rFonts w:ascii="Times New Roman"/>
          <w:b w:val="false"/>
          <w:i w:val="false"/>
          <w:color w:val="000000"/>
          <w:sz w:val="28"/>
        </w:rPr>
        <w:t>
      1) обязательность участия представителей органов исполнительной власти, представителей работодателей и работников в деятельности комиссий;</w:t>
      </w:r>
      <w:r>
        <w:br/>
      </w:r>
      <w:r>
        <w:rPr>
          <w:rFonts w:ascii="Times New Roman"/>
          <w:b w:val="false"/>
          <w:i w:val="false"/>
          <w:color w:val="000000"/>
          <w:sz w:val="28"/>
        </w:rPr>
        <w:t>
      2) полномочность сторон;</w:t>
      </w:r>
      <w:r>
        <w:br/>
      </w:r>
      <w:r>
        <w:rPr>
          <w:rFonts w:ascii="Times New Roman"/>
          <w:b w:val="false"/>
          <w:i w:val="false"/>
          <w:color w:val="000000"/>
          <w:sz w:val="28"/>
        </w:rPr>
        <w:t>
      3) паритетное представительство;</w:t>
      </w:r>
      <w:r>
        <w:br/>
      </w:r>
      <w:r>
        <w:rPr>
          <w:rFonts w:ascii="Times New Roman"/>
          <w:b w:val="false"/>
          <w:i w:val="false"/>
          <w:color w:val="000000"/>
          <w:sz w:val="28"/>
        </w:rPr>
        <w:t>
      4) равноправие сторон;</w:t>
      </w:r>
      <w:r>
        <w:br/>
      </w:r>
      <w:r>
        <w:rPr>
          <w:rFonts w:ascii="Times New Roman"/>
          <w:b w:val="false"/>
          <w:i w:val="false"/>
          <w:color w:val="000000"/>
          <w:sz w:val="28"/>
        </w:rPr>
        <w:t>
      5) взаимная ответственность сторон.</w:t>
      </w:r>
      <w:r>
        <w:br/>
      </w:r>
      <w:r>
        <w:rPr>
          <w:rFonts w:ascii="Times New Roman"/>
          <w:b w:val="false"/>
          <w:i w:val="false"/>
          <w:color w:val="000000"/>
          <w:sz w:val="28"/>
        </w:rPr>
        <w:t>
      4. Персональный состав участников комиссий формируется каждой стороной социального партнерства самостоятельно.</w:t>
      </w:r>
      <w:r>
        <w:br/>
      </w:r>
      <w:r>
        <w:rPr>
          <w:rFonts w:ascii="Times New Roman"/>
          <w:b w:val="false"/>
          <w:i w:val="false"/>
          <w:color w:val="000000"/>
          <w:sz w:val="28"/>
        </w:rPr>
        <w:t>
      5. Социальное партнерство в Республике Казахстан направлено на решение следующих задач:</w:t>
      </w:r>
      <w:r>
        <w:br/>
      </w:r>
      <w:r>
        <w:rPr>
          <w:rFonts w:ascii="Times New Roman"/>
          <w:b w:val="false"/>
          <w:i w:val="false"/>
          <w:color w:val="000000"/>
          <w:sz w:val="28"/>
        </w:rPr>
        <w:t>
      1) создание эффективного механизма регулирования социальных, трудовых и связанных с ними экономических отношений;</w:t>
      </w:r>
      <w:r>
        <w:br/>
      </w:r>
      <w:r>
        <w:rPr>
          <w:rFonts w:ascii="Times New Roman"/>
          <w:b w:val="false"/>
          <w:i w:val="false"/>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r>
        <w:br/>
      </w:r>
      <w:r>
        <w:rPr>
          <w:rFonts w:ascii="Times New Roman"/>
          <w:b w:val="false"/>
          <w:i w:val="false"/>
          <w:color w:val="000000"/>
          <w:sz w:val="28"/>
        </w:rPr>
        <w:t>
      3) содействие в обеспечении гарантий прав работников в сфере труда, осуществление их социальной защиты;</w:t>
      </w:r>
      <w:r>
        <w:br/>
      </w:r>
      <w:r>
        <w:rPr>
          <w:rFonts w:ascii="Times New Roman"/>
          <w:b w:val="false"/>
          <w:i w:val="false"/>
          <w:color w:val="000000"/>
          <w:sz w:val="28"/>
        </w:rPr>
        <w:t>
      4) содействие процессу консультаций и переговоров между сторонами социального партнерства на всех уровнях;</w:t>
      </w:r>
      <w:r>
        <w:br/>
      </w:r>
      <w:r>
        <w:rPr>
          <w:rFonts w:ascii="Times New Roman"/>
          <w:b w:val="false"/>
          <w:i w:val="false"/>
          <w:color w:val="000000"/>
          <w:sz w:val="28"/>
        </w:rPr>
        <w:t>
      5) содействие разрешению коллективных трудовых споров;</w:t>
      </w:r>
      <w:r>
        <w:br/>
      </w:r>
      <w:r>
        <w:rPr>
          <w:rFonts w:ascii="Times New Roman"/>
          <w:b w:val="false"/>
          <w:i w:val="false"/>
          <w:color w:val="000000"/>
          <w:sz w:val="28"/>
        </w:rPr>
        <w:t>
      6) выработка предложений по реализации государственной политики в области социально-трудовых отношений.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148. Организация социального партнерства</w:t>
      </w:r>
    </w:p>
    <w:p>
      <w:pPr>
        <w:spacing w:after="0"/>
        <w:ind w:left="0"/>
        <w:jc w:val="both"/>
      </w:pPr>
      <w:r>
        <w:rPr>
          <w:rFonts w:ascii="Times New Roman"/>
          <w:b w:val="false"/>
          <w:i w:val="false"/>
          <w:color w:val="000000"/>
          <w:sz w:val="28"/>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r>
        <w:br/>
      </w:r>
      <w:r>
        <w:rPr>
          <w:rFonts w:ascii="Times New Roman"/>
          <w:b w:val="false"/>
          <w:i w:val="false"/>
          <w:color w:val="000000"/>
          <w:sz w:val="28"/>
        </w:rPr>
        <w:t>
      2. Обеспечение организации социального партнерства на:</w:t>
      </w:r>
      <w:r>
        <w:br/>
      </w:r>
      <w:r>
        <w:rPr>
          <w:rFonts w:ascii="Times New Roman"/>
          <w:b w:val="false"/>
          <w:i w:val="false"/>
          <w:color w:val="000000"/>
          <w:sz w:val="28"/>
        </w:rPr>
        <w:t>
      1) республиканском уровне возлагается на уполномоченный государственный орган по труду;</w:t>
      </w:r>
      <w:r>
        <w:br/>
      </w:r>
      <w:r>
        <w:rPr>
          <w:rFonts w:ascii="Times New Roman"/>
          <w:b w:val="false"/>
          <w:i w:val="false"/>
          <w:color w:val="000000"/>
          <w:sz w:val="28"/>
        </w:rPr>
        <w:t>
      2) отраслевом уровне возлагается на уполномоченные государственные органы соответствующих сфер деятельности;</w:t>
      </w:r>
      <w:r>
        <w:br/>
      </w:r>
      <w:r>
        <w:rPr>
          <w:rFonts w:ascii="Times New Roman"/>
          <w:b w:val="false"/>
          <w:i w:val="false"/>
          <w:color w:val="000000"/>
          <w:sz w:val="28"/>
        </w:rPr>
        <w:t>
      3) региональном уровне возлагается на местные исполнительные органы соответствующей административно-территориальной единицы.</w:t>
      </w:r>
      <w:r>
        <w:br/>
      </w:r>
      <w:r>
        <w:rPr>
          <w:rFonts w:ascii="Times New Roman"/>
          <w:b w:val="false"/>
          <w:i w:val="false"/>
          <w:color w:val="000000"/>
          <w:sz w:val="28"/>
        </w:rPr>
        <w:t>
      Для целей настоящего Кодекса перечень отраслей устанавливается республиканской комиссией.</w:t>
      </w:r>
      <w:r>
        <w:br/>
      </w:r>
      <w:r>
        <w:rPr>
          <w:rFonts w:ascii="Times New Roman"/>
          <w:b w:val="false"/>
          <w:i w:val="false"/>
          <w:color w:val="000000"/>
          <w:sz w:val="28"/>
        </w:rPr>
        <w:t>
      3. Участниками комиссий являются:</w:t>
      </w:r>
      <w:r>
        <w:br/>
      </w: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r>
        <w:br/>
      </w: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w:t>
      </w:r>
      <w:r>
        <w:br/>
      </w:r>
      <w:r>
        <w:rPr>
          <w:rFonts w:ascii="Times New Roman"/>
          <w:b w:val="false"/>
          <w:i w:val="false"/>
          <w:color w:val="000000"/>
          <w:sz w:val="28"/>
        </w:rPr>
        <w:t>
      3) на региональном уровне – полномочные представители местных исполнительных органов, представители работодателей и работников.</w:t>
      </w:r>
      <w:r>
        <w:br/>
      </w:r>
      <w:r>
        <w:rPr>
          <w:rFonts w:ascii="Times New Roman"/>
          <w:b w:val="false"/>
          <w:i w:val="false"/>
          <w:color w:val="000000"/>
          <w:sz w:val="28"/>
        </w:rPr>
        <w:t>
      4. Полномочными представителями работников являются:</w:t>
      </w:r>
      <w:r>
        <w:br/>
      </w:r>
      <w:r>
        <w:rPr>
          <w:rFonts w:ascii="Times New Roman"/>
          <w:b w:val="false"/>
          <w:i w:val="false"/>
          <w:color w:val="000000"/>
          <w:sz w:val="28"/>
        </w:rPr>
        <w:t>
      1) на республиканском уровне – республиканские объединения профессиональных союзов;</w:t>
      </w:r>
      <w:r>
        <w:br/>
      </w:r>
      <w:r>
        <w:rPr>
          <w:rFonts w:ascii="Times New Roman"/>
          <w:b w:val="false"/>
          <w:i w:val="false"/>
          <w:color w:val="000000"/>
          <w:sz w:val="28"/>
        </w:rPr>
        <w:t>
      2) на отраслевом уровне – отраслевые профессиональные союзы;</w:t>
      </w:r>
      <w:r>
        <w:br/>
      </w:r>
      <w:r>
        <w:rPr>
          <w:rFonts w:ascii="Times New Roman"/>
          <w:b w:val="false"/>
          <w:i w:val="false"/>
          <w:color w:val="000000"/>
          <w:sz w:val="28"/>
        </w:rPr>
        <w:t>
      3) на региональном уровне - территориальные объединения профессиональных союзов.</w:t>
      </w:r>
      <w:r>
        <w:br/>
      </w:r>
      <w:r>
        <w:rPr>
          <w:rFonts w:ascii="Times New Roman"/>
          <w:b w:val="false"/>
          <w:i w:val="false"/>
          <w:color w:val="000000"/>
          <w:sz w:val="28"/>
        </w:rPr>
        <w:t>
      5. Полномочными представителями работодателей являются:</w:t>
      </w:r>
      <w:r>
        <w:br/>
      </w:r>
      <w:r>
        <w:rPr>
          <w:rFonts w:ascii="Times New Roman"/>
          <w:b w:val="false"/>
          <w:i w:val="false"/>
          <w:color w:val="000000"/>
          <w:sz w:val="28"/>
        </w:rPr>
        <w:t>
      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r>
        <w:br/>
      </w:r>
      <w:r>
        <w:rPr>
          <w:rFonts w:ascii="Times New Roman"/>
          <w:b w:val="false"/>
          <w:i w:val="false"/>
          <w:color w:val="000000"/>
          <w:sz w:val="28"/>
        </w:rPr>
        <w:t>
      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r>
        <w:br/>
      </w:r>
      <w:r>
        <w:rPr>
          <w:rFonts w:ascii="Times New Roman"/>
          <w:b w:val="false"/>
          <w:i w:val="false"/>
          <w:color w:val="000000"/>
          <w:sz w:val="28"/>
        </w:rPr>
        <w:t xml:space="preserve">
      2) на отраслевом уровне – представители Национальной палаты предпринимателей Республики Казахстан и (или) отраслевых организаций; </w:t>
      </w:r>
      <w:r>
        <w:br/>
      </w:r>
      <w:r>
        <w:rPr>
          <w:rFonts w:ascii="Times New Roman"/>
          <w:b w:val="false"/>
          <w:i w:val="false"/>
          <w:color w:val="000000"/>
          <w:sz w:val="28"/>
        </w:rPr>
        <w:t>
      3) на региональном уровне:</w:t>
      </w:r>
      <w:r>
        <w:br/>
      </w:r>
      <w:r>
        <w:rPr>
          <w:rFonts w:ascii="Times New Roman"/>
          <w:b w:val="false"/>
          <w:i w:val="false"/>
          <w:color w:val="000000"/>
          <w:sz w:val="28"/>
        </w:rPr>
        <w:t>
      представители региональных палат;</w:t>
      </w:r>
      <w:r>
        <w:br/>
      </w:r>
      <w:r>
        <w:rPr>
          <w:rFonts w:ascii="Times New Roman"/>
          <w:b w:val="false"/>
          <w:i w:val="false"/>
          <w:color w:val="000000"/>
          <w:sz w:val="28"/>
        </w:rPr>
        <w:t>
      на областном уровне – областные объединения субъектов частного предпринимательства, областное объединение по малому предпринимательству;</w:t>
      </w:r>
      <w:r>
        <w:br/>
      </w:r>
      <w:r>
        <w:rPr>
          <w:rFonts w:ascii="Times New Roman"/>
          <w:b w:val="false"/>
          <w:i w:val="false"/>
          <w:color w:val="000000"/>
          <w:sz w:val="28"/>
        </w:rPr>
        <w:t>
      на городском, районном уровнях – городские, районные объединения по малому предпринимательству.</w:t>
      </w:r>
    </w:p>
    <w:p>
      <w:pPr>
        <w:spacing w:after="0"/>
        <w:ind w:left="0"/>
        <w:jc w:val="both"/>
      </w:pPr>
      <w:r>
        <w:rPr>
          <w:rFonts w:ascii="Times New Roman"/>
          <w:b w:val="false"/>
          <w:i w:val="false"/>
          <w:color w:val="000000"/>
          <w:sz w:val="28"/>
        </w:rPr>
        <w:t>      </w:t>
      </w:r>
      <w:r>
        <w:rPr>
          <w:rFonts w:ascii="Times New Roman"/>
          <w:b/>
          <w:i w:val="false"/>
          <w:color w:val="000000"/>
          <w:sz w:val="28"/>
        </w:rPr>
        <w:t>Статья 149. Право на ведение переговоров</w:t>
      </w:r>
      <w:r>
        <w:br/>
      </w:r>
      <w:r>
        <w:rPr>
          <w:rFonts w:ascii="Times New Roman"/>
          <w:b w:val="false"/>
          <w:i w:val="false"/>
          <w:color w:val="000000"/>
          <w:sz w:val="28"/>
        </w:rPr>
        <w:t>
                   </w:t>
      </w:r>
      <w:r>
        <w:rPr>
          <w:rFonts w:ascii="Times New Roman"/>
          <w:b/>
          <w:i w:val="false"/>
          <w:color w:val="000000"/>
          <w:sz w:val="28"/>
        </w:rPr>
        <w:t>по подготовке соглашений</w:t>
      </w:r>
    </w:p>
    <w:p>
      <w:pPr>
        <w:spacing w:after="0"/>
        <w:ind w:left="0"/>
        <w:jc w:val="both"/>
      </w:pPr>
      <w:r>
        <w:rPr>
          <w:rFonts w:ascii="Times New Roman"/>
          <w:b w:val="false"/>
          <w:i w:val="false"/>
          <w:color w:val="000000"/>
          <w:sz w:val="28"/>
        </w:rPr>
        <w:t xml:space="preserve">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 </w:t>
      </w:r>
      <w:r>
        <w:br/>
      </w:r>
      <w:r>
        <w:rPr>
          <w:rFonts w:ascii="Times New Roman"/>
          <w:b w:val="false"/>
          <w:i w:val="false"/>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pPr>
        <w:spacing w:after="0"/>
        <w:ind w:left="0"/>
        <w:jc w:val="both"/>
      </w:pPr>
      <w:r>
        <w:rPr>
          <w:rFonts w:ascii="Times New Roman"/>
          <w:b w:val="false"/>
          <w:i w:val="false"/>
          <w:color w:val="000000"/>
          <w:sz w:val="28"/>
        </w:rPr>
        <w:t>      </w:t>
      </w:r>
      <w:r>
        <w:rPr>
          <w:rFonts w:ascii="Times New Roman"/>
          <w:b/>
          <w:i w:val="false"/>
          <w:color w:val="000000"/>
          <w:sz w:val="28"/>
        </w:rPr>
        <w:t>Статья 150. Порядок ведения переговоров, разработки и</w:t>
      </w:r>
      <w:r>
        <w:br/>
      </w:r>
      <w:r>
        <w:rPr>
          <w:rFonts w:ascii="Times New Roman"/>
          <w:b w:val="false"/>
          <w:i w:val="false"/>
          <w:color w:val="000000"/>
          <w:sz w:val="28"/>
        </w:rPr>
        <w:t>
                   </w:t>
      </w:r>
      <w:r>
        <w:rPr>
          <w:rFonts w:ascii="Times New Roman"/>
          <w:b/>
          <w:i w:val="false"/>
          <w:color w:val="000000"/>
          <w:sz w:val="28"/>
        </w:rPr>
        <w:t>заключения соглашений</w:t>
      </w:r>
    </w:p>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r>
        <w:br/>
      </w:r>
      <w:r>
        <w:rPr>
          <w:rFonts w:ascii="Times New Roman"/>
          <w:b w:val="false"/>
          <w:i w:val="false"/>
          <w:color w:val="000000"/>
          <w:sz w:val="28"/>
        </w:rPr>
        <w:t xml:space="preserve">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 </w:t>
      </w:r>
      <w:r>
        <w:br/>
      </w:r>
      <w:r>
        <w:rPr>
          <w:rFonts w:ascii="Times New Roman"/>
          <w:b w:val="false"/>
          <w:i w:val="false"/>
          <w:color w:val="000000"/>
          <w:sz w:val="28"/>
        </w:rPr>
        <w:t xml:space="preserve">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 </w:t>
      </w:r>
      <w:r>
        <w:br/>
      </w:r>
      <w:r>
        <w:rPr>
          <w:rFonts w:ascii="Times New Roman"/>
          <w:b w:val="false"/>
          <w:i w:val="false"/>
          <w:color w:val="000000"/>
          <w:sz w:val="28"/>
        </w:rPr>
        <w:t xml:space="preserve">
      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 </w:t>
      </w:r>
      <w:r>
        <w:br/>
      </w:r>
      <w:r>
        <w:rPr>
          <w:rFonts w:ascii="Times New Roman"/>
          <w:b w:val="false"/>
          <w:i w:val="false"/>
          <w:color w:val="000000"/>
          <w:sz w:val="28"/>
        </w:rPr>
        <w:t xml:space="preserve">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 </w:t>
      </w:r>
      <w:r>
        <w:br/>
      </w:r>
      <w:r>
        <w:rPr>
          <w:rFonts w:ascii="Times New Roman"/>
          <w:b w:val="false"/>
          <w:i w:val="false"/>
          <w:color w:val="000000"/>
          <w:sz w:val="28"/>
        </w:rPr>
        <w:t xml:space="preserve">
      4. Срок действия соглашения устанавливается по согласованию сторон либо до принятия нового соглашения, но не может превышать три года. </w:t>
      </w:r>
      <w:r>
        <w:br/>
      </w: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r>
        <w:br/>
      </w:r>
      <w:r>
        <w:rPr>
          <w:rFonts w:ascii="Times New Roman"/>
          <w:b w:val="false"/>
          <w:i w:val="false"/>
          <w:color w:val="000000"/>
          <w:sz w:val="28"/>
        </w:rPr>
        <w:t>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r>
        <w:br/>
      </w:r>
      <w:r>
        <w:rPr>
          <w:rFonts w:ascii="Times New Roman"/>
          <w:b w:val="false"/>
          <w:i w:val="false"/>
          <w:color w:val="000000"/>
          <w:sz w:val="28"/>
        </w:rPr>
        <w:t>
      7. Генеральное, отраслевые, региональные соглашения закрепляются подписями представителей сторон социального партнерства.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151. Регистрация соглашений</w:t>
      </w:r>
    </w:p>
    <w:p>
      <w:pPr>
        <w:spacing w:after="0"/>
        <w:ind w:left="0"/>
        <w:jc w:val="both"/>
      </w:pPr>
      <w:r>
        <w:rPr>
          <w:rFonts w:ascii="Times New Roman"/>
          <w:b w:val="false"/>
          <w:i w:val="false"/>
          <w:color w:val="000000"/>
          <w:sz w:val="28"/>
        </w:rPr>
        <w:t>      1. Подписанные сторонами отраслевые, региональные соглашения с приложениями в десятидневный срок направляются для уведомительной регистрации.</w:t>
      </w:r>
      <w:r>
        <w:br/>
      </w:r>
      <w:r>
        <w:rPr>
          <w:rFonts w:ascii="Times New Roman"/>
          <w:b w:val="false"/>
          <w:i w:val="false"/>
          <w:color w:val="000000"/>
          <w:sz w:val="28"/>
        </w:rPr>
        <w:t xml:space="preserve">
      2. Регистрацию отраслевых и региональных соглашений, заключенных на областном уровне, осуществляет уполномоченный государственный орган по труду. </w:t>
      </w:r>
      <w:r>
        <w:br/>
      </w:r>
      <w:r>
        <w:rPr>
          <w:rFonts w:ascii="Times New Roman"/>
          <w:b w:val="false"/>
          <w:i w:val="false"/>
          <w:color w:val="000000"/>
          <w:sz w:val="28"/>
        </w:rPr>
        <w:t>
      3. Регистрацию отраслевых и региональных соглашений, заключенных на городском, районном уровнях, осуществляют местные исполнительные органы.</w:t>
      </w:r>
    </w:p>
    <w:p>
      <w:pPr>
        <w:spacing w:after="0"/>
        <w:ind w:left="0"/>
        <w:jc w:val="both"/>
      </w:pPr>
      <w:r>
        <w:rPr>
          <w:rFonts w:ascii="Times New Roman"/>
          <w:b w:val="false"/>
          <w:i w:val="false"/>
          <w:color w:val="000000"/>
          <w:sz w:val="28"/>
        </w:rPr>
        <w:t>      </w:t>
      </w:r>
      <w:r>
        <w:rPr>
          <w:rFonts w:ascii="Times New Roman"/>
          <w:b/>
          <w:i w:val="false"/>
          <w:color w:val="000000"/>
          <w:sz w:val="28"/>
        </w:rPr>
        <w:t>Статья 152. Стороны, виды соглашений</w:t>
      </w:r>
      <w:r>
        <w:br/>
      </w:r>
      <w:r>
        <w:rPr>
          <w:rFonts w:ascii="Times New Roman"/>
          <w:b w:val="false"/>
          <w:i w:val="false"/>
          <w:color w:val="000000"/>
          <w:sz w:val="28"/>
        </w:rPr>
        <w:t>
</w:t>
      </w:r>
      <w:r>
        <w:rPr>
          <w:rFonts w:ascii="Times New Roman"/>
          <w:b/>
          <w:i w:val="false"/>
          <w:color w:val="000000"/>
          <w:sz w:val="28"/>
        </w:rPr>
        <w:t>                  социального партнерства</w:t>
      </w:r>
    </w:p>
    <w:p>
      <w:pPr>
        <w:spacing w:after="0"/>
        <w:ind w:left="0"/>
        <w:jc w:val="both"/>
      </w:pPr>
      <w:r>
        <w:rPr>
          <w:rFonts w:ascii="Times New Roman"/>
          <w:b w:val="false"/>
          <w:i w:val="false"/>
          <w:color w:val="000000"/>
          <w:sz w:val="28"/>
        </w:rPr>
        <w:t xml:space="preserve">      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профессиональных союзов. </w:t>
      </w:r>
      <w:r>
        <w:br/>
      </w:r>
      <w:r>
        <w:rPr>
          <w:rFonts w:ascii="Times New Roman"/>
          <w:b w:val="false"/>
          <w:i w:val="false"/>
          <w:color w:val="000000"/>
          <w:sz w:val="28"/>
        </w:rPr>
        <w:t xml:space="preserve">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 </w:t>
      </w:r>
      <w:r>
        <w:br/>
      </w: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pPr>
        <w:spacing w:after="0"/>
        <w:ind w:left="0"/>
        <w:jc w:val="both"/>
      </w:pPr>
      <w:r>
        <w:rPr>
          <w:rFonts w:ascii="Times New Roman"/>
          <w:b w:val="false"/>
          <w:i w:val="false"/>
          <w:color w:val="000000"/>
          <w:sz w:val="28"/>
        </w:rPr>
        <w:t>      </w:t>
      </w:r>
      <w:r>
        <w:rPr>
          <w:rFonts w:ascii="Times New Roman"/>
          <w:b/>
          <w:i w:val="false"/>
          <w:color w:val="000000"/>
          <w:sz w:val="28"/>
        </w:rPr>
        <w:t>Статья 153. Содержание соглашений социального партнерства</w:t>
      </w:r>
    </w:p>
    <w:p>
      <w:pPr>
        <w:spacing w:after="0"/>
        <w:ind w:left="0"/>
        <w:jc w:val="both"/>
      </w:pPr>
      <w:r>
        <w:rPr>
          <w:rFonts w:ascii="Times New Roman"/>
          <w:b w:val="false"/>
          <w:i w:val="false"/>
          <w:color w:val="000000"/>
          <w:sz w:val="28"/>
        </w:rPr>
        <w:t>      1. Соглашения должны включать в себя положения:</w:t>
      </w:r>
      <w:r>
        <w:br/>
      </w:r>
      <w:r>
        <w:rPr>
          <w:rFonts w:ascii="Times New Roman"/>
          <w:b w:val="false"/>
          <w:i w:val="false"/>
          <w:color w:val="000000"/>
          <w:sz w:val="28"/>
        </w:rPr>
        <w:t>
      1) о сроке действия;</w:t>
      </w:r>
      <w:r>
        <w:br/>
      </w:r>
      <w:r>
        <w:rPr>
          <w:rFonts w:ascii="Times New Roman"/>
          <w:b w:val="false"/>
          <w:i w:val="false"/>
          <w:color w:val="000000"/>
          <w:sz w:val="28"/>
        </w:rPr>
        <w:t>
      2) о порядке контроля за исполнением;</w:t>
      </w:r>
      <w:r>
        <w:br/>
      </w:r>
      <w:r>
        <w:rPr>
          <w:rFonts w:ascii="Times New Roman"/>
          <w:b w:val="false"/>
          <w:i w:val="false"/>
          <w:color w:val="000000"/>
          <w:sz w:val="28"/>
        </w:rPr>
        <w:t>
      3) о порядке внесения изменений и дополнений в соглашение;</w:t>
      </w:r>
      <w:r>
        <w:br/>
      </w:r>
      <w:r>
        <w:rPr>
          <w:rFonts w:ascii="Times New Roman"/>
          <w:b w:val="false"/>
          <w:i w:val="false"/>
          <w:color w:val="000000"/>
          <w:sz w:val="28"/>
        </w:rPr>
        <w:t>
      4) об ответственности сторон в случае невыполнения взятых на себя обязательств.</w:t>
      </w:r>
      <w:r>
        <w:br/>
      </w: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r>
        <w:br/>
      </w: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r>
        <w:br/>
      </w:r>
      <w:r>
        <w:rPr>
          <w:rFonts w:ascii="Times New Roman"/>
          <w:b w:val="false"/>
          <w:i w:val="false"/>
          <w:color w:val="000000"/>
          <w:sz w:val="28"/>
        </w:rPr>
        <w:t>
      4. Генеральным соглашением должны предусматриваться положения:</w:t>
      </w:r>
      <w:r>
        <w:br/>
      </w:r>
      <w:r>
        <w:rPr>
          <w:rFonts w:ascii="Times New Roman"/>
          <w:b w:val="false"/>
          <w:i w:val="false"/>
          <w:color w:val="000000"/>
          <w:sz w:val="28"/>
        </w:rPr>
        <w:t>
      1) о порядке рассмотрения законопроектов в области социально-трудовых отношений;</w:t>
      </w:r>
      <w:r>
        <w:br/>
      </w:r>
      <w:r>
        <w:rPr>
          <w:rFonts w:ascii="Times New Roman"/>
          <w:b w:val="false"/>
          <w:i w:val="false"/>
          <w:color w:val="000000"/>
          <w:sz w:val="28"/>
        </w:rPr>
        <w:t>
      2) о мероприятиях по предупреждению и предотвращению социально-трудовых конфликтов и забастовок;</w:t>
      </w:r>
      <w:r>
        <w:br/>
      </w:r>
      <w:r>
        <w:rPr>
          <w:rFonts w:ascii="Times New Roman"/>
          <w:b w:val="false"/>
          <w:i w:val="false"/>
          <w:color w:val="000000"/>
          <w:sz w:val="28"/>
        </w:rPr>
        <w:t>
      3) о развитии рынка труда, содействии эффективной занятости населения;</w:t>
      </w:r>
      <w:r>
        <w:br/>
      </w:r>
      <w:r>
        <w:rPr>
          <w:rFonts w:ascii="Times New Roman"/>
          <w:b w:val="false"/>
          <w:i w:val="false"/>
          <w:color w:val="000000"/>
          <w:sz w:val="28"/>
        </w:rPr>
        <w:t>
      4) о разработке национальной рамки квалификаций;</w:t>
      </w:r>
      <w:r>
        <w:br/>
      </w:r>
      <w:r>
        <w:rPr>
          <w:rFonts w:ascii="Times New Roman"/>
          <w:b w:val="false"/>
          <w:i w:val="false"/>
          <w:color w:val="000000"/>
          <w:sz w:val="28"/>
        </w:rPr>
        <w:t>
      5) об условиях и охране труда, промышленной и экологической безопасности;</w:t>
      </w:r>
      <w:r>
        <w:br/>
      </w:r>
      <w:r>
        <w:rPr>
          <w:rFonts w:ascii="Times New Roman"/>
          <w:b w:val="false"/>
          <w:i w:val="false"/>
          <w:color w:val="000000"/>
          <w:sz w:val="28"/>
        </w:rPr>
        <w:t>
      6) о развитии социального партнерства и диалога;</w:t>
      </w:r>
      <w:r>
        <w:br/>
      </w:r>
      <w:r>
        <w:rPr>
          <w:rFonts w:ascii="Times New Roman"/>
          <w:b w:val="false"/>
          <w:i w:val="false"/>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r>
        <w:br/>
      </w:r>
      <w:r>
        <w:rPr>
          <w:rFonts w:ascii="Times New Roman"/>
          <w:b w:val="false"/>
          <w:i w:val="false"/>
          <w:color w:val="000000"/>
          <w:sz w:val="28"/>
        </w:rPr>
        <w:t>
      5. Отраслевыми соглашениями должны предусматриваться положения:</w:t>
      </w:r>
      <w:r>
        <w:br/>
      </w:r>
      <w:r>
        <w:rPr>
          <w:rFonts w:ascii="Times New Roman"/>
          <w:b w:val="false"/>
          <w:i w:val="false"/>
          <w:color w:val="000000"/>
          <w:sz w:val="28"/>
        </w:rPr>
        <w:t>
      1) о порядке рассмотрения программных и стратегических документов соответствующей отрасли;</w:t>
      </w:r>
      <w:r>
        <w:br/>
      </w:r>
      <w:r>
        <w:rPr>
          <w:rFonts w:ascii="Times New Roman"/>
          <w:b w:val="false"/>
          <w:i w:val="false"/>
          <w:color w:val="000000"/>
          <w:sz w:val="28"/>
        </w:rPr>
        <w:t>
      2) о развитии социального партнерства и диалога в отрасли;</w:t>
      </w:r>
      <w:r>
        <w:br/>
      </w:r>
      <w:r>
        <w:rPr>
          <w:rFonts w:ascii="Times New Roman"/>
          <w:b w:val="false"/>
          <w:i w:val="false"/>
          <w:color w:val="000000"/>
          <w:sz w:val="28"/>
        </w:rPr>
        <w:t>
      3) о мероприятиях по предупреждению и предотвращению  социально-трудовых конфликтов и забастовок;</w:t>
      </w:r>
      <w:r>
        <w:br/>
      </w:r>
      <w:r>
        <w:rPr>
          <w:rFonts w:ascii="Times New Roman"/>
          <w:b w:val="false"/>
          <w:i w:val="false"/>
          <w:color w:val="000000"/>
          <w:sz w:val="28"/>
        </w:rPr>
        <w:t>
      4) об основных принципах системы оплаты труда отрасли, в том числе установление:</w:t>
      </w:r>
      <w:r>
        <w:br/>
      </w:r>
      <w:r>
        <w:rPr>
          <w:rFonts w:ascii="Times New Roman"/>
          <w:b w:val="false"/>
          <w:i w:val="false"/>
          <w:color w:val="000000"/>
          <w:sz w:val="28"/>
        </w:rPr>
        <w:t xml:space="preserve">
      минимальных тарифных ставок (окладов) в отрасли; </w:t>
      </w:r>
      <w:r>
        <w:br/>
      </w:r>
      <w:r>
        <w:rPr>
          <w:rFonts w:ascii="Times New Roman"/>
          <w:b w:val="false"/>
          <w:i w:val="false"/>
          <w:color w:val="000000"/>
          <w:sz w:val="28"/>
        </w:rPr>
        <w:t xml:space="preserve">
      предельных значений межразрядных коэффициентов; </w:t>
      </w:r>
      <w:r>
        <w:br/>
      </w:r>
      <w:r>
        <w:rPr>
          <w:rFonts w:ascii="Times New Roman"/>
          <w:b w:val="false"/>
          <w:i w:val="false"/>
          <w:color w:val="000000"/>
          <w:sz w:val="28"/>
        </w:rPr>
        <w:t>
      единого порядка установления доплат работникам, занятым на тяжелых работах, работах с вредными, опасными условиями труда;</w:t>
      </w:r>
      <w:r>
        <w:br/>
      </w:r>
      <w:r>
        <w:rPr>
          <w:rFonts w:ascii="Times New Roman"/>
          <w:b w:val="false"/>
          <w:i w:val="false"/>
          <w:color w:val="000000"/>
          <w:sz w:val="28"/>
        </w:rPr>
        <w:t>
      5) о порядке утверждения отраслевой рамки квалификации;</w:t>
      </w:r>
      <w:r>
        <w:br/>
      </w:r>
      <w:r>
        <w:rPr>
          <w:rFonts w:ascii="Times New Roman"/>
          <w:b w:val="false"/>
          <w:i w:val="false"/>
          <w:color w:val="000000"/>
          <w:sz w:val="28"/>
        </w:rPr>
        <w:t>
      6) о порядке формирования и деятельности Совета по безопасности и охране труда;</w:t>
      </w:r>
      <w:r>
        <w:br/>
      </w:r>
      <w:r>
        <w:rPr>
          <w:rFonts w:ascii="Times New Roman"/>
          <w:b w:val="false"/>
          <w:i w:val="false"/>
          <w:color w:val="000000"/>
          <w:sz w:val="28"/>
        </w:rPr>
        <w:t>
      7) о порядке формирования и деятельности Совета по вопросам предупреждения и разрешения коллективных трудовых споров;</w:t>
      </w:r>
      <w:r>
        <w:br/>
      </w:r>
      <w:r>
        <w:rPr>
          <w:rFonts w:ascii="Times New Roman"/>
          <w:b w:val="false"/>
          <w:i w:val="false"/>
          <w:color w:val="000000"/>
          <w:sz w:val="28"/>
        </w:rPr>
        <w:t>
      8) о порядке формирования, компетенции и деятельности группы наблюдателей для участия в разработке и принятии соглашений, коллективных договоров;</w:t>
      </w:r>
      <w:r>
        <w:br/>
      </w:r>
      <w:r>
        <w:rPr>
          <w:rFonts w:ascii="Times New Roman"/>
          <w:b w:val="false"/>
          <w:i w:val="false"/>
          <w:color w:val="000000"/>
          <w:sz w:val="28"/>
        </w:rPr>
        <w:t>
      9) о порядке формирования и деятельности координационного центра по развитию кадрового потенциала и квалификаций;</w:t>
      </w:r>
      <w:r>
        <w:br/>
      </w:r>
      <w:r>
        <w:rPr>
          <w:rFonts w:ascii="Times New Roman"/>
          <w:b w:val="false"/>
          <w:i w:val="false"/>
          <w:color w:val="000000"/>
          <w:sz w:val="28"/>
        </w:rPr>
        <w:t>
      10) о порядке индексации заработной платы.</w:t>
      </w:r>
      <w:r>
        <w:br/>
      </w:r>
      <w:r>
        <w:rPr>
          <w:rFonts w:ascii="Times New Roman"/>
          <w:b w:val="false"/>
          <w:i w:val="false"/>
          <w:color w:val="000000"/>
          <w:sz w:val="28"/>
        </w:rPr>
        <w:t>
      6. Региональными соглашениями должны предусматриваться положения о:</w:t>
      </w:r>
      <w:r>
        <w:br/>
      </w:r>
      <w:r>
        <w:rPr>
          <w:rFonts w:ascii="Times New Roman"/>
          <w:b w:val="false"/>
          <w:i w:val="false"/>
          <w:color w:val="000000"/>
          <w:sz w:val="28"/>
        </w:rPr>
        <w:t>
      1) развитии социального партнерства и диалога в регионе;</w:t>
      </w:r>
      <w:r>
        <w:br/>
      </w:r>
      <w:r>
        <w:rPr>
          <w:rFonts w:ascii="Times New Roman"/>
          <w:b w:val="false"/>
          <w:i w:val="false"/>
          <w:color w:val="000000"/>
          <w:sz w:val="28"/>
        </w:rPr>
        <w:t>
      2) порядке рассмотрения программных и стратегических документов региона;</w:t>
      </w:r>
      <w:r>
        <w:br/>
      </w: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r>
        <w:br/>
      </w:r>
      <w:r>
        <w:rPr>
          <w:rFonts w:ascii="Times New Roman"/>
          <w:b w:val="false"/>
          <w:i w:val="false"/>
          <w:color w:val="000000"/>
          <w:sz w:val="28"/>
        </w:rPr>
        <w:t>
      4) содействии работодателям и представителям работников в урегулировании трудовых споров;</w:t>
      </w:r>
      <w:r>
        <w:br/>
      </w:r>
      <w:r>
        <w:rPr>
          <w:rFonts w:ascii="Times New Roman"/>
          <w:b w:val="false"/>
          <w:i w:val="false"/>
          <w:color w:val="000000"/>
          <w:sz w:val="28"/>
        </w:rPr>
        <w:t>
      5) принятии мер, направленных на обеспечение занятости и сокращение уровня безработицы;</w:t>
      </w:r>
      <w:r>
        <w:br/>
      </w:r>
      <w:r>
        <w:rPr>
          <w:rFonts w:ascii="Times New Roman"/>
          <w:b w:val="false"/>
          <w:i w:val="false"/>
          <w:color w:val="000000"/>
          <w:sz w:val="28"/>
        </w:rPr>
        <w:t>
      6) порядке формирования и деятельности Совета по вопросам предупреждения и разрешения коллективных трудовых споров.</w:t>
      </w:r>
      <w:r>
        <w:br/>
      </w: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pPr>
        <w:spacing w:after="0"/>
        <w:ind w:left="0"/>
        <w:jc w:val="both"/>
      </w:pPr>
      <w:r>
        <w:rPr>
          <w:rFonts w:ascii="Times New Roman"/>
          <w:b w:val="false"/>
          <w:i w:val="false"/>
          <w:color w:val="000000"/>
          <w:sz w:val="28"/>
        </w:rPr>
        <w:t>      </w:t>
      </w:r>
      <w:r>
        <w:rPr>
          <w:rFonts w:ascii="Times New Roman"/>
          <w:b/>
          <w:i w:val="false"/>
          <w:color w:val="000000"/>
          <w:sz w:val="28"/>
        </w:rPr>
        <w:t>Статья 154. Действие соглашений социального партнерства,</w:t>
      </w:r>
      <w:r>
        <w:br/>
      </w:r>
      <w:r>
        <w:rPr>
          <w:rFonts w:ascii="Times New Roman"/>
          <w:b w:val="false"/>
          <w:i w:val="false"/>
          <w:color w:val="000000"/>
          <w:sz w:val="28"/>
        </w:rPr>
        <w:t>
                   </w:t>
      </w:r>
      <w:r>
        <w:rPr>
          <w:rFonts w:ascii="Times New Roman"/>
          <w:b/>
          <w:i w:val="false"/>
          <w:color w:val="000000"/>
          <w:sz w:val="28"/>
        </w:rPr>
        <w:t>контроль за их выполнением и</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ответственность сторон</w:t>
      </w:r>
    </w:p>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r>
        <w:br/>
      </w: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r>
        <w:br/>
      </w: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r>
        <w:br/>
      </w:r>
      <w:r>
        <w:rPr>
          <w:rFonts w:ascii="Times New Roman"/>
          <w:b w:val="false"/>
          <w:i w:val="false"/>
          <w:color w:val="000000"/>
          <w:sz w:val="28"/>
        </w:rPr>
        <w:t>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r>
        <w:br/>
      </w:r>
      <w:r>
        <w:rPr>
          <w:rFonts w:ascii="Times New Roman"/>
          <w:b w:val="false"/>
          <w:i w:val="false"/>
          <w:color w:val="000000"/>
          <w:sz w:val="28"/>
        </w:rPr>
        <w:t>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r>
        <w:br/>
      </w:r>
      <w:r>
        <w:rPr>
          <w:rFonts w:ascii="Times New Roman"/>
          <w:b w:val="false"/>
          <w:i w:val="false"/>
          <w:color w:val="000000"/>
          <w:sz w:val="28"/>
        </w:rPr>
        <w:t>
      6. Контроль за выполнением соглашений осуществляют стороны социального партнерства.</w:t>
      </w:r>
      <w:r>
        <w:br/>
      </w:r>
      <w:r>
        <w:rPr>
          <w:rFonts w:ascii="Times New Roman"/>
          <w:b w:val="false"/>
          <w:i w:val="false"/>
          <w:color w:val="000000"/>
          <w:sz w:val="28"/>
        </w:rPr>
        <w:t>
      7. Уклонение представителей сторон от участия в переговорах по заключению, изменению соглашения о социальном партнерстве или неправомерный отказ от подписания согласованного соглашения о социальном партнерстве, непредоставление информации, необходимой для ведения переговоров и осуществления контроля за соблюдением норм соглашения о социальном партнерстве, а равно нарушение или невыполнение его условий влекут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155. Общественный контроль за соблюдением</w:t>
      </w:r>
      <w:r>
        <w:br/>
      </w:r>
      <w:r>
        <w:rPr>
          <w:rFonts w:ascii="Times New Roman"/>
          <w:b w:val="false"/>
          <w:i w:val="false"/>
          <w:color w:val="000000"/>
          <w:sz w:val="28"/>
        </w:rPr>
        <w:t>
                   </w:t>
      </w:r>
      <w:r>
        <w:rPr>
          <w:rFonts w:ascii="Times New Roman"/>
          <w:b/>
          <w:i w:val="false"/>
          <w:color w:val="000000"/>
          <w:sz w:val="28"/>
        </w:rPr>
        <w:t>трудового законодательства</w:t>
      </w:r>
    </w:p>
    <w:p>
      <w:pPr>
        <w:spacing w:after="0"/>
        <w:ind w:left="0"/>
        <w:jc w:val="both"/>
      </w:pPr>
      <w:r>
        <w:rPr>
          <w:rFonts w:ascii="Times New Roman"/>
          <w:b w:val="false"/>
          <w:i w:val="false"/>
          <w:color w:val="000000"/>
          <w:sz w:val="28"/>
        </w:rPr>
        <w:t>      Республиканские, отраслевые, региональные объединения работников осуществляют общественный контроль за соблюдением трудового законодательства в организациях на условиях и в порядке, закрепленных в соглашениях и коллективных договорах.</w:t>
      </w:r>
    </w:p>
    <w:p>
      <w:pPr>
        <w:spacing w:after="0"/>
        <w:ind w:left="0"/>
        <w:jc w:val="both"/>
      </w:pPr>
      <w:r>
        <w:rPr>
          <w:rFonts w:ascii="Times New Roman"/>
          <w:b w:val="false"/>
          <w:i w:val="false"/>
          <w:color w:val="000000"/>
          <w:sz w:val="28"/>
        </w:rPr>
        <w:t>Глава 14. Коллективный договор</w:t>
      </w:r>
    </w:p>
    <w:p>
      <w:pPr>
        <w:spacing w:after="0"/>
        <w:ind w:left="0"/>
        <w:jc w:val="both"/>
      </w:pPr>
      <w:r>
        <w:rPr>
          <w:rFonts w:ascii="Times New Roman"/>
          <w:b w:val="false"/>
          <w:i w:val="false"/>
          <w:color w:val="000000"/>
          <w:sz w:val="28"/>
        </w:rPr>
        <w:t>      </w:t>
      </w:r>
      <w:r>
        <w:rPr>
          <w:rFonts w:ascii="Times New Roman"/>
          <w:b/>
          <w:i w:val="false"/>
          <w:color w:val="000000"/>
          <w:sz w:val="28"/>
        </w:rPr>
        <w:t>Статья 156. Стороны коллективного договора.</w:t>
      </w:r>
      <w:r>
        <w:br/>
      </w:r>
      <w:r>
        <w:rPr>
          <w:rFonts w:ascii="Times New Roman"/>
          <w:b w:val="false"/>
          <w:i w:val="false"/>
          <w:color w:val="000000"/>
          <w:sz w:val="28"/>
        </w:rPr>
        <w:t>
                   </w:t>
      </w:r>
      <w:r>
        <w:rPr>
          <w:rFonts w:ascii="Times New Roman"/>
          <w:b/>
          <w:i w:val="false"/>
          <w:color w:val="000000"/>
          <w:sz w:val="28"/>
        </w:rPr>
        <w:t>Порядок ведения коллективных переговоров,</w:t>
      </w:r>
      <w:r>
        <w:br/>
      </w:r>
      <w:r>
        <w:rPr>
          <w:rFonts w:ascii="Times New Roman"/>
          <w:b w:val="false"/>
          <w:i w:val="false"/>
          <w:color w:val="000000"/>
          <w:sz w:val="28"/>
        </w:rPr>
        <w:t>
                   </w:t>
      </w:r>
      <w:r>
        <w:rPr>
          <w:rFonts w:ascii="Times New Roman"/>
          <w:b/>
          <w:i w:val="false"/>
          <w:color w:val="000000"/>
          <w:sz w:val="28"/>
        </w:rPr>
        <w:t>разработки и заключения коллективного договора</w:t>
      </w:r>
    </w:p>
    <w:p>
      <w:pPr>
        <w:spacing w:after="0"/>
        <w:ind w:left="0"/>
        <w:jc w:val="both"/>
      </w:pPr>
      <w:r>
        <w:rPr>
          <w:rFonts w:ascii="Times New Roman"/>
          <w:b w:val="false"/>
          <w:i w:val="false"/>
          <w:color w:val="000000"/>
          <w:sz w:val="28"/>
        </w:rPr>
        <w:t xml:space="preserve">      1. Сторонами коллективного договора являются работодатель и работники в лице их представителей, уполномоченных в установленном порядке. </w:t>
      </w:r>
      <w:r>
        <w:br/>
      </w:r>
      <w:r>
        <w:rPr>
          <w:rFonts w:ascii="Times New Roman"/>
          <w:b w:val="false"/>
          <w:i w:val="false"/>
          <w:color w:val="000000"/>
          <w:sz w:val="28"/>
        </w:rPr>
        <w:t xml:space="preserve">
      2. Предложение о начале коллективных переговоров и заключении коллективного договора может исходить от любой из сторон. </w:t>
      </w:r>
      <w:r>
        <w:br/>
      </w:r>
      <w:r>
        <w:rPr>
          <w:rFonts w:ascii="Times New Roman"/>
          <w:b w:val="false"/>
          <w:i w:val="false"/>
          <w:color w:val="000000"/>
          <w:sz w:val="28"/>
        </w:rPr>
        <w:t xml:space="preserve">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пунктом 4 настоящей статьи. </w:t>
      </w:r>
      <w:r>
        <w:br/>
      </w: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r>
        <w:br/>
      </w:r>
      <w:r>
        <w:rPr>
          <w:rFonts w:ascii="Times New Roman"/>
          <w:b w:val="false"/>
          <w:i w:val="false"/>
          <w:color w:val="000000"/>
          <w:sz w:val="28"/>
        </w:rPr>
        <w:t xml:space="preserve">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 </w:t>
      </w:r>
      <w:r>
        <w:br/>
      </w:r>
      <w:r>
        <w:rPr>
          <w:rFonts w:ascii="Times New Roman"/>
          <w:b w:val="false"/>
          <w:i w:val="false"/>
          <w:color w:val="000000"/>
          <w:sz w:val="28"/>
        </w:rPr>
        <w:t xml:space="preserve">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 </w:t>
      </w:r>
      <w:r>
        <w:br/>
      </w:r>
      <w:r>
        <w:rPr>
          <w:rFonts w:ascii="Times New Roman"/>
          <w:b w:val="false"/>
          <w:i w:val="false"/>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обсуждении и подписания коллективного договора. </w:t>
      </w:r>
      <w:r>
        <w:br/>
      </w:r>
      <w:r>
        <w:rPr>
          <w:rFonts w:ascii="Times New Roman"/>
          <w:b w:val="false"/>
          <w:i w:val="false"/>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r>
        <w:br/>
      </w:r>
      <w:r>
        <w:rPr>
          <w:rFonts w:ascii="Times New Roman"/>
          <w:b w:val="false"/>
          <w:i w:val="false"/>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r>
        <w:br/>
      </w:r>
      <w:r>
        <w:rPr>
          <w:rFonts w:ascii="Times New Roman"/>
          <w:b w:val="false"/>
          <w:i w:val="false"/>
          <w:color w:val="000000"/>
          <w:sz w:val="28"/>
        </w:rPr>
        <w:t xml:space="preserve">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 </w:t>
      </w:r>
      <w:r>
        <w:br/>
      </w:r>
      <w:r>
        <w:rPr>
          <w:rFonts w:ascii="Times New Roman"/>
          <w:b w:val="false"/>
          <w:i w:val="false"/>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r>
        <w:br/>
      </w:r>
      <w:r>
        <w:rPr>
          <w:rFonts w:ascii="Times New Roman"/>
          <w:b w:val="false"/>
          <w:i w:val="false"/>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r>
        <w:br/>
      </w:r>
      <w:r>
        <w:rPr>
          <w:rFonts w:ascii="Times New Roman"/>
          <w:b w:val="false"/>
          <w:i w:val="false"/>
          <w:color w:val="000000"/>
          <w:sz w:val="28"/>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r>
        <w:br/>
      </w:r>
      <w:r>
        <w:rPr>
          <w:rFonts w:ascii="Times New Roman"/>
          <w:b w:val="false"/>
          <w:i w:val="false"/>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157. Содержание и структура коллективного договора</w:t>
      </w:r>
    </w:p>
    <w:p>
      <w:pPr>
        <w:spacing w:after="0"/>
        <w:ind w:left="0"/>
        <w:jc w:val="both"/>
      </w:pPr>
      <w:r>
        <w:rPr>
          <w:rFonts w:ascii="Times New Roman"/>
          <w:b w:val="false"/>
          <w:i w:val="false"/>
          <w:color w:val="000000"/>
          <w:sz w:val="28"/>
        </w:rPr>
        <w:t xml:space="preserve">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 </w:t>
      </w:r>
      <w:r>
        <w:br/>
      </w:r>
      <w:r>
        <w:rPr>
          <w:rFonts w:ascii="Times New Roman"/>
          <w:b w:val="false"/>
          <w:i w:val="false"/>
          <w:color w:val="000000"/>
          <w:sz w:val="28"/>
        </w:rPr>
        <w:t>
      В коллективный договор включаются следующие положения:</w:t>
      </w:r>
      <w:r>
        <w:br/>
      </w:r>
      <w:r>
        <w:rPr>
          <w:rFonts w:ascii="Times New Roman"/>
          <w:b w:val="false"/>
          <w:i w:val="false"/>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r>
        <w:br/>
      </w:r>
      <w:r>
        <w:rPr>
          <w:rFonts w:ascii="Times New Roman"/>
          <w:b w:val="false"/>
          <w:i w:val="false"/>
          <w:color w:val="000000"/>
          <w:sz w:val="28"/>
        </w:rPr>
        <w:t xml:space="preserve">
      2) об установлении межразрядных коэффициентов; </w:t>
      </w:r>
      <w:r>
        <w:br/>
      </w:r>
      <w:r>
        <w:rPr>
          <w:rFonts w:ascii="Times New Roman"/>
          <w:b w:val="false"/>
          <w:i w:val="false"/>
          <w:color w:val="000000"/>
          <w:sz w:val="28"/>
        </w:rPr>
        <w:t xml:space="preserve">
      3) о продолжительности рабочего времени и времени отдыха, трудовых отпусках; </w:t>
      </w:r>
      <w:r>
        <w:br/>
      </w:r>
      <w:r>
        <w:rPr>
          <w:rFonts w:ascii="Times New Roman"/>
          <w:b w:val="false"/>
          <w:i w:val="false"/>
          <w:color w:val="000000"/>
          <w:sz w:val="28"/>
        </w:rPr>
        <w:t xml:space="preserve">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 </w:t>
      </w:r>
      <w:r>
        <w:br/>
      </w:r>
      <w:r>
        <w:rPr>
          <w:rFonts w:ascii="Times New Roman"/>
          <w:b w:val="false"/>
          <w:i w:val="false"/>
          <w:color w:val="000000"/>
          <w:sz w:val="28"/>
        </w:rPr>
        <w:t>
      5) о создании условий для деятельности профессионального союза;</w:t>
      </w:r>
      <w:r>
        <w:br/>
      </w:r>
      <w:r>
        <w:rPr>
          <w:rFonts w:ascii="Times New Roman"/>
          <w:b w:val="false"/>
          <w:i w:val="false"/>
          <w:color w:val="000000"/>
          <w:sz w:val="28"/>
        </w:rPr>
        <w:t>
      6) о порядке внесения изменений и дополнений в коллективный договор;</w:t>
      </w:r>
      <w:r>
        <w:br/>
      </w:r>
      <w:r>
        <w:rPr>
          <w:rFonts w:ascii="Times New Roman"/>
          <w:b w:val="false"/>
          <w:i w:val="false"/>
          <w:color w:val="000000"/>
          <w:sz w:val="28"/>
        </w:rPr>
        <w:t xml:space="preserve">
      7) о контроле и ответственности работников и работодателя за выполнение коллективного договора; </w:t>
      </w:r>
      <w:r>
        <w:br/>
      </w:r>
      <w:r>
        <w:rPr>
          <w:rFonts w:ascii="Times New Roman"/>
          <w:b w:val="false"/>
          <w:i w:val="false"/>
          <w:color w:val="000000"/>
          <w:sz w:val="28"/>
        </w:rPr>
        <w:t>
      8) об актах работодателя, требующих учета мнения представителей работников.</w:t>
      </w:r>
      <w:r>
        <w:br/>
      </w:r>
      <w:r>
        <w:rPr>
          <w:rFonts w:ascii="Times New Roman"/>
          <w:b w:val="false"/>
          <w:i w:val="false"/>
          <w:color w:val="000000"/>
          <w:sz w:val="28"/>
        </w:rPr>
        <w:t xml:space="preserve">
      2. В коллективный договор могут включаться взаимные обязательства работников и работодателя по следующим вопросам: </w:t>
      </w:r>
      <w:r>
        <w:br/>
      </w:r>
      <w:r>
        <w:rPr>
          <w:rFonts w:ascii="Times New Roman"/>
          <w:b w:val="false"/>
          <w:i w:val="false"/>
          <w:color w:val="000000"/>
          <w:sz w:val="28"/>
        </w:rPr>
        <w:t xml:space="preserve">
      1) об улучшении организации труда и повышении эффективности производства; </w:t>
      </w:r>
      <w:r>
        <w:br/>
      </w:r>
      <w:r>
        <w:rPr>
          <w:rFonts w:ascii="Times New Roman"/>
          <w:b w:val="false"/>
          <w:i w:val="false"/>
          <w:color w:val="000000"/>
          <w:sz w:val="28"/>
        </w:rPr>
        <w:t>
      2) о порядке индексации заработной платы;</w:t>
      </w:r>
      <w:r>
        <w:br/>
      </w:r>
      <w:r>
        <w:rPr>
          <w:rFonts w:ascii="Times New Roman"/>
          <w:b w:val="false"/>
          <w:i w:val="false"/>
          <w:color w:val="000000"/>
          <w:sz w:val="28"/>
        </w:rPr>
        <w:t xml:space="preserve">
      3) об обеспечении занятости, подготовке, повышении квалификации, переподготовке и трудоустройстве высвобождаемых работников; </w:t>
      </w:r>
      <w:r>
        <w:br/>
      </w:r>
      <w:r>
        <w:rPr>
          <w:rFonts w:ascii="Times New Roman"/>
          <w:b w:val="false"/>
          <w:i w:val="false"/>
          <w:color w:val="000000"/>
          <w:sz w:val="28"/>
        </w:rPr>
        <w:t xml:space="preserve">
      4) о гарантиях и льготах работникам, проходящим подготовку, переподготовку, повышение квалификации, а также работникам, совмещающим работу с обучением; </w:t>
      </w:r>
      <w:r>
        <w:br/>
      </w:r>
      <w:r>
        <w:rPr>
          <w:rFonts w:ascii="Times New Roman"/>
          <w:b w:val="false"/>
          <w:i w:val="false"/>
          <w:color w:val="000000"/>
          <w:sz w:val="28"/>
        </w:rPr>
        <w:t xml:space="preserve">
      5) об улучшении жилищных и бытовых условий работников; </w:t>
      </w:r>
      <w:r>
        <w:br/>
      </w:r>
      <w:r>
        <w:rPr>
          <w:rFonts w:ascii="Times New Roman"/>
          <w:b w:val="false"/>
          <w:i w:val="false"/>
          <w:color w:val="000000"/>
          <w:sz w:val="28"/>
        </w:rPr>
        <w:t xml:space="preserve">
      6) об оздоровлении, санаторно-курортном лечении и отдыхе работников; </w:t>
      </w:r>
      <w:r>
        <w:br/>
      </w:r>
      <w:r>
        <w:rPr>
          <w:rFonts w:ascii="Times New Roman"/>
          <w:b w:val="false"/>
          <w:i w:val="false"/>
          <w:color w:val="000000"/>
          <w:sz w:val="28"/>
        </w:rPr>
        <w:t xml:space="preserve">
      7) о гарантиях работникам, избранным в органы профессионального союза, а также выборным представителям, и условиях для осуществления их деятельности; </w:t>
      </w:r>
      <w:r>
        <w:br/>
      </w:r>
      <w:r>
        <w:rPr>
          <w:rFonts w:ascii="Times New Roman"/>
          <w:b w:val="false"/>
          <w:i w:val="false"/>
          <w:color w:val="000000"/>
          <w:sz w:val="28"/>
        </w:rPr>
        <w:t xml:space="preserve">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 </w:t>
      </w:r>
      <w:r>
        <w:br/>
      </w:r>
      <w:r>
        <w:rPr>
          <w:rFonts w:ascii="Times New Roman"/>
          <w:b w:val="false"/>
          <w:i w:val="false"/>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r>
        <w:br/>
      </w:r>
      <w:r>
        <w:rPr>
          <w:rFonts w:ascii="Times New Roman"/>
          <w:b w:val="false"/>
          <w:i w:val="false"/>
          <w:color w:val="000000"/>
          <w:sz w:val="28"/>
        </w:rPr>
        <w:t>
      10) о компенсационной выплате за время нахождения работников в пути от местонахождения работодателя или от пункта сбора до места работы и обратно;</w:t>
      </w:r>
      <w:r>
        <w:br/>
      </w:r>
      <w:r>
        <w:rPr>
          <w:rFonts w:ascii="Times New Roman"/>
          <w:b w:val="false"/>
          <w:i w:val="false"/>
          <w:color w:val="000000"/>
          <w:sz w:val="28"/>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r>
        <w:br/>
      </w:r>
      <w:r>
        <w:rPr>
          <w:rFonts w:ascii="Times New Roman"/>
          <w:b w:val="false"/>
          <w:i w:val="false"/>
          <w:color w:val="000000"/>
          <w:sz w:val="28"/>
        </w:rPr>
        <w:t xml:space="preserve">
      12) об ответственности работников и работодателя за причиненный ими ущерб; </w:t>
      </w:r>
      <w:r>
        <w:br/>
      </w:r>
      <w:r>
        <w:rPr>
          <w:rFonts w:ascii="Times New Roman"/>
          <w:b w:val="false"/>
          <w:i w:val="false"/>
          <w:color w:val="000000"/>
          <w:sz w:val="28"/>
        </w:rPr>
        <w:t>
      13) о добровольных пенсионных взносах;</w:t>
      </w:r>
      <w:r>
        <w:br/>
      </w:r>
      <w:r>
        <w:rPr>
          <w:rFonts w:ascii="Times New Roman"/>
          <w:b w:val="false"/>
          <w:i w:val="false"/>
          <w:color w:val="000000"/>
          <w:sz w:val="28"/>
        </w:rPr>
        <w:t>
      14) о гарантиях медицинского страхования работников и их семей, об охране окружающей среды;</w:t>
      </w:r>
      <w:r>
        <w:br/>
      </w:r>
      <w:r>
        <w:rPr>
          <w:rFonts w:ascii="Times New Roman"/>
          <w:b w:val="false"/>
          <w:i w:val="false"/>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r>
        <w:br/>
      </w:r>
      <w:r>
        <w:rPr>
          <w:rFonts w:ascii="Times New Roman"/>
          <w:b w:val="false"/>
          <w:i w:val="false"/>
          <w:color w:val="000000"/>
          <w:sz w:val="28"/>
        </w:rPr>
        <w:t>
      16) о мероприятиях по обучению работников основам трудового законодательства Республики Казахстан;</w:t>
      </w:r>
      <w:r>
        <w:br/>
      </w:r>
      <w:r>
        <w:rPr>
          <w:rFonts w:ascii="Times New Roman"/>
          <w:b w:val="false"/>
          <w:i w:val="false"/>
          <w:color w:val="000000"/>
          <w:sz w:val="28"/>
        </w:rPr>
        <w:t>
      17) о выплате пособий и компенсационных выплат, в том числе при несчастных случаях;</w:t>
      </w:r>
      <w:r>
        <w:br/>
      </w:r>
      <w:r>
        <w:rPr>
          <w:rFonts w:ascii="Times New Roman"/>
          <w:b w:val="false"/>
          <w:i w:val="false"/>
          <w:color w:val="000000"/>
          <w:sz w:val="28"/>
        </w:rPr>
        <w:t xml:space="preserve">
      18) другие вопросы, определенные сторонами и настоящим Кодексом. </w:t>
      </w:r>
      <w:r>
        <w:br/>
      </w:r>
      <w:r>
        <w:rPr>
          <w:rFonts w:ascii="Times New Roman"/>
          <w:b w:val="false"/>
          <w:i w:val="false"/>
          <w:color w:val="000000"/>
          <w:sz w:val="28"/>
        </w:rPr>
        <w:t>
      3. Коллективный договор не должен ухудшать положение работников по сравнению с трудовым законодательством, генеральным, отраслевым, региональным соглашениями. Такие положения признаются недействительными и не подлежат применению.</w:t>
      </w:r>
    </w:p>
    <w:p>
      <w:pPr>
        <w:spacing w:after="0"/>
        <w:ind w:left="0"/>
        <w:jc w:val="both"/>
      </w:pPr>
      <w:r>
        <w:rPr>
          <w:rFonts w:ascii="Times New Roman"/>
          <w:b w:val="false"/>
          <w:i w:val="false"/>
          <w:color w:val="000000"/>
          <w:sz w:val="28"/>
        </w:rPr>
        <w:t>      </w:t>
      </w:r>
      <w:r>
        <w:rPr>
          <w:rFonts w:ascii="Times New Roman"/>
          <w:b/>
          <w:i w:val="false"/>
          <w:color w:val="000000"/>
          <w:sz w:val="28"/>
        </w:rPr>
        <w:t>Статья 158. Сроки, сфера действия коллективного договора</w:t>
      </w:r>
      <w:r>
        <w:br/>
      </w:r>
      <w:r>
        <w:rPr>
          <w:rFonts w:ascii="Times New Roman"/>
          <w:b w:val="false"/>
          <w:i w:val="false"/>
          <w:color w:val="000000"/>
          <w:sz w:val="28"/>
        </w:rPr>
        <w:t>
                   </w:t>
      </w:r>
      <w:r>
        <w:rPr>
          <w:rFonts w:ascii="Times New Roman"/>
          <w:b/>
          <w:i w:val="false"/>
          <w:color w:val="000000"/>
          <w:sz w:val="28"/>
        </w:rPr>
        <w:t>и ответственность сторон</w:t>
      </w:r>
    </w:p>
    <w:p>
      <w:pPr>
        <w:spacing w:after="0"/>
        <w:ind w:left="0"/>
        <w:jc w:val="both"/>
      </w:pPr>
      <w:r>
        <w:rPr>
          <w:rFonts w:ascii="Times New Roman"/>
          <w:b w:val="false"/>
          <w:i w:val="false"/>
          <w:color w:val="000000"/>
          <w:sz w:val="28"/>
        </w:rPr>
        <w:t xml:space="preserve">      1. Коллективный договор заключается на срок, определяемый сторонами. </w:t>
      </w:r>
      <w:r>
        <w:br/>
      </w:r>
      <w:r>
        <w:rPr>
          <w:rFonts w:ascii="Times New Roman"/>
          <w:b w:val="false"/>
          <w:i w:val="false"/>
          <w:color w:val="000000"/>
          <w:sz w:val="28"/>
        </w:rPr>
        <w:t xml:space="preserve">
      2. Коллективный договор вступает в силу с момента его подписания, если иное не предусмотрено его положениями, и обязателен для выполнения сторонами. </w:t>
      </w:r>
      <w:r>
        <w:br/>
      </w:r>
      <w:r>
        <w:rPr>
          <w:rFonts w:ascii="Times New Roman"/>
          <w:b w:val="false"/>
          <w:i w:val="false"/>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r>
        <w:br/>
      </w:r>
      <w:r>
        <w:rPr>
          <w:rFonts w:ascii="Times New Roman"/>
          <w:b w:val="false"/>
          <w:i w:val="false"/>
          <w:color w:val="000000"/>
          <w:sz w:val="28"/>
        </w:rPr>
        <w:t>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r>
        <w:br/>
      </w:r>
      <w:r>
        <w:rPr>
          <w:rFonts w:ascii="Times New Roman"/>
          <w:b w:val="false"/>
          <w:i w:val="false"/>
          <w:color w:val="000000"/>
          <w:sz w:val="28"/>
        </w:rPr>
        <w:t>
      5. За неисполнение обязательств, предусмотренных коллективным договором, стороны несут ответственность в соответствии с коллективным договором и законами Республики Казахстан.</w:t>
      </w:r>
    </w:p>
    <w:p>
      <w:pPr>
        <w:spacing w:after="0"/>
        <w:ind w:left="0"/>
        <w:jc w:val="both"/>
      </w:pPr>
      <w:r>
        <w:rPr>
          <w:rFonts w:ascii="Times New Roman"/>
          <w:b w:val="false"/>
          <w:i w:val="false"/>
          <w:color w:val="000000"/>
          <w:sz w:val="28"/>
        </w:rPr>
        <w:t>Глава 15. Рассмотрение индивидуальных трудовых споров</w:t>
      </w:r>
    </w:p>
    <w:p>
      <w:pPr>
        <w:spacing w:after="0"/>
        <w:ind w:left="0"/>
        <w:jc w:val="both"/>
      </w:pPr>
      <w:r>
        <w:rPr>
          <w:rFonts w:ascii="Times New Roman"/>
          <w:b w:val="false"/>
          <w:i w:val="false"/>
          <w:color w:val="000000"/>
          <w:sz w:val="28"/>
        </w:rPr>
        <w:t>      </w:t>
      </w:r>
      <w:r>
        <w:rPr>
          <w:rFonts w:ascii="Times New Roman"/>
          <w:b/>
          <w:i w:val="false"/>
          <w:color w:val="000000"/>
          <w:sz w:val="28"/>
        </w:rPr>
        <w:t>Статья 159. Порядок рассмотрения индивидуального</w:t>
      </w:r>
      <w:r>
        <w:br/>
      </w:r>
      <w:r>
        <w:rPr>
          <w:rFonts w:ascii="Times New Roman"/>
          <w:b w:val="false"/>
          <w:i w:val="false"/>
          <w:color w:val="000000"/>
          <w:sz w:val="28"/>
        </w:rPr>
        <w:t>
                   </w:t>
      </w:r>
      <w:r>
        <w:rPr>
          <w:rFonts w:ascii="Times New Roman"/>
          <w:b/>
          <w:i w:val="false"/>
          <w:color w:val="000000"/>
          <w:sz w:val="28"/>
        </w:rPr>
        <w:t>трудового спора</w:t>
      </w:r>
    </w:p>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а по вопросам, не урегулированным либо при неисполнении решения согласительной комиссии, - судами, за исключением субъектов малого предпринимательства.</w:t>
      </w:r>
      <w:r>
        <w:br/>
      </w:r>
      <w:r>
        <w:rPr>
          <w:rFonts w:ascii="Times New Roman"/>
          <w:b w:val="false"/>
          <w:i w:val="false"/>
          <w:color w:val="000000"/>
          <w:sz w:val="28"/>
        </w:rPr>
        <w:t xml:space="preserve">
      2. Согласительная комиссия является постоянно действующим органом, созданным на паритетных началах из равного числа представителей от работодателя и работников. </w:t>
      </w:r>
      <w:r>
        <w:br/>
      </w:r>
      <w:r>
        <w:rPr>
          <w:rFonts w:ascii="Times New Roman"/>
          <w:b w:val="false"/>
          <w:i w:val="false"/>
          <w:color w:val="000000"/>
          <w:sz w:val="28"/>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медиатора устанавливаются в письменном соглашении между работодателем и представителями работников либо в коллективном договоре. </w:t>
      </w:r>
      <w:r>
        <w:br/>
      </w:r>
      <w:r>
        <w:rPr>
          <w:rFonts w:ascii="Times New Roman"/>
          <w:b w:val="false"/>
          <w:i w:val="false"/>
          <w:color w:val="000000"/>
          <w:sz w:val="28"/>
        </w:rPr>
        <w:t xml:space="preserve">
      4. Члены согласительной комиссии из числа представителей работников избираются общим собранием работников. Члены согласительной комиссии от работодателя назначаются актом работодателя. </w:t>
      </w:r>
      <w:r>
        <w:br/>
      </w:r>
      <w:r>
        <w:rPr>
          <w:rFonts w:ascii="Times New Roman"/>
          <w:b w:val="false"/>
          <w:i w:val="false"/>
          <w:color w:val="000000"/>
          <w:sz w:val="28"/>
        </w:rPr>
        <w:t xml:space="preserve">
      5. Заявление, поступившее в согласительную комиссию, подлежит обязательной регистрации указанной комиссией в день подачи. </w:t>
      </w:r>
      <w:r>
        <w:br/>
      </w:r>
      <w:r>
        <w:rPr>
          <w:rFonts w:ascii="Times New Roman"/>
          <w:b w:val="false"/>
          <w:i w:val="false"/>
          <w:color w:val="000000"/>
          <w:sz w:val="28"/>
        </w:rPr>
        <w:t>
      Спор рассматривается в присутствии заявителя или уполномоченного им представителя. Рассмотрение спора в отсутствие работника или его представителя допускается лишь по его письменному заявлению.</w:t>
      </w:r>
      <w:r>
        <w:br/>
      </w:r>
      <w:r>
        <w:rPr>
          <w:rFonts w:ascii="Times New Roman"/>
          <w:b w:val="false"/>
          <w:i w:val="false"/>
          <w:color w:val="000000"/>
          <w:sz w:val="28"/>
        </w:rPr>
        <w:t>
      6.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w:t>
      </w:r>
      <w:r>
        <w:br/>
      </w:r>
      <w:r>
        <w:rPr>
          <w:rFonts w:ascii="Times New Roman"/>
          <w:b w:val="false"/>
          <w:i w:val="false"/>
          <w:color w:val="000000"/>
          <w:sz w:val="28"/>
        </w:rPr>
        <w:t xml:space="preserve">
      7. Решение согласительной комиссии подлежит исполнению в установленный ею срок, за исключением спора о восстановлении на работе. </w:t>
      </w:r>
      <w:r>
        <w:br/>
      </w:r>
      <w:r>
        <w:rPr>
          <w:rFonts w:ascii="Times New Roman"/>
          <w:b w:val="false"/>
          <w:i w:val="false"/>
          <w:color w:val="000000"/>
          <w:sz w:val="28"/>
        </w:rPr>
        <w:t>
      8. В случае неисполнения решения согласительной комиссии в установленный срок работник или работодатель вправе обратиться в суд.</w:t>
      </w:r>
      <w:r>
        <w:br/>
      </w:r>
      <w:r>
        <w:rPr>
          <w:rFonts w:ascii="Times New Roman"/>
          <w:b w:val="false"/>
          <w:i w:val="false"/>
          <w:color w:val="000000"/>
          <w:sz w:val="28"/>
        </w:rPr>
        <w:t>
      9.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pPr>
        <w:spacing w:after="0"/>
        <w:ind w:left="0"/>
        <w:jc w:val="both"/>
      </w:pPr>
      <w:r>
        <w:rPr>
          <w:rFonts w:ascii="Times New Roman"/>
          <w:b w:val="false"/>
          <w:i w:val="false"/>
          <w:color w:val="000000"/>
          <w:sz w:val="28"/>
        </w:rPr>
        <w:t>      </w:t>
      </w:r>
      <w:r>
        <w:rPr>
          <w:rFonts w:ascii="Times New Roman"/>
          <w:b/>
          <w:i w:val="false"/>
          <w:color w:val="000000"/>
          <w:sz w:val="28"/>
        </w:rPr>
        <w:t>Статья 160. Сроки обращения по рассмотрению</w:t>
      </w:r>
      <w:r>
        <w:br/>
      </w:r>
      <w:r>
        <w:rPr>
          <w:rFonts w:ascii="Times New Roman"/>
          <w:b w:val="false"/>
          <w:i w:val="false"/>
          <w:color w:val="000000"/>
          <w:sz w:val="28"/>
        </w:rPr>
        <w:t>
                   </w:t>
      </w:r>
      <w:r>
        <w:rPr>
          <w:rFonts w:ascii="Times New Roman"/>
          <w:b/>
          <w:i w:val="false"/>
          <w:color w:val="000000"/>
          <w:sz w:val="28"/>
        </w:rPr>
        <w:t>индивидуальных трудовых споров</w:t>
      </w:r>
    </w:p>
    <w:p>
      <w:pPr>
        <w:spacing w:after="0"/>
        <w:ind w:left="0"/>
        <w:jc w:val="both"/>
      </w:pPr>
      <w:r>
        <w:rPr>
          <w:rFonts w:ascii="Times New Roman"/>
          <w:b w:val="false"/>
          <w:i w:val="false"/>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r>
        <w:br/>
      </w:r>
      <w:r>
        <w:rPr>
          <w:rFonts w:ascii="Times New Roman"/>
          <w:b w:val="false"/>
          <w:i w:val="false"/>
          <w:color w:val="000000"/>
          <w:sz w:val="28"/>
        </w:rPr>
        <w:t xml:space="preserve">
      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 урегулированным спорам либо при неисполнении его решения стороной трудового договора; </w:t>
      </w:r>
      <w:r>
        <w:br/>
      </w:r>
      <w:r>
        <w:rPr>
          <w:rFonts w:ascii="Times New Roman"/>
          <w:b w:val="false"/>
          <w:i w:val="false"/>
          <w:color w:val="000000"/>
          <w:sz w:val="28"/>
        </w:rPr>
        <w:t xml:space="preserve">
      2) по другим трудовым спорам – один год с того дня, когда работник или работодатель узнал или должен был узнать о нарушении своего права. </w:t>
      </w:r>
      <w:r>
        <w:br/>
      </w:r>
      <w:r>
        <w:rPr>
          <w:rFonts w:ascii="Times New Roman"/>
          <w:b w:val="false"/>
          <w:i w:val="false"/>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w:t>
      </w:r>
    </w:p>
    <w:p>
      <w:pPr>
        <w:spacing w:after="0"/>
        <w:ind w:left="0"/>
        <w:jc w:val="both"/>
      </w:pPr>
      <w:r>
        <w:rPr>
          <w:rFonts w:ascii="Times New Roman"/>
          <w:b w:val="false"/>
          <w:i w:val="false"/>
          <w:color w:val="000000"/>
          <w:sz w:val="28"/>
        </w:rPr>
        <w:t>      </w:t>
      </w:r>
      <w:r>
        <w:rPr>
          <w:rFonts w:ascii="Times New Roman"/>
          <w:b/>
          <w:i w:val="false"/>
          <w:color w:val="000000"/>
          <w:sz w:val="28"/>
        </w:rPr>
        <w:t>Статья 161. Восстановление на работе работника</w:t>
      </w:r>
    </w:p>
    <w:p>
      <w:pPr>
        <w:spacing w:after="0"/>
        <w:ind w:left="0"/>
        <w:jc w:val="both"/>
      </w:pPr>
      <w:r>
        <w:rPr>
          <w:rFonts w:ascii="Times New Roman"/>
          <w:b w:val="false"/>
          <w:i w:val="false"/>
          <w:color w:val="000000"/>
          <w:sz w:val="28"/>
        </w:rPr>
        <w:t xml:space="preserve">      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 </w:t>
      </w:r>
      <w:r>
        <w:br/>
      </w: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p>
      <w:pPr>
        <w:spacing w:after="0"/>
        <w:ind w:left="0"/>
        <w:jc w:val="left"/>
      </w:pPr>
      <w:r>
        <w:rPr>
          <w:rFonts w:ascii="Times New Roman"/>
          <w:b/>
          <w:i w:val="false"/>
          <w:color w:val="000000"/>
        </w:rPr>
        <w:t xml:space="preserve"> Глава 16. Рассмотрение коллективных трудовых споров</w:t>
      </w:r>
    </w:p>
    <w:p>
      <w:pPr>
        <w:spacing w:after="0"/>
        <w:ind w:left="0"/>
        <w:jc w:val="both"/>
      </w:pPr>
      <w:r>
        <w:rPr>
          <w:rFonts w:ascii="Times New Roman"/>
          <w:b w:val="false"/>
          <w:i w:val="false"/>
          <w:color w:val="000000"/>
          <w:sz w:val="28"/>
        </w:rPr>
        <w:t>      </w:t>
      </w:r>
      <w:r>
        <w:rPr>
          <w:rFonts w:ascii="Times New Roman"/>
          <w:b/>
          <w:i w:val="false"/>
          <w:color w:val="000000"/>
          <w:sz w:val="28"/>
        </w:rPr>
        <w:t>Статья 162.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r>
        <w:br/>
      </w:r>
      <w:r>
        <w:rPr>
          <w:rFonts w:ascii="Times New Roman"/>
          <w:b w:val="false"/>
          <w:i w:val="false"/>
          <w:color w:val="000000"/>
          <w:sz w:val="28"/>
        </w:rPr>
        <w:t xml:space="preserve">
      1) забастовка – полное или частичное прекращение работы в целях удовлетворения своих социально-экономических и профессиональных требований в коллективном трудовом споре с работодателем; </w:t>
      </w:r>
      <w:r>
        <w:br/>
      </w:r>
      <w:r>
        <w:rPr>
          <w:rFonts w:ascii="Times New Roman"/>
          <w:b w:val="false"/>
          <w:i w:val="false"/>
          <w:color w:val="000000"/>
          <w:sz w:val="28"/>
        </w:rPr>
        <w:t xml:space="preserve">
      2)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 </w:t>
      </w:r>
      <w:r>
        <w:br/>
      </w:r>
      <w:r>
        <w:rPr>
          <w:rFonts w:ascii="Times New Roman"/>
          <w:b w:val="false"/>
          <w:i w:val="false"/>
          <w:color w:val="000000"/>
          <w:sz w:val="28"/>
        </w:rPr>
        <w:t xml:space="preserve">
      3)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 </w:t>
      </w:r>
      <w:r>
        <w:br/>
      </w:r>
      <w:r>
        <w:rPr>
          <w:rFonts w:ascii="Times New Roman"/>
          <w:b w:val="false"/>
          <w:i w:val="false"/>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163. Возникновение коллективного трудового спора</w:t>
      </w:r>
    </w:p>
    <w:p>
      <w:pPr>
        <w:spacing w:after="0"/>
        <w:ind w:left="0"/>
        <w:jc w:val="both"/>
      </w:pPr>
      <w:r>
        <w:rPr>
          <w:rFonts w:ascii="Times New Roman"/>
          <w:b w:val="false"/>
          <w:i w:val="false"/>
          <w:color w:val="000000"/>
          <w:sz w:val="28"/>
        </w:rPr>
        <w:t xml:space="preserve">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 пунктом 2 статьи 164 настоящего Кодекса. </w:t>
      </w:r>
      <w:r>
        <w:br/>
      </w:r>
      <w:r>
        <w:rPr>
          <w:rFonts w:ascii="Times New Roman"/>
          <w:b w:val="false"/>
          <w:i w:val="false"/>
          <w:color w:val="000000"/>
          <w:sz w:val="28"/>
        </w:rPr>
        <w:t>
      2. Работодатель обязан рассмотреть выдвинутые работниками требования не позднее трех рабочих дней, объединение работодателей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pPr>
        <w:spacing w:after="0"/>
        <w:ind w:left="0"/>
        <w:jc w:val="both"/>
      </w:pPr>
      <w:r>
        <w:rPr>
          <w:rFonts w:ascii="Times New Roman"/>
          <w:b w:val="false"/>
          <w:i w:val="false"/>
          <w:color w:val="000000"/>
          <w:sz w:val="28"/>
        </w:rPr>
        <w:t>      </w:t>
      </w:r>
      <w:r>
        <w:rPr>
          <w:rFonts w:ascii="Times New Roman"/>
          <w:b/>
          <w:i w:val="false"/>
          <w:color w:val="000000"/>
          <w:sz w:val="28"/>
        </w:rPr>
        <w:t>Статья 164. Органы по рассмотрению коллективных трудовых</w:t>
      </w:r>
      <w:r>
        <w:br/>
      </w:r>
      <w:r>
        <w:rPr>
          <w:rFonts w:ascii="Times New Roman"/>
          <w:b w:val="false"/>
          <w:i w:val="false"/>
          <w:color w:val="000000"/>
          <w:sz w:val="28"/>
        </w:rPr>
        <w:t>
                   </w:t>
      </w:r>
      <w:r>
        <w:rPr>
          <w:rFonts w:ascii="Times New Roman"/>
          <w:b/>
          <w:i w:val="false"/>
          <w:color w:val="000000"/>
          <w:sz w:val="28"/>
        </w:rPr>
        <w:t>споров и порядок оформления и рассмотрения</w:t>
      </w:r>
      <w:r>
        <w:br/>
      </w:r>
      <w:r>
        <w:rPr>
          <w:rFonts w:ascii="Times New Roman"/>
          <w:b w:val="false"/>
          <w:i w:val="false"/>
          <w:color w:val="000000"/>
          <w:sz w:val="28"/>
        </w:rPr>
        <w:t>
                   </w:t>
      </w:r>
      <w:r>
        <w:rPr>
          <w:rFonts w:ascii="Times New Roman"/>
          <w:b/>
          <w:i w:val="false"/>
          <w:color w:val="000000"/>
          <w:sz w:val="28"/>
        </w:rPr>
        <w:t>требований работников</w:t>
      </w:r>
    </w:p>
    <w:p>
      <w:pPr>
        <w:spacing w:after="0"/>
        <w:ind w:left="0"/>
        <w:jc w:val="both"/>
      </w:pPr>
      <w:r>
        <w:rPr>
          <w:rFonts w:ascii="Times New Roman"/>
          <w:b w:val="false"/>
          <w:i w:val="false"/>
          <w:color w:val="000000"/>
          <w:sz w:val="28"/>
        </w:rPr>
        <w:t>      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недостижении соглашения в ней – трудовым арбитражем, по вопросам, не урегулированными им – судами.</w:t>
      </w:r>
      <w:r>
        <w:br/>
      </w:r>
      <w:r>
        <w:rPr>
          <w:rFonts w:ascii="Times New Roman"/>
          <w:b w:val="false"/>
          <w:i w:val="false"/>
          <w:color w:val="000000"/>
          <w:sz w:val="28"/>
        </w:rPr>
        <w:t>
      2. Требования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w:t>
      </w:r>
      <w:r>
        <w:br/>
      </w:r>
      <w:r>
        <w:rPr>
          <w:rFonts w:ascii="Times New Roman"/>
          <w:b w:val="false"/>
          <w:i w:val="false"/>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r>
        <w:br/>
      </w: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r>
        <w:br/>
      </w:r>
      <w:r>
        <w:rPr>
          <w:rFonts w:ascii="Times New Roman"/>
          <w:b w:val="false"/>
          <w:i w:val="false"/>
          <w:color w:val="000000"/>
          <w:sz w:val="28"/>
        </w:rPr>
        <w:t xml:space="preserve">
      Решение собрания (конференции) работников считается принятыми,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в поддержку выдвинутых им требований. </w:t>
      </w:r>
      <w:r>
        <w:br/>
      </w:r>
      <w:r>
        <w:rPr>
          <w:rFonts w:ascii="Times New Roman"/>
          <w:b w:val="false"/>
          <w:i w:val="false"/>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r>
        <w:br/>
      </w:r>
      <w:r>
        <w:rPr>
          <w:rFonts w:ascii="Times New Roman"/>
          <w:b w:val="false"/>
          <w:i w:val="false"/>
          <w:color w:val="000000"/>
          <w:sz w:val="28"/>
        </w:rPr>
        <w:t xml:space="preserve">
      3. Требования работников излагаются в письменной форме и направляются работодателю, объединениям работодателей в трехдневный календарный срок. </w:t>
      </w:r>
      <w:r>
        <w:br/>
      </w:r>
      <w:r>
        <w:rPr>
          <w:rFonts w:ascii="Times New Roman"/>
          <w:b w:val="false"/>
          <w:i w:val="false"/>
          <w:color w:val="000000"/>
          <w:sz w:val="28"/>
        </w:rPr>
        <w:t xml:space="preserve">
      4. В случае если указанные требования выдвигаются работниками разных работодателей, то эти требования могут представлять отраслевые или региональные объединения профессиональных союзов либо иные уполномоченные работниками физические и (или) юридические лица. </w:t>
      </w:r>
      <w:r>
        <w:br/>
      </w:r>
      <w:r>
        <w:rPr>
          <w:rFonts w:ascii="Times New Roman"/>
          <w:b w:val="false"/>
          <w:i w:val="false"/>
          <w:color w:val="000000"/>
          <w:sz w:val="28"/>
        </w:rPr>
        <w:t xml:space="preserve">
      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r>
        <w:br/>
      </w:r>
      <w:r>
        <w:rPr>
          <w:rFonts w:ascii="Times New Roman"/>
          <w:b w:val="false"/>
          <w:i w:val="false"/>
          <w:color w:val="000000"/>
          <w:sz w:val="28"/>
        </w:rPr>
        <w:t>
      6. Требования работников при невозможности их разрешения рассматриваются в порядке примирительных процедур.</w:t>
      </w:r>
      <w:r>
        <w:br/>
      </w:r>
      <w:r>
        <w:rPr>
          <w:rFonts w:ascii="Times New Roman"/>
          <w:b w:val="false"/>
          <w:i w:val="false"/>
          <w:color w:val="000000"/>
          <w:sz w:val="28"/>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pPr>
        <w:spacing w:after="0"/>
        <w:ind w:left="0"/>
        <w:jc w:val="both"/>
      </w:pPr>
      <w:r>
        <w:rPr>
          <w:rFonts w:ascii="Times New Roman"/>
          <w:b w:val="false"/>
          <w:i w:val="false"/>
          <w:color w:val="000000"/>
          <w:sz w:val="28"/>
        </w:rPr>
        <w:t>      </w:t>
      </w:r>
      <w:r>
        <w:rPr>
          <w:rFonts w:ascii="Times New Roman"/>
          <w:b/>
          <w:i w:val="false"/>
          <w:color w:val="000000"/>
          <w:sz w:val="28"/>
        </w:rPr>
        <w:t>Статья 165. Примирительная комиссия</w:t>
      </w:r>
    </w:p>
    <w:p>
      <w:pPr>
        <w:spacing w:after="0"/>
        <w:ind w:left="0"/>
        <w:jc w:val="both"/>
      </w:pPr>
      <w:r>
        <w:rPr>
          <w:rFonts w:ascii="Times New Roman"/>
          <w:b w:val="false"/>
          <w:i w:val="false"/>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r>
        <w:br/>
      </w:r>
      <w:r>
        <w:rPr>
          <w:rFonts w:ascii="Times New Roman"/>
          <w:b w:val="false"/>
          <w:i w:val="false"/>
          <w:color w:val="000000"/>
          <w:sz w:val="28"/>
        </w:rPr>
        <w:t xml:space="preserve">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 </w:t>
      </w:r>
      <w:r>
        <w:br/>
      </w:r>
      <w:r>
        <w:rPr>
          <w:rFonts w:ascii="Times New Roman"/>
          <w:b w:val="false"/>
          <w:i w:val="false"/>
          <w:color w:val="000000"/>
          <w:sz w:val="28"/>
        </w:rPr>
        <w:t>
      2. Работодатель, объединение работодателей создают необходимые условия для работы примирительной комиссии.</w:t>
      </w:r>
      <w:r>
        <w:br/>
      </w:r>
      <w:r>
        <w:rPr>
          <w:rFonts w:ascii="Times New Roman"/>
          <w:b w:val="false"/>
          <w:i w:val="false"/>
          <w:color w:val="000000"/>
          <w:sz w:val="28"/>
        </w:rPr>
        <w:t>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r>
        <w:br/>
      </w: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r>
        <w:br/>
      </w: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делается соответствующая запись.</w:t>
      </w:r>
      <w:r>
        <w:br/>
      </w: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p>
      <w:pPr>
        <w:spacing w:after="0"/>
        <w:ind w:left="0"/>
        <w:jc w:val="both"/>
      </w:pPr>
      <w:r>
        <w:rPr>
          <w:rFonts w:ascii="Times New Roman"/>
          <w:b w:val="false"/>
          <w:i w:val="false"/>
          <w:color w:val="000000"/>
          <w:sz w:val="28"/>
        </w:rPr>
        <w:t>      </w:t>
      </w:r>
      <w:r>
        <w:rPr>
          <w:rFonts w:ascii="Times New Roman"/>
          <w:b/>
          <w:i w:val="false"/>
          <w:color w:val="000000"/>
          <w:sz w:val="28"/>
        </w:rPr>
        <w:t>Статья 166. Трудовой арбитраж</w:t>
      </w:r>
    </w:p>
    <w:p>
      <w:pPr>
        <w:spacing w:after="0"/>
        <w:ind w:left="0"/>
        <w:jc w:val="both"/>
      </w:pPr>
      <w:r>
        <w:rPr>
          <w:rFonts w:ascii="Times New Roman"/>
          <w:b w:val="false"/>
          <w:i w:val="false"/>
          <w:color w:val="000000"/>
          <w:sz w:val="28"/>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r>
        <w:br/>
      </w:r>
      <w:r>
        <w:rPr>
          <w:rFonts w:ascii="Times New Roman"/>
          <w:b w:val="false"/>
          <w:i w:val="false"/>
          <w:color w:val="000000"/>
          <w:sz w:val="28"/>
        </w:rPr>
        <w:t xml:space="preserve">
      2. Количество членов трудового арбитража, его персональный состав, порядок рассмотрения трудового спора определяется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другие лица. </w:t>
      </w:r>
      <w:r>
        <w:br/>
      </w:r>
      <w:r>
        <w:rPr>
          <w:rFonts w:ascii="Times New Roman"/>
          <w:b w:val="false"/>
          <w:i w:val="false"/>
          <w:color w:val="000000"/>
          <w:sz w:val="28"/>
        </w:rPr>
        <w:t>
      По рассматриваемым требованиям работников члены примирительной комиссии не могут входить в состав трудового арбитража.</w:t>
      </w:r>
      <w:r>
        <w:br/>
      </w:r>
      <w:r>
        <w:rPr>
          <w:rFonts w:ascii="Times New Roman"/>
          <w:b w:val="false"/>
          <w:i w:val="false"/>
          <w:color w:val="000000"/>
          <w:sz w:val="28"/>
        </w:rPr>
        <w:t xml:space="preserve">
      3. Председатель трудового арбитража избирается членами арбитража из их числа. </w:t>
      </w:r>
      <w:r>
        <w:br/>
      </w:r>
      <w:r>
        <w:rPr>
          <w:rFonts w:ascii="Times New Roman"/>
          <w:b w:val="false"/>
          <w:i w:val="false"/>
          <w:color w:val="000000"/>
          <w:sz w:val="28"/>
        </w:rPr>
        <w:t xml:space="preserve">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 </w:t>
      </w:r>
      <w:r>
        <w:br/>
      </w:r>
      <w:r>
        <w:rPr>
          <w:rFonts w:ascii="Times New Roman"/>
          <w:b w:val="false"/>
          <w:i w:val="false"/>
          <w:color w:val="000000"/>
          <w:sz w:val="28"/>
        </w:rPr>
        <w:t>
      5. Процедура рассмотрения спора определяется трудовым арбитражем и доводится до сведения сторон коллективного трудового спора.</w:t>
      </w:r>
      <w:r>
        <w:br/>
      </w:r>
      <w:r>
        <w:rPr>
          <w:rFonts w:ascii="Times New Roman"/>
          <w:b w:val="false"/>
          <w:i w:val="false"/>
          <w:color w:val="000000"/>
          <w:sz w:val="28"/>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r>
        <w:br/>
      </w:r>
      <w:r>
        <w:rPr>
          <w:rFonts w:ascii="Times New Roman"/>
          <w:b w:val="false"/>
          <w:i w:val="false"/>
          <w:color w:val="000000"/>
          <w:sz w:val="28"/>
        </w:rPr>
        <w:t xml:space="preserve">
      7. При недостижении соглашения сторон коллективного трудового спора в примирительной комиссии в организациях, в которых законом запрещено или ограничено проведение забастовок, создание трудового арбитража обязательно. </w:t>
      </w:r>
      <w:r>
        <w:br/>
      </w: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r>
        <w:br/>
      </w:r>
      <w:r>
        <w:rPr>
          <w:rFonts w:ascii="Times New Roman"/>
          <w:b w:val="false"/>
          <w:i w:val="false"/>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167. Рассмотрение коллективного трудового спора</w:t>
      </w:r>
      <w:r>
        <w:br/>
      </w:r>
      <w:r>
        <w:rPr>
          <w:rFonts w:ascii="Times New Roman"/>
          <w:b w:val="false"/>
          <w:i w:val="false"/>
          <w:color w:val="000000"/>
          <w:sz w:val="28"/>
        </w:rPr>
        <w:t>
                   </w:t>
      </w:r>
      <w:r>
        <w:rPr>
          <w:rFonts w:ascii="Times New Roman"/>
          <w:b/>
          <w:i w:val="false"/>
          <w:color w:val="000000"/>
          <w:sz w:val="28"/>
        </w:rPr>
        <w:t>с участием посредника</w:t>
      </w:r>
    </w:p>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r>
        <w:br/>
      </w: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r>
        <w:br/>
      </w:r>
      <w:r>
        <w:rPr>
          <w:rFonts w:ascii="Times New Roman"/>
          <w:b w:val="false"/>
          <w:i w:val="false"/>
          <w:color w:val="000000"/>
          <w:sz w:val="28"/>
        </w:rPr>
        <w:t>
      Во всех случаях избрания посредников от них должно быть получено письменное согласие на посредничество.</w:t>
      </w:r>
    </w:p>
    <w:p>
      <w:pPr>
        <w:spacing w:after="0"/>
        <w:ind w:left="0"/>
        <w:jc w:val="both"/>
      </w:pPr>
      <w:r>
        <w:rPr>
          <w:rFonts w:ascii="Times New Roman"/>
          <w:b w:val="false"/>
          <w:i w:val="false"/>
          <w:color w:val="000000"/>
          <w:sz w:val="28"/>
        </w:rPr>
        <w:t>      </w:t>
      </w:r>
      <w:r>
        <w:rPr>
          <w:rFonts w:ascii="Times New Roman"/>
          <w:b/>
          <w:i w:val="false"/>
          <w:color w:val="000000"/>
          <w:sz w:val="28"/>
        </w:rPr>
        <w:t>Статья 168. Последствия достижения соглашения сторон</w:t>
      </w:r>
      <w:r>
        <w:br/>
      </w:r>
      <w:r>
        <w:rPr>
          <w:rFonts w:ascii="Times New Roman"/>
          <w:b w:val="false"/>
          <w:i w:val="false"/>
          <w:color w:val="000000"/>
          <w:sz w:val="28"/>
        </w:rPr>
        <w:t>
                   </w:t>
      </w:r>
      <w:r>
        <w:rPr>
          <w:rFonts w:ascii="Times New Roman"/>
          <w:b/>
          <w:i w:val="false"/>
          <w:color w:val="000000"/>
          <w:sz w:val="28"/>
        </w:rPr>
        <w:t xml:space="preserve">по коллективному трудовому спору </w:t>
      </w:r>
    </w:p>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(медиатора) или без него незаконченные примирительные процедуры прекращаются, а условиями разрешения спора считаются условия соглашения между сторонами.</w:t>
      </w:r>
      <w:r>
        <w:br/>
      </w:r>
      <w:r>
        <w:rPr>
          <w:rFonts w:ascii="Times New Roman"/>
          <w:b w:val="false"/>
          <w:i w:val="false"/>
          <w:color w:val="000000"/>
          <w:sz w:val="28"/>
        </w:rPr>
        <w:t>
      Соглашения, достигнутые сторонами коллективного трудового спора, оформляются в письменной форме.</w:t>
      </w:r>
      <w:r>
        <w:br/>
      </w:r>
      <w:r>
        <w:rPr>
          <w:rFonts w:ascii="Times New Roman"/>
          <w:b w:val="false"/>
          <w:i w:val="false"/>
          <w:color w:val="000000"/>
          <w:sz w:val="28"/>
        </w:rPr>
        <w:t>
      2. Достижение соглашения между сторонами о разрешении спора влечет за собой прекращение забастовки, если она была объявлена.</w:t>
      </w:r>
    </w:p>
    <w:p>
      <w:pPr>
        <w:spacing w:after="0"/>
        <w:ind w:left="0"/>
        <w:jc w:val="both"/>
      </w:pPr>
      <w:r>
        <w:rPr>
          <w:rFonts w:ascii="Times New Roman"/>
          <w:b w:val="false"/>
          <w:i w:val="false"/>
          <w:color w:val="000000"/>
          <w:sz w:val="28"/>
        </w:rPr>
        <w:t>      </w:t>
      </w:r>
      <w:r>
        <w:rPr>
          <w:rFonts w:ascii="Times New Roman"/>
          <w:b/>
          <w:i w:val="false"/>
          <w:color w:val="000000"/>
          <w:sz w:val="28"/>
        </w:rPr>
        <w:t>Статья 169. Гарантии в связи с разрешением коллективного</w:t>
      </w:r>
      <w:r>
        <w:br/>
      </w:r>
      <w:r>
        <w:rPr>
          <w:rFonts w:ascii="Times New Roman"/>
          <w:b w:val="false"/>
          <w:i w:val="false"/>
          <w:color w:val="000000"/>
          <w:sz w:val="28"/>
        </w:rPr>
        <w:t>
                   </w:t>
      </w:r>
      <w:r>
        <w:rPr>
          <w:rFonts w:ascii="Times New Roman"/>
          <w:b/>
          <w:i w:val="false"/>
          <w:color w:val="000000"/>
          <w:sz w:val="28"/>
        </w:rPr>
        <w:t>трудового спора</w:t>
      </w:r>
    </w:p>
    <w:p>
      <w:pPr>
        <w:spacing w:after="0"/>
        <w:ind w:left="0"/>
        <w:jc w:val="both"/>
      </w:pPr>
      <w:r>
        <w:rPr>
          <w:rFonts w:ascii="Times New Roman"/>
          <w:b w:val="false"/>
          <w:i w:val="false"/>
          <w:color w:val="000000"/>
          <w:sz w:val="28"/>
        </w:rPr>
        <w:t>      Члены примирительной комиссии на время участия в переговорах по разрешению коллективного трудового спора освобождаются от основной работы с сохранением заработной платы.</w:t>
      </w:r>
      <w:r>
        <w:br/>
      </w:r>
      <w:r>
        <w:rPr>
          <w:rFonts w:ascii="Times New Roman"/>
          <w:b w:val="false"/>
          <w:i w:val="false"/>
          <w:color w:val="000000"/>
          <w:sz w:val="28"/>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pPr>
        <w:spacing w:after="0"/>
        <w:ind w:left="0"/>
        <w:jc w:val="both"/>
      </w:pPr>
      <w:r>
        <w:rPr>
          <w:rFonts w:ascii="Times New Roman"/>
          <w:b w:val="false"/>
          <w:i w:val="false"/>
          <w:color w:val="000000"/>
          <w:sz w:val="28"/>
        </w:rPr>
        <w:t>      </w:t>
      </w:r>
      <w:r>
        <w:rPr>
          <w:rFonts w:ascii="Times New Roman"/>
          <w:b/>
          <w:i w:val="false"/>
          <w:color w:val="000000"/>
          <w:sz w:val="28"/>
        </w:rPr>
        <w:t>Статья 170. Обязанности сторон и примирительных органов</w:t>
      </w:r>
      <w:r>
        <w:br/>
      </w:r>
      <w:r>
        <w:rPr>
          <w:rFonts w:ascii="Times New Roman"/>
          <w:b w:val="false"/>
          <w:i w:val="false"/>
          <w:color w:val="000000"/>
          <w:sz w:val="28"/>
        </w:rPr>
        <w:t>
                   </w:t>
      </w:r>
      <w:r>
        <w:rPr>
          <w:rFonts w:ascii="Times New Roman"/>
          <w:b/>
          <w:i w:val="false"/>
          <w:color w:val="000000"/>
          <w:sz w:val="28"/>
        </w:rPr>
        <w:t>по урегулированию коллективных трудовых споров</w:t>
      </w:r>
    </w:p>
    <w:p>
      <w:pPr>
        <w:spacing w:after="0"/>
        <w:ind w:left="0"/>
        <w:jc w:val="both"/>
      </w:pPr>
      <w:r>
        <w:rPr>
          <w:rFonts w:ascii="Times New Roman"/>
          <w:b w:val="false"/>
          <w:i w:val="false"/>
          <w:color w:val="000000"/>
          <w:sz w:val="28"/>
        </w:rPr>
        <w:t>      1. Ни одна из сторон не вправе уклоняться от участия в примирительных процедурах.</w:t>
      </w:r>
      <w:r>
        <w:br/>
      </w:r>
      <w:r>
        <w:rPr>
          <w:rFonts w:ascii="Times New Roman"/>
          <w:b w:val="false"/>
          <w:i w:val="false"/>
          <w:color w:val="000000"/>
          <w:sz w:val="28"/>
        </w:rPr>
        <w:t>
      2. Неурегулированные в коллективном трудовом споре разногласия должны быть доведены до сведения сторон в письменной форме.</w:t>
      </w:r>
      <w:r>
        <w:br/>
      </w:r>
      <w:r>
        <w:rPr>
          <w:rFonts w:ascii="Times New Roman"/>
          <w:b w:val="false"/>
          <w:i w:val="false"/>
          <w:color w:val="000000"/>
          <w:sz w:val="28"/>
        </w:rPr>
        <w:t xml:space="preserve">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представляются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 </w:t>
      </w:r>
      <w:r>
        <w:br/>
      </w:r>
      <w:r>
        <w:rPr>
          <w:rFonts w:ascii="Times New Roman"/>
          <w:b w:val="false"/>
          <w:i w:val="false"/>
          <w:color w:val="000000"/>
          <w:sz w:val="28"/>
        </w:rPr>
        <w:t>
      4. При несогласии с результатами процедур, указанных в пунктах 2, 3 настоящей статьи, работники вправе использовать все иные предусмотренные законом способы защиты своих интересов.</w:t>
      </w:r>
      <w:r>
        <w:br/>
      </w:r>
      <w:r>
        <w:rPr>
          <w:rFonts w:ascii="Times New Roman"/>
          <w:b w:val="false"/>
          <w:i w:val="false"/>
          <w:color w:val="000000"/>
          <w:sz w:val="28"/>
        </w:rPr>
        <w:t>
      5. Работодатель обязан:</w:t>
      </w:r>
      <w:r>
        <w:br/>
      </w:r>
      <w:r>
        <w:rPr>
          <w:rFonts w:ascii="Times New Roman"/>
          <w:b w:val="false"/>
          <w:i w:val="false"/>
          <w:color w:val="000000"/>
          <w:sz w:val="28"/>
        </w:rPr>
        <w:t>
      1) в течение пяти рабочих дней со дня получения требований работников, оформленных в соответствии с пунктом 3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r>
        <w:br/>
      </w:r>
      <w:r>
        <w:rPr>
          <w:rFonts w:ascii="Times New Roman"/>
          <w:b w:val="false"/>
          <w:i w:val="false"/>
          <w:color w:val="000000"/>
          <w:sz w:val="28"/>
        </w:rPr>
        <w:t>
      2) незамедлительно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pPr>
        <w:spacing w:after="0"/>
        <w:ind w:left="0"/>
        <w:jc w:val="both"/>
      </w:pPr>
      <w:r>
        <w:rPr>
          <w:rFonts w:ascii="Times New Roman"/>
          <w:b w:val="false"/>
          <w:i w:val="false"/>
          <w:color w:val="000000"/>
          <w:sz w:val="28"/>
        </w:rPr>
        <w:t>      </w:t>
      </w:r>
      <w:r>
        <w:rPr>
          <w:rFonts w:ascii="Times New Roman"/>
          <w:b/>
          <w:i w:val="false"/>
          <w:color w:val="000000"/>
          <w:sz w:val="28"/>
        </w:rPr>
        <w:t>Статья 171. Право на забастовку</w:t>
      </w:r>
    </w:p>
    <w:p>
      <w:pPr>
        <w:spacing w:after="0"/>
        <w:ind w:left="0"/>
        <w:jc w:val="both"/>
      </w:pPr>
      <w:r>
        <w:rPr>
          <w:rFonts w:ascii="Times New Roman"/>
          <w:b w:val="false"/>
          <w:i w:val="false"/>
          <w:color w:val="000000"/>
          <w:sz w:val="28"/>
        </w:rPr>
        <w:t xml:space="preserve">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 </w:t>
      </w:r>
      <w:r>
        <w:br/>
      </w: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r>
        <w:br/>
      </w: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r>
        <w:br/>
      </w: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r>
        <w:br/>
      </w: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r>
        <w:br/>
      </w: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r>
        <w:br/>
      </w:r>
      <w:r>
        <w:rPr>
          <w:rFonts w:ascii="Times New Roman"/>
          <w:b w:val="false"/>
          <w:i w:val="false"/>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r>
        <w:br/>
      </w:r>
      <w:r>
        <w:rPr>
          <w:rFonts w:ascii="Times New Roman"/>
          <w:b w:val="false"/>
          <w:i w:val="false"/>
          <w:color w:val="000000"/>
          <w:sz w:val="28"/>
        </w:rPr>
        <w:t>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172. Объявление о начале забастовки</w:t>
      </w:r>
    </w:p>
    <w:p>
      <w:pPr>
        <w:spacing w:after="0"/>
        <w:ind w:left="0"/>
        <w:jc w:val="both"/>
      </w:pPr>
      <w:r>
        <w:rPr>
          <w:rFonts w:ascii="Times New Roman"/>
          <w:b w:val="false"/>
          <w:i w:val="false"/>
          <w:color w:val="000000"/>
          <w:sz w:val="28"/>
        </w:rPr>
        <w:t xml:space="preserve">      1. Работодатель, объединение работодателей (их представители) должны быть письменно предупреждены уполномоченным органом, указанным в пункте 3 статьи 171 настоящего Кодекса, о начале забастовки и возможной ее продолжительности не позднее чем за пять рабочих дней до ее объявления. </w:t>
      </w:r>
      <w:r>
        <w:br/>
      </w:r>
      <w:r>
        <w:rPr>
          <w:rFonts w:ascii="Times New Roman"/>
          <w:b w:val="false"/>
          <w:i w:val="false"/>
          <w:color w:val="000000"/>
          <w:sz w:val="28"/>
        </w:rPr>
        <w:t xml:space="preserve">
      2. В решении об объявлении забастовки указываются: </w:t>
      </w:r>
      <w:r>
        <w:br/>
      </w:r>
      <w:r>
        <w:rPr>
          <w:rFonts w:ascii="Times New Roman"/>
          <w:b w:val="false"/>
          <w:i w:val="false"/>
          <w:color w:val="000000"/>
          <w:sz w:val="28"/>
        </w:rPr>
        <w:t xml:space="preserve">
      1) перечень разногласий сторон, являющихся основанием для проведения забастовки; </w:t>
      </w:r>
      <w:r>
        <w:br/>
      </w:r>
      <w:r>
        <w:rPr>
          <w:rFonts w:ascii="Times New Roman"/>
          <w:b w:val="false"/>
          <w:i w:val="false"/>
          <w:color w:val="000000"/>
          <w:sz w:val="28"/>
        </w:rPr>
        <w:t xml:space="preserve">
      2) дата, место и время начала забастовки, предполагаемое количество участников; </w:t>
      </w:r>
      <w:r>
        <w:br/>
      </w:r>
      <w:r>
        <w:rPr>
          <w:rFonts w:ascii="Times New Roman"/>
          <w:b w:val="false"/>
          <w:i w:val="false"/>
          <w:color w:val="000000"/>
          <w:sz w:val="28"/>
        </w:rPr>
        <w:t xml:space="preserve">
      3) наименование органа, возглавляющего забастовку, состав представителей работников, уполномоченных на участие в примирительных процедурах; </w:t>
      </w:r>
      <w:r>
        <w:br/>
      </w:r>
      <w:r>
        <w:rPr>
          <w:rFonts w:ascii="Times New Roman"/>
          <w:b w:val="false"/>
          <w:i w:val="false"/>
          <w:color w:val="000000"/>
          <w:sz w:val="28"/>
        </w:rPr>
        <w:t>
      4) предложения по минимуму необходимых работ (услуг), выполняемых в период проведения забастовки.</w:t>
      </w:r>
    </w:p>
    <w:p>
      <w:pPr>
        <w:spacing w:after="0"/>
        <w:ind w:left="0"/>
        <w:jc w:val="both"/>
      </w:pPr>
      <w:r>
        <w:rPr>
          <w:rFonts w:ascii="Times New Roman"/>
          <w:b w:val="false"/>
          <w:i w:val="false"/>
          <w:color w:val="000000"/>
          <w:sz w:val="28"/>
        </w:rPr>
        <w:t>      </w:t>
      </w:r>
      <w:r>
        <w:rPr>
          <w:rFonts w:ascii="Times New Roman"/>
          <w:b/>
          <w:i w:val="false"/>
          <w:color w:val="000000"/>
          <w:sz w:val="28"/>
        </w:rPr>
        <w:t>Статья 173. Полномочия органа, возглавляющего забастовку</w:t>
      </w:r>
    </w:p>
    <w:p>
      <w:pPr>
        <w:spacing w:after="0"/>
        <w:ind w:left="0"/>
        <w:jc w:val="both"/>
      </w:pPr>
      <w:r>
        <w:rPr>
          <w:rFonts w:ascii="Times New Roman"/>
          <w:b w:val="false"/>
          <w:i w:val="false"/>
          <w:color w:val="000000"/>
          <w:sz w:val="28"/>
        </w:rPr>
        <w:t xml:space="preserve">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 </w:t>
      </w:r>
      <w:r>
        <w:br/>
      </w:r>
      <w:r>
        <w:rPr>
          <w:rFonts w:ascii="Times New Roman"/>
          <w:b w:val="false"/>
          <w:i w:val="false"/>
          <w:color w:val="000000"/>
          <w:sz w:val="28"/>
        </w:rPr>
        <w:t xml:space="preserve">
      2. Орган, возглавляющий забастовку, имеет право: </w:t>
      </w:r>
      <w:r>
        <w:br/>
      </w:r>
      <w:r>
        <w:rPr>
          <w:rFonts w:ascii="Times New Roman"/>
          <w:b w:val="false"/>
          <w:i w:val="false"/>
          <w:color w:val="000000"/>
          <w:sz w:val="28"/>
        </w:rPr>
        <w:t xml:space="preserve">
      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и должностными лицами по вопросам разрешения выдвинутых требований по вопросам возникшего коллективного трудового спора; </w:t>
      </w:r>
      <w:r>
        <w:br/>
      </w:r>
      <w:r>
        <w:rPr>
          <w:rFonts w:ascii="Times New Roman"/>
          <w:b w:val="false"/>
          <w:i w:val="false"/>
          <w:color w:val="000000"/>
          <w:sz w:val="28"/>
        </w:rPr>
        <w:t xml:space="preserve">
      2) получать от работодателя, объединения работодателей (их представителей) информацию по вопросам, затрагивающим интересы работников; </w:t>
      </w:r>
      <w:r>
        <w:br/>
      </w: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r>
        <w:br/>
      </w:r>
      <w:r>
        <w:rPr>
          <w:rFonts w:ascii="Times New Roman"/>
          <w:b w:val="false"/>
          <w:i w:val="false"/>
          <w:color w:val="000000"/>
          <w:sz w:val="28"/>
        </w:rPr>
        <w:t xml:space="preserve">
      4) привлекать специалистов для дачи заключений по спорным вопросам; </w:t>
      </w:r>
      <w:r>
        <w:br/>
      </w:r>
      <w:r>
        <w:rPr>
          <w:rFonts w:ascii="Times New Roman"/>
          <w:b w:val="false"/>
          <w:i w:val="false"/>
          <w:color w:val="000000"/>
          <w:sz w:val="28"/>
        </w:rPr>
        <w:t xml:space="preserve">
      5) приостанавливать забастовку с согласия работников (их представителей). </w:t>
      </w:r>
      <w:r>
        <w:br/>
      </w:r>
      <w:r>
        <w:rPr>
          <w:rFonts w:ascii="Times New Roman"/>
          <w:b w:val="false"/>
          <w:i w:val="false"/>
          <w:color w:val="000000"/>
          <w:sz w:val="28"/>
        </w:rPr>
        <w:t xml:space="preserve">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 </w:t>
      </w:r>
      <w:r>
        <w:br/>
      </w:r>
      <w:r>
        <w:rPr>
          <w:rFonts w:ascii="Times New Roman"/>
          <w:b w:val="false"/>
          <w:i w:val="false"/>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pPr>
        <w:spacing w:after="0"/>
        <w:ind w:left="0"/>
        <w:jc w:val="both"/>
      </w:pPr>
      <w:r>
        <w:rPr>
          <w:rFonts w:ascii="Times New Roman"/>
          <w:b w:val="false"/>
          <w:i w:val="false"/>
          <w:color w:val="000000"/>
          <w:sz w:val="28"/>
        </w:rPr>
        <w:t>      </w:t>
      </w:r>
      <w:r>
        <w:rPr>
          <w:rFonts w:ascii="Times New Roman"/>
          <w:b/>
          <w:i w:val="false"/>
          <w:color w:val="000000"/>
          <w:sz w:val="28"/>
        </w:rPr>
        <w:t>Статья 174. Обязанности сторон коллективного</w:t>
      </w:r>
      <w:r>
        <w:br/>
      </w:r>
      <w:r>
        <w:rPr>
          <w:rFonts w:ascii="Times New Roman"/>
          <w:b w:val="false"/>
          <w:i w:val="false"/>
          <w:color w:val="000000"/>
          <w:sz w:val="28"/>
        </w:rPr>
        <w:t>
</w:t>
      </w:r>
      <w:r>
        <w:rPr>
          <w:rFonts w:ascii="Times New Roman"/>
          <w:b/>
          <w:i w:val="false"/>
          <w:color w:val="000000"/>
          <w:sz w:val="28"/>
        </w:rPr>
        <w:t>                 трудового спора в ходе забастовки</w:t>
      </w:r>
    </w:p>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r>
        <w:br/>
      </w:r>
      <w:r>
        <w:rPr>
          <w:rFonts w:ascii="Times New Roman"/>
          <w:b w:val="false"/>
          <w:i w:val="false"/>
          <w:color w:val="000000"/>
          <w:sz w:val="28"/>
        </w:rPr>
        <w:t>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pPr>
        <w:spacing w:after="0"/>
        <w:ind w:left="0"/>
        <w:jc w:val="both"/>
      </w:pPr>
      <w:r>
        <w:rPr>
          <w:rFonts w:ascii="Times New Roman"/>
          <w:b w:val="false"/>
          <w:i w:val="false"/>
          <w:color w:val="000000"/>
          <w:sz w:val="28"/>
        </w:rPr>
        <w:t>      </w:t>
      </w:r>
      <w:r>
        <w:rPr>
          <w:rFonts w:ascii="Times New Roman"/>
          <w:b/>
          <w:i w:val="false"/>
          <w:color w:val="000000"/>
          <w:sz w:val="28"/>
        </w:rPr>
        <w:t>Статья 175. Гарантии работникам в связи с проведением</w:t>
      </w:r>
      <w:r>
        <w:br/>
      </w:r>
      <w:r>
        <w:rPr>
          <w:rFonts w:ascii="Times New Roman"/>
          <w:b w:val="false"/>
          <w:i w:val="false"/>
          <w:color w:val="000000"/>
          <w:sz w:val="28"/>
        </w:rPr>
        <w:t>
                   </w:t>
      </w:r>
      <w:r>
        <w:rPr>
          <w:rFonts w:ascii="Times New Roman"/>
          <w:b/>
          <w:i w:val="false"/>
          <w:color w:val="000000"/>
          <w:sz w:val="28"/>
        </w:rPr>
        <w:t>забастовки</w:t>
      </w:r>
    </w:p>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 </w:t>
      </w:r>
      <w:r>
        <w:br/>
      </w:r>
      <w:r>
        <w:rPr>
          <w:rFonts w:ascii="Times New Roman"/>
          <w:b w:val="false"/>
          <w:i w:val="false"/>
          <w:color w:val="000000"/>
          <w:sz w:val="28"/>
        </w:rPr>
        <w:t xml:space="preserve">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 </w:t>
      </w:r>
      <w:r>
        <w:br/>
      </w:r>
      <w:r>
        <w:rPr>
          <w:rFonts w:ascii="Times New Roman"/>
          <w:b w:val="false"/>
          <w:i w:val="false"/>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pPr>
        <w:spacing w:after="0"/>
        <w:ind w:left="0"/>
        <w:jc w:val="both"/>
      </w:pPr>
      <w:r>
        <w:rPr>
          <w:rFonts w:ascii="Times New Roman"/>
          <w:b w:val="false"/>
          <w:i w:val="false"/>
          <w:color w:val="000000"/>
          <w:sz w:val="28"/>
        </w:rPr>
        <w:t>      </w:t>
      </w:r>
      <w:r>
        <w:rPr>
          <w:rFonts w:ascii="Times New Roman"/>
          <w:b/>
          <w:i w:val="false"/>
          <w:color w:val="000000"/>
          <w:sz w:val="28"/>
        </w:rPr>
        <w:t>Статья 176. Незаконные забастовки</w:t>
      </w:r>
    </w:p>
    <w:p>
      <w:pPr>
        <w:spacing w:after="0"/>
        <w:ind w:left="0"/>
        <w:jc w:val="both"/>
      </w:pPr>
      <w:r>
        <w:rPr>
          <w:rFonts w:ascii="Times New Roman"/>
          <w:b w:val="false"/>
          <w:i w:val="false"/>
          <w:color w:val="000000"/>
          <w:sz w:val="28"/>
        </w:rPr>
        <w:t xml:space="preserve">      1. Забастовки признаются незаконными: </w:t>
      </w:r>
      <w:r>
        <w:br/>
      </w: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r>
        <w:br/>
      </w:r>
      <w:r>
        <w:rPr>
          <w:rFonts w:ascii="Times New Roman"/>
          <w:b w:val="false"/>
          <w:i w:val="false"/>
          <w:color w:val="000000"/>
          <w:sz w:val="28"/>
        </w:rPr>
        <w:t xml:space="preserve">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пункте 2 настоящей статьи; </w:t>
      </w:r>
      <w:r>
        <w:br/>
      </w:r>
      <w:r>
        <w:rPr>
          <w:rFonts w:ascii="Times New Roman"/>
          <w:b w:val="false"/>
          <w:i w:val="false"/>
          <w:color w:val="000000"/>
          <w:sz w:val="28"/>
        </w:rPr>
        <w:t xml:space="preserve">
      3) в случае объявления без учета сроков, процедур и требований, предусмотренных настоящим Кодексом; </w:t>
      </w:r>
      <w:r>
        <w:br/>
      </w:r>
      <w:r>
        <w:rPr>
          <w:rFonts w:ascii="Times New Roman"/>
          <w:b w:val="false"/>
          <w:i w:val="false"/>
          <w:color w:val="000000"/>
          <w:sz w:val="28"/>
        </w:rPr>
        <w:t xml:space="preserve">
      4) в случаях, когда это создает реальную угрозу жизни и здоровью людей; </w:t>
      </w:r>
      <w:r>
        <w:br/>
      </w:r>
      <w:r>
        <w:rPr>
          <w:rFonts w:ascii="Times New Roman"/>
          <w:b w:val="false"/>
          <w:i w:val="false"/>
          <w:color w:val="000000"/>
          <w:sz w:val="28"/>
        </w:rPr>
        <w:t xml:space="preserve">
      5) в иных случаях, предусмотренных законами Республики Казахстан. </w:t>
      </w:r>
      <w:r>
        <w:br/>
      </w:r>
      <w:r>
        <w:rPr>
          <w:rFonts w:ascii="Times New Roman"/>
          <w:b w:val="false"/>
          <w:i w:val="false"/>
          <w:color w:val="000000"/>
          <w:sz w:val="28"/>
        </w:rPr>
        <w:t xml:space="preserve">
      При наличии одного из оснований, указанных в настоящем пункте, прокурор вправе приостановить забастовку до принятия судом соответствующего решения. </w:t>
      </w:r>
      <w:r>
        <w:br/>
      </w:r>
      <w:r>
        <w:rPr>
          <w:rFonts w:ascii="Times New Roman"/>
          <w:b w:val="false"/>
          <w:i w:val="false"/>
          <w:color w:val="000000"/>
          <w:sz w:val="28"/>
        </w:rPr>
        <w:t xml:space="preserve">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 </w:t>
      </w:r>
      <w:r>
        <w:br/>
      </w:r>
      <w:r>
        <w:rPr>
          <w:rFonts w:ascii="Times New Roman"/>
          <w:b w:val="false"/>
          <w:i w:val="false"/>
          <w:color w:val="000000"/>
          <w:sz w:val="28"/>
        </w:rPr>
        <w:t xml:space="preserve">
      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 </w:t>
      </w:r>
      <w:r>
        <w:br/>
      </w:r>
      <w:r>
        <w:rPr>
          <w:rFonts w:ascii="Times New Roman"/>
          <w:b w:val="false"/>
          <w:i w:val="false"/>
          <w:color w:val="000000"/>
          <w:sz w:val="28"/>
        </w:rPr>
        <w:t xml:space="preserve">
      3. Решение о признании забастовки незаконной принимается судом в соответствии с законами Республики Казахстан. </w:t>
      </w:r>
      <w:r>
        <w:br/>
      </w:r>
      <w:r>
        <w:rPr>
          <w:rFonts w:ascii="Times New Roman"/>
          <w:b w:val="false"/>
          <w:i w:val="false"/>
          <w:color w:val="000000"/>
          <w:sz w:val="28"/>
        </w:rPr>
        <w:t>
      4. Решение о признании забастовки незаконной принимается судом по заявлению работодателя или прокурора.</w:t>
      </w:r>
      <w:r>
        <w:br/>
      </w:r>
      <w:r>
        <w:rPr>
          <w:rFonts w:ascii="Times New Roman"/>
          <w:b w:val="false"/>
          <w:i w:val="false"/>
          <w:color w:val="000000"/>
          <w:sz w:val="28"/>
        </w:rPr>
        <w:t>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r>
        <w:br/>
      </w: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r>
        <w:br/>
      </w: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r>
        <w:br/>
      </w: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r>
        <w:br/>
      </w:r>
      <w:r>
        <w:rPr>
          <w:rFonts w:ascii="Times New Roman"/>
          <w:b w:val="false"/>
          <w:i w:val="false"/>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r>
        <w:br/>
      </w: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177. Последствия признания забастовки незаконной</w:t>
      </w:r>
    </w:p>
    <w:p>
      <w:pPr>
        <w:spacing w:after="0"/>
        <w:ind w:left="0"/>
        <w:jc w:val="both"/>
      </w:pPr>
      <w:r>
        <w:rPr>
          <w:rFonts w:ascii="Times New Roman"/>
          <w:b w:val="false"/>
          <w:i w:val="false"/>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pPr>
        <w:spacing w:after="0"/>
        <w:ind w:left="0"/>
        <w:jc w:val="both"/>
      </w:pPr>
      <w:r>
        <w:rPr>
          <w:rFonts w:ascii="Times New Roman"/>
          <w:b w:val="false"/>
          <w:i w:val="false"/>
          <w:color w:val="000000"/>
          <w:sz w:val="28"/>
        </w:rPr>
        <w:t>      </w:t>
      </w:r>
      <w:r>
        <w:rPr>
          <w:rFonts w:ascii="Times New Roman"/>
          <w:b/>
          <w:i w:val="false"/>
          <w:color w:val="000000"/>
          <w:sz w:val="28"/>
        </w:rPr>
        <w:t>Статья 178. Запрещение локаута</w:t>
      </w:r>
    </w:p>
    <w:p>
      <w:pPr>
        <w:spacing w:after="0"/>
        <w:ind w:left="0"/>
        <w:jc w:val="both"/>
      </w:pPr>
      <w:r>
        <w:rPr>
          <w:rFonts w:ascii="Times New Roman"/>
          <w:b w:val="false"/>
          <w:i w:val="false"/>
          <w:color w:val="000000"/>
          <w:sz w:val="28"/>
        </w:rPr>
        <w:t>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23) пункта 1 статьи 51 настоящего Кодекса.</w:t>
      </w:r>
    </w:p>
    <w:p>
      <w:pPr>
        <w:spacing w:after="0"/>
        <w:ind w:left="0"/>
        <w:jc w:val="both"/>
      </w:pPr>
      <w:r>
        <w:rPr>
          <w:rFonts w:ascii="Times New Roman"/>
          <w:b w:val="false"/>
          <w:i w:val="false"/>
          <w:color w:val="000000"/>
          <w:sz w:val="28"/>
        </w:rPr>
        <w:t>Раздел 4. Безопасность и охрана труда</w:t>
      </w:r>
    </w:p>
    <w:p>
      <w:pPr>
        <w:spacing w:after="0"/>
        <w:ind w:left="0"/>
        <w:jc w:val="both"/>
      </w:pPr>
      <w:r>
        <w:rPr>
          <w:rFonts w:ascii="Times New Roman"/>
          <w:b w:val="false"/>
          <w:i w:val="false"/>
          <w:color w:val="000000"/>
          <w:sz w:val="28"/>
        </w:rPr>
        <w:t>Глава 17. Государственное регулирование в области безопасности и охраны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179. Государственное регулирование в области</w:t>
      </w:r>
      <w:r>
        <w:br/>
      </w:r>
      <w:r>
        <w:rPr>
          <w:rFonts w:ascii="Times New Roman"/>
          <w:b w:val="false"/>
          <w:i w:val="false"/>
          <w:color w:val="000000"/>
          <w:sz w:val="28"/>
        </w:rPr>
        <w:t>
                   </w:t>
      </w:r>
      <w:r>
        <w:rPr>
          <w:rFonts w:ascii="Times New Roman"/>
          <w:b/>
          <w:i w:val="false"/>
          <w:color w:val="000000"/>
          <w:sz w:val="28"/>
        </w:rPr>
        <w:t>безопасности и охраны труда</w:t>
      </w:r>
    </w:p>
    <w:p>
      <w:pPr>
        <w:spacing w:after="0"/>
        <w:ind w:left="0"/>
        <w:jc w:val="both"/>
      </w:pPr>
      <w:r>
        <w:rPr>
          <w:rFonts w:ascii="Times New Roman"/>
          <w:b w:val="false"/>
          <w:i w:val="false"/>
          <w:color w:val="000000"/>
          <w:sz w:val="28"/>
        </w:rPr>
        <w:t>      Государственное регулирование в области безопасности и охраны труда включает:</w:t>
      </w:r>
      <w:r>
        <w:br/>
      </w:r>
      <w:r>
        <w:rPr>
          <w:rFonts w:ascii="Times New Roman"/>
          <w:b w:val="false"/>
          <w:i w:val="false"/>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r>
        <w:br/>
      </w:r>
      <w:r>
        <w:rPr>
          <w:rFonts w:ascii="Times New Roman"/>
          <w:b w:val="false"/>
          <w:i w:val="false"/>
          <w:color w:val="000000"/>
          <w:sz w:val="28"/>
        </w:rPr>
        <w:t>
      2) разработку и принятие нормативных правовых актов Республики Казахстан и нормативно-технической документации в области безопасности и охраны труда;</w:t>
      </w:r>
      <w:r>
        <w:br/>
      </w:r>
      <w:r>
        <w:rPr>
          <w:rFonts w:ascii="Times New Roman"/>
          <w:b w:val="false"/>
          <w:i w:val="false"/>
          <w:color w:val="000000"/>
          <w:sz w:val="28"/>
        </w:rPr>
        <w:t xml:space="preserve">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 </w:t>
      </w:r>
      <w:r>
        <w:br/>
      </w:r>
      <w:r>
        <w:rPr>
          <w:rFonts w:ascii="Times New Roman"/>
          <w:b w:val="false"/>
          <w:i w:val="false"/>
          <w:color w:val="000000"/>
          <w:sz w:val="28"/>
        </w:rPr>
        <w:t xml:space="preserve">
      4) повышение эффективности государственного, внутреннего контроля за соблюдением законодательства в области безопасности и охраны труда; </w:t>
      </w:r>
      <w:r>
        <w:br/>
      </w:r>
      <w:r>
        <w:rPr>
          <w:rFonts w:ascii="Times New Roman"/>
          <w:b w:val="false"/>
          <w:i w:val="false"/>
          <w:color w:val="000000"/>
          <w:sz w:val="28"/>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r>
        <w:br/>
      </w:r>
      <w:r>
        <w:rPr>
          <w:rFonts w:ascii="Times New Roman"/>
          <w:b w:val="false"/>
          <w:i w:val="false"/>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r>
        <w:br/>
      </w:r>
      <w:r>
        <w:rPr>
          <w:rFonts w:ascii="Times New Roman"/>
          <w:b w:val="false"/>
          <w:i w:val="false"/>
          <w:color w:val="000000"/>
          <w:sz w:val="28"/>
        </w:rPr>
        <w:t>
      7) установление гарантий и компенсаций за тяжелую работу и работу с вредными, опасными условиями труда, не устранимыми при современном техническом уровне производства и организации труда;</w:t>
      </w:r>
      <w:r>
        <w:br/>
      </w:r>
      <w:r>
        <w:rPr>
          <w:rFonts w:ascii="Times New Roman"/>
          <w:b w:val="false"/>
          <w:i w:val="false"/>
          <w:color w:val="000000"/>
          <w:sz w:val="28"/>
        </w:rPr>
        <w:t>
      8) подготовку и повышение квалификации специалистов по безопасности и охране труда;</w:t>
      </w:r>
      <w:r>
        <w:br/>
      </w:r>
      <w:r>
        <w:rPr>
          <w:rFonts w:ascii="Times New Roman"/>
          <w:b w:val="false"/>
          <w:i w:val="false"/>
          <w:color w:val="000000"/>
          <w:sz w:val="28"/>
        </w:rPr>
        <w:t xml:space="preserve">
      9) установление единого порядка учета несчастных случаев на производстве и профессиональных заболеваний; </w:t>
      </w:r>
      <w:r>
        <w:br/>
      </w:r>
      <w:r>
        <w:rPr>
          <w:rFonts w:ascii="Times New Roman"/>
          <w:b w:val="false"/>
          <w:i w:val="false"/>
          <w:color w:val="000000"/>
          <w:sz w:val="28"/>
        </w:rPr>
        <w:t>
      10) обеспечение функционирования единой информационной системы в области безопасности и охраны труда;</w:t>
      </w:r>
      <w:r>
        <w:br/>
      </w:r>
      <w:r>
        <w:rPr>
          <w:rFonts w:ascii="Times New Roman"/>
          <w:b w:val="false"/>
          <w:i w:val="false"/>
          <w:color w:val="000000"/>
          <w:sz w:val="28"/>
        </w:rPr>
        <w:t>
      11) международное сотрудничество в области безопасности и охраны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180. Требования по безопасности и охране труда и</w:t>
      </w:r>
      <w:r>
        <w:br/>
      </w:r>
      <w:r>
        <w:rPr>
          <w:rFonts w:ascii="Times New Roman"/>
          <w:b w:val="false"/>
          <w:i w:val="false"/>
          <w:color w:val="000000"/>
          <w:sz w:val="28"/>
        </w:rPr>
        <w:t>
                   </w:t>
      </w:r>
      <w:r>
        <w:rPr>
          <w:rFonts w:ascii="Times New Roman"/>
          <w:b/>
          <w:i w:val="false"/>
          <w:color w:val="000000"/>
          <w:sz w:val="28"/>
        </w:rPr>
        <w:t>финансирование мероприятий</w:t>
      </w:r>
    </w:p>
    <w:p>
      <w:pPr>
        <w:spacing w:after="0"/>
        <w:ind w:left="0"/>
        <w:jc w:val="both"/>
      </w:pPr>
      <w:r>
        <w:rPr>
          <w:rFonts w:ascii="Times New Roman"/>
          <w:b w:val="false"/>
          <w:i w:val="false"/>
          <w:color w:val="000000"/>
          <w:sz w:val="28"/>
        </w:rPr>
        <w:t xml:space="preserve">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 </w:t>
      </w:r>
      <w:r>
        <w:br/>
      </w: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r>
        <w:br/>
      </w:r>
      <w:r>
        <w:rPr>
          <w:rFonts w:ascii="Times New Roman"/>
          <w:b w:val="false"/>
          <w:i w:val="false"/>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r>
        <w:br/>
      </w:r>
      <w:r>
        <w:rPr>
          <w:rFonts w:ascii="Times New Roman"/>
          <w:b w:val="false"/>
          <w:i w:val="false"/>
          <w:color w:val="000000"/>
          <w:sz w:val="28"/>
        </w:rPr>
        <w:t>
      Работники не несут расходов на эти цели.</w:t>
      </w:r>
      <w:r>
        <w:br/>
      </w:r>
      <w:r>
        <w:rPr>
          <w:rFonts w:ascii="Times New Roman"/>
          <w:b w:val="false"/>
          <w:i w:val="false"/>
          <w:color w:val="000000"/>
          <w:sz w:val="28"/>
        </w:rPr>
        <w:t>
      Объем средств определяется актом работодателя или коллективным договором.</w:t>
      </w:r>
    </w:p>
    <w:p>
      <w:pPr>
        <w:spacing w:after="0"/>
        <w:ind w:left="0"/>
        <w:jc w:val="left"/>
      </w:pPr>
      <w:r>
        <w:rPr>
          <w:rFonts w:ascii="Times New Roman"/>
          <w:b/>
          <w:i w:val="false"/>
          <w:color w:val="000000"/>
        </w:rPr>
        <w:t xml:space="preserve"> Глава 18. Права и обязанности работников и работодателя в</w:t>
      </w:r>
      <w:r>
        <w:br/>
      </w:r>
      <w:r>
        <w:rPr>
          <w:rFonts w:ascii="Times New Roman"/>
          <w:b/>
          <w:i w:val="false"/>
          <w:color w:val="000000"/>
        </w:rPr>
        <w:t>
области безопасности и охраны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181. Права и обязанности работника в области</w:t>
      </w:r>
      <w:r>
        <w:br/>
      </w:r>
      <w:r>
        <w:rPr>
          <w:rFonts w:ascii="Times New Roman"/>
          <w:b w:val="false"/>
          <w:i w:val="false"/>
          <w:color w:val="000000"/>
          <w:sz w:val="28"/>
        </w:rPr>
        <w:t>
                   </w:t>
      </w:r>
      <w:r>
        <w:rPr>
          <w:rFonts w:ascii="Times New Roman"/>
          <w:b/>
          <w:i w:val="false"/>
          <w:color w:val="000000"/>
          <w:sz w:val="28"/>
        </w:rPr>
        <w:t>безопасности и охраны труда</w:t>
      </w:r>
    </w:p>
    <w:p>
      <w:pPr>
        <w:spacing w:after="0"/>
        <w:ind w:left="0"/>
        <w:jc w:val="both"/>
      </w:pPr>
      <w:r>
        <w:rPr>
          <w:rFonts w:ascii="Times New Roman"/>
          <w:b w:val="false"/>
          <w:i w:val="false"/>
          <w:color w:val="000000"/>
          <w:sz w:val="28"/>
        </w:rPr>
        <w:t xml:space="preserve">      1. Работник имеет право на: </w:t>
      </w:r>
      <w:r>
        <w:br/>
      </w:r>
      <w:r>
        <w:rPr>
          <w:rFonts w:ascii="Times New Roman"/>
          <w:b w:val="false"/>
          <w:i w:val="false"/>
          <w:color w:val="000000"/>
          <w:sz w:val="28"/>
        </w:rPr>
        <w:t>
      1) рабочее место, оборудованное в соответствии с требованиями безопасности и охраны труда;</w:t>
      </w:r>
      <w:r>
        <w:br/>
      </w:r>
      <w:r>
        <w:rPr>
          <w:rFonts w:ascii="Times New Roman"/>
          <w:b w:val="false"/>
          <w:i w:val="false"/>
          <w:color w:val="000000"/>
          <w:sz w:val="28"/>
        </w:rPr>
        <w:t xml:space="preserve">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 </w:t>
      </w:r>
      <w:r>
        <w:br/>
      </w:r>
      <w:r>
        <w:rPr>
          <w:rFonts w:ascii="Times New Roman"/>
          <w:b w:val="false"/>
          <w:i w:val="false"/>
          <w:color w:val="000000"/>
          <w:sz w:val="28"/>
        </w:rPr>
        <w:t xml:space="preserve">
      3) обращение в местный орган по инспекции труда о проведении обследования условий и охраны труда на его рабочем месте; </w:t>
      </w:r>
      <w:r>
        <w:br/>
      </w:r>
      <w:r>
        <w:rPr>
          <w:rFonts w:ascii="Times New Roman"/>
          <w:b w:val="false"/>
          <w:i w:val="false"/>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r>
        <w:br/>
      </w:r>
      <w:r>
        <w:rPr>
          <w:rFonts w:ascii="Times New Roman"/>
          <w:b w:val="false"/>
          <w:i w:val="false"/>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r>
        <w:br/>
      </w:r>
      <w:r>
        <w:rPr>
          <w:rFonts w:ascii="Times New Roman"/>
          <w:b w:val="false"/>
          <w:i w:val="false"/>
          <w:color w:val="000000"/>
          <w:sz w:val="28"/>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r>
        <w:br/>
      </w:r>
      <w:r>
        <w:rPr>
          <w:rFonts w:ascii="Times New Roman"/>
          <w:b w:val="false"/>
          <w:i w:val="false"/>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r>
        <w:br/>
      </w:r>
      <w:r>
        <w:rPr>
          <w:rFonts w:ascii="Times New Roman"/>
          <w:b w:val="false"/>
          <w:i w:val="false"/>
          <w:color w:val="000000"/>
          <w:sz w:val="28"/>
        </w:rPr>
        <w:t xml:space="preserve">
      8) сохранение средней заработной платы на время приостановки работы организации из-за несоответствия требованиям по безопасности и охране труда. </w:t>
      </w:r>
      <w:r>
        <w:br/>
      </w:r>
      <w:r>
        <w:rPr>
          <w:rFonts w:ascii="Times New Roman"/>
          <w:b w:val="false"/>
          <w:i w:val="false"/>
          <w:color w:val="000000"/>
          <w:sz w:val="28"/>
        </w:rPr>
        <w:t>
      2. Работник обязан:</w:t>
      </w:r>
      <w:r>
        <w:br/>
      </w:r>
      <w:r>
        <w:rPr>
          <w:rFonts w:ascii="Times New Roman"/>
          <w:b w:val="false"/>
          <w:i w:val="false"/>
          <w:color w:val="000000"/>
          <w:sz w:val="28"/>
        </w:rPr>
        <w:t>
      1) соблюдать требования норм, правил и инструкций по безопасности и охране труда;</w:t>
      </w:r>
      <w:r>
        <w:br/>
      </w:r>
      <w:r>
        <w:rPr>
          <w:rFonts w:ascii="Times New Roman"/>
          <w:b w:val="false"/>
          <w:i w:val="false"/>
          <w:color w:val="000000"/>
          <w:sz w:val="28"/>
        </w:rPr>
        <w:t xml:space="preserve">
      2) немедленно сообщать работодателю или организатору работ о каждой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 </w:t>
      </w:r>
      <w:r>
        <w:br/>
      </w:r>
      <w:r>
        <w:rPr>
          <w:rFonts w:ascii="Times New Roman"/>
          <w:b w:val="false"/>
          <w:i w:val="false"/>
          <w:color w:val="000000"/>
          <w:sz w:val="28"/>
        </w:rPr>
        <w:t xml:space="preserve">
      3) проходить обязательные предварительные и периодические медицинские осмотры, а также предсменное, послесменное и иное медицинское освидетельствование в порядке, установленном уполномоченным органом в области здравоохранения; </w:t>
      </w:r>
      <w:r>
        <w:br/>
      </w:r>
      <w:r>
        <w:rPr>
          <w:rFonts w:ascii="Times New Roman"/>
          <w:b w:val="false"/>
          <w:i w:val="false"/>
          <w:color w:val="000000"/>
          <w:sz w:val="28"/>
        </w:rPr>
        <w:t>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r>
        <w:br/>
      </w:r>
      <w:r>
        <w:rPr>
          <w:rFonts w:ascii="Times New Roman"/>
          <w:b w:val="false"/>
          <w:i w:val="false"/>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r>
        <w:br/>
      </w:r>
      <w:r>
        <w:rPr>
          <w:rFonts w:ascii="Times New Roman"/>
          <w:b w:val="false"/>
          <w:i w:val="false"/>
          <w:color w:val="000000"/>
          <w:sz w:val="28"/>
        </w:rPr>
        <w:t>
      6) неукоснительно применять и использовать по назначению средства индивидуальной и коллективной защиты, предоставляемые работодателем;</w:t>
      </w:r>
      <w:r>
        <w:br/>
      </w:r>
      <w:r>
        <w:rPr>
          <w:rFonts w:ascii="Times New Roman"/>
          <w:b w:val="false"/>
          <w:i w:val="false"/>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r>
        <w:br/>
      </w:r>
      <w:r>
        <w:rPr>
          <w:rFonts w:ascii="Times New Roman"/>
          <w:b w:val="false"/>
          <w:i w:val="false"/>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182. Права и обязанности работодателя в области</w:t>
      </w:r>
      <w:r>
        <w:br/>
      </w:r>
      <w:r>
        <w:rPr>
          <w:rFonts w:ascii="Times New Roman"/>
          <w:b w:val="false"/>
          <w:i w:val="false"/>
          <w:color w:val="000000"/>
          <w:sz w:val="28"/>
        </w:rPr>
        <w:t>
                   </w:t>
      </w:r>
      <w:r>
        <w:rPr>
          <w:rFonts w:ascii="Times New Roman"/>
          <w:b/>
          <w:i w:val="false"/>
          <w:color w:val="000000"/>
          <w:sz w:val="28"/>
        </w:rPr>
        <w:t>безопасности и охраны труда</w:t>
      </w:r>
    </w:p>
    <w:p>
      <w:pPr>
        <w:spacing w:after="0"/>
        <w:ind w:left="0"/>
        <w:jc w:val="both"/>
      </w:pPr>
      <w:r>
        <w:rPr>
          <w:rFonts w:ascii="Times New Roman"/>
          <w:b w:val="false"/>
          <w:i w:val="false"/>
          <w:color w:val="000000"/>
          <w:sz w:val="28"/>
        </w:rPr>
        <w:t xml:space="preserve">      1. Работодатель имеет право: </w:t>
      </w:r>
      <w:r>
        <w:br/>
      </w:r>
      <w:r>
        <w:rPr>
          <w:rFonts w:ascii="Times New Roman"/>
          <w:b w:val="false"/>
          <w:i w:val="false"/>
          <w:color w:val="000000"/>
          <w:sz w:val="28"/>
        </w:rPr>
        <w:t xml:space="preserve">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 </w:t>
      </w:r>
      <w:r>
        <w:br/>
      </w:r>
      <w:r>
        <w:rPr>
          <w:rFonts w:ascii="Times New Roman"/>
          <w:b w:val="false"/>
          <w:i w:val="false"/>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r>
        <w:br/>
      </w:r>
      <w:r>
        <w:rPr>
          <w:rFonts w:ascii="Times New Roman"/>
          <w:b w:val="false"/>
          <w:i w:val="false"/>
          <w:color w:val="000000"/>
          <w:sz w:val="28"/>
        </w:rPr>
        <w:t>
      3) требовать от работника неукоснительного соблюдения требований по безопасному ведению работ на производстве;</w:t>
      </w:r>
      <w:r>
        <w:br/>
      </w: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 актом работодателя.</w:t>
      </w:r>
      <w:r>
        <w:br/>
      </w:r>
      <w:r>
        <w:rPr>
          <w:rFonts w:ascii="Times New Roman"/>
          <w:b w:val="false"/>
          <w:i w:val="false"/>
          <w:color w:val="000000"/>
          <w:sz w:val="28"/>
        </w:rPr>
        <w:t>
      2. Работодатель обязан:</w:t>
      </w:r>
      <w:r>
        <w:br/>
      </w:r>
      <w:r>
        <w:rPr>
          <w:rFonts w:ascii="Times New Roman"/>
          <w:b w:val="false"/>
          <w:i w:val="false"/>
          <w:color w:val="000000"/>
          <w:sz w:val="28"/>
        </w:rPr>
        <w:t xml:space="preserve">
      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 </w:t>
      </w:r>
      <w:r>
        <w:br/>
      </w:r>
      <w:r>
        <w:rPr>
          <w:rFonts w:ascii="Times New Roman"/>
          <w:b w:val="false"/>
          <w:i w:val="false"/>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r>
        <w:br/>
      </w:r>
      <w:r>
        <w:rPr>
          <w:rFonts w:ascii="Times New Roman"/>
          <w:b w:val="false"/>
          <w:i w:val="false"/>
          <w:color w:val="000000"/>
          <w:sz w:val="28"/>
        </w:rPr>
        <w:t>
      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установленном уполномоченным органом по труду, согласно списку, утвержденному актом работодателя;</w:t>
      </w:r>
      <w:r>
        <w:br/>
      </w:r>
      <w:r>
        <w:rPr>
          <w:rFonts w:ascii="Times New Roman"/>
          <w:b w:val="false"/>
          <w:i w:val="false"/>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r>
        <w:br/>
      </w:r>
      <w:r>
        <w:rPr>
          <w:rFonts w:ascii="Times New Roman"/>
          <w:b w:val="false"/>
          <w:i w:val="false"/>
          <w:color w:val="000000"/>
          <w:sz w:val="28"/>
        </w:rPr>
        <w:t>
      5) не допускать к тяжелым работам, работам с вредными и (или) опасными условиями труда лиц, достигших пенсионного возраста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w:t>
      </w:r>
      <w:r>
        <w:br/>
      </w:r>
      <w:r>
        <w:rPr>
          <w:rFonts w:ascii="Times New Roman"/>
          <w:b w:val="false"/>
          <w:i w:val="false"/>
          <w:color w:val="000000"/>
          <w:sz w:val="28"/>
        </w:rPr>
        <w:t>
      6) осуществлять регистрацию, учет и анализ несчастных случаев и профессиональных заболеваний на производстве;</w:t>
      </w:r>
      <w:r>
        <w:br/>
      </w:r>
      <w:r>
        <w:rPr>
          <w:rFonts w:ascii="Times New Roman"/>
          <w:b w:val="false"/>
          <w:i w:val="false"/>
          <w:color w:val="000000"/>
          <w:sz w:val="28"/>
        </w:rPr>
        <w:t>
      7)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r>
        <w:br/>
      </w:r>
      <w:r>
        <w:rPr>
          <w:rFonts w:ascii="Times New Roman"/>
          <w:b w:val="false"/>
          <w:i w:val="false"/>
          <w:color w:val="000000"/>
          <w:sz w:val="28"/>
        </w:rPr>
        <w:t>
      8)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r>
        <w:br/>
      </w:r>
      <w:r>
        <w:rPr>
          <w:rFonts w:ascii="Times New Roman"/>
          <w:b w:val="false"/>
          <w:i w:val="false"/>
          <w:color w:val="000000"/>
          <w:sz w:val="28"/>
        </w:rPr>
        <w:t>
      9) исполнять предписания и заключения государственных инспекторов труда;</w:t>
      </w:r>
      <w:r>
        <w:br/>
      </w:r>
      <w:r>
        <w:rPr>
          <w:rFonts w:ascii="Times New Roman"/>
          <w:b w:val="false"/>
          <w:i w:val="false"/>
          <w:color w:val="000000"/>
          <w:sz w:val="28"/>
        </w:rPr>
        <w:t>
      10)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r>
        <w:br/>
      </w:r>
      <w:r>
        <w:rPr>
          <w:rFonts w:ascii="Times New Roman"/>
          <w:b w:val="false"/>
          <w:i w:val="false"/>
          <w:color w:val="000000"/>
          <w:sz w:val="28"/>
        </w:rPr>
        <w:t>
      11)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r>
        <w:br/>
      </w:r>
      <w:r>
        <w:rPr>
          <w:rFonts w:ascii="Times New Roman"/>
          <w:b w:val="false"/>
          <w:i w:val="false"/>
          <w:color w:val="000000"/>
          <w:sz w:val="28"/>
        </w:rPr>
        <w:t>
      12) страховать работника от несчастных случаев при исполнении им трудовых (служебных) обязанностей;</w:t>
      </w:r>
      <w:r>
        <w:br/>
      </w:r>
      <w:r>
        <w:rPr>
          <w:rFonts w:ascii="Times New Roman"/>
          <w:b w:val="false"/>
          <w:i w:val="false"/>
          <w:color w:val="000000"/>
          <w:sz w:val="28"/>
        </w:rPr>
        <w:t>
      13) принять неотложные меры по предотвращению развития аварийной ситуации и воздействия травмирующих факторов на других лиц;</w:t>
      </w:r>
      <w:r>
        <w:br/>
      </w:r>
      <w:r>
        <w:rPr>
          <w:rFonts w:ascii="Times New Roman"/>
          <w:b w:val="false"/>
          <w:i w:val="false"/>
          <w:color w:val="000000"/>
          <w:sz w:val="28"/>
        </w:rPr>
        <w:t>
      14) осуществлять разработку, утверждение и пересмотр инструкций по безопасности и охране труда в порядке, установленном уполномоченным органом по труду;</w:t>
      </w:r>
      <w:r>
        <w:br/>
      </w:r>
      <w:r>
        <w:rPr>
          <w:rFonts w:ascii="Times New Roman"/>
          <w:b w:val="false"/>
          <w:i w:val="false"/>
          <w:color w:val="000000"/>
          <w:sz w:val="28"/>
        </w:rPr>
        <w:t>
      15) проводить за счет собственных средств обязательные, периодические (в течение трудовой деятельности) медицинские осмотры и предсменное, послесменное медицинское освидетельствование работников в случаях, предусмотренных коллективным договором, соглашением, законодательством 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pPr>
        <w:spacing w:after="0"/>
        <w:ind w:left="0"/>
        <w:jc w:val="both"/>
      </w:pPr>
      <w:r>
        <w:rPr>
          <w:rFonts w:ascii="Times New Roman"/>
          <w:b w:val="false"/>
          <w:i w:val="false"/>
          <w:color w:val="000000"/>
          <w:sz w:val="28"/>
        </w:rPr>
        <w:t>Глава 19. Организация безопасности и охраны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183. Аттестация производственных объектов</w:t>
      </w:r>
      <w:r>
        <w:br/>
      </w:r>
      <w:r>
        <w:rPr>
          <w:rFonts w:ascii="Times New Roman"/>
          <w:b w:val="false"/>
          <w:i w:val="false"/>
          <w:color w:val="000000"/>
          <w:sz w:val="28"/>
        </w:rPr>
        <w:t>
                   </w:t>
      </w:r>
      <w:r>
        <w:rPr>
          <w:rFonts w:ascii="Times New Roman"/>
          <w:b/>
          <w:i w:val="false"/>
          <w:color w:val="000000"/>
          <w:sz w:val="28"/>
        </w:rPr>
        <w:t>по условиям труда</w:t>
      </w:r>
    </w:p>
    <w:p>
      <w:pPr>
        <w:spacing w:after="0"/>
        <w:ind w:left="0"/>
        <w:jc w:val="both"/>
      </w:pPr>
      <w:r>
        <w:rPr>
          <w:rFonts w:ascii="Times New Roman"/>
          <w:b w:val="false"/>
          <w:i w:val="false"/>
          <w:color w:val="000000"/>
          <w:sz w:val="28"/>
        </w:rPr>
        <w:t xml:space="preserve">      1. Производственные объекты подлежат обязательной периодической аттестации по условиям труда. </w:t>
      </w:r>
      <w:r>
        <w:br/>
      </w: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r>
        <w:br/>
      </w: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r>
        <w:br/>
      </w:r>
      <w:r>
        <w:rPr>
          <w:rFonts w:ascii="Times New Roman"/>
          <w:b w:val="false"/>
          <w:i w:val="false"/>
          <w:color w:val="000000"/>
          <w:sz w:val="28"/>
        </w:rPr>
        <w:t>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r>
        <w:br/>
      </w: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r>
        <w:br/>
      </w:r>
      <w:r>
        <w:rPr>
          <w:rFonts w:ascii="Times New Roman"/>
          <w:b w:val="false"/>
          <w:i w:val="false"/>
          <w:color w:val="000000"/>
          <w:sz w:val="28"/>
        </w:rPr>
        <w:t>
      5. Для организации проведения аттестации производственных объектов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w:t>
      </w:r>
      <w:r>
        <w:br/>
      </w:r>
      <w:r>
        <w:rPr>
          <w:rFonts w:ascii="Times New Roman"/>
          <w:b w:val="false"/>
          <w:i w:val="false"/>
          <w:color w:val="000000"/>
          <w:sz w:val="28"/>
        </w:rPr>
        <w:t>
      6. В состав аттестационной комиссии организации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организации.</w:t>
      </w:r>
      <w:r>
        <w:br/>
      </w:r>
      <w:r>
        <w:rPr>
          <w:rFonts w:ascii="Times New Roman"/>
          <w:b w:val="false"/>
          <w:i w:val="false"/>
          <w:color w:val="000000"/>
          <w:sz w:val="28"/>
        </w:rPr>
        <w:t>
      Отказ представителей работников организации от участия в аттестационной комиссии не является основанием для непроведения аттестации производственных объектов по условиям труда.</w:t>
      </w:r>
      <w:r>
        <w:br/>
      </w:r>
      <w:r>
        <w:rPr>
          <w:rFonts w:ascii="Times New Roman"/>
          <w:b w:val="false"/>
          <w:i w:val="false"/>
          <w:color w:val="000000"/>
          <w:sz w:val="28"/>
        </w:rPr>
        <w:t>
      7. После завершения аттестации производственных объектов по условиям труда, работодатель в течение десяти календарных дней направляет сведения о результатах аттестации в местный орган по инспекции труда.</w:t>
      </w:r>
      <w:r>
        <w:br/>
      </w:r>
      <w:r>
        <w:rPr>
          <w:rFonts w:ascii="Times New Roman"/>
          <w:b w:val="false"/>
          <w:i w:val="false"/>
          <w:color w:val="000000"/>
          <w:sz w:val="28"/>
        </w:rPr>
        <w:t xml:space="preserve">
      8. Результаты аттестации производственных объектов вступают в силу с момента издания акта аттестации производственного объекта. </w:t>
      </w:r>
      <w:r>
        <w:br/>
      </w:r>
      <w:r>
        <w:rPr>
          <w:rFonts w:ascii="Times New Roman"/>
          <w:b w:val="false"/>
          <w:i w:val="false"/>
          <w:color w:val="000000"/>
          <w:sz w:val="28"/>
        </w:rPr>
        <w:t>
      9. Контроль за соблюдением порядка проведения аттестации производственных объектов осуществляется государственными инспекторами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184. Требования безопасности рабочих мест</w:t>
      </w:r>
    </w:p>
    <w:p>
      <w:pPr>
        <w:spacing w:after="0"/>
        <w:ind w:left="0"/>
        <w:jc w:val="both"/>
      </w:pPr>
      <w:r>
        <w:rPr>
          <w:rFonts w:ascii="Times New Roman"/>
          <w:b w:val="false"/>
          <w:i w:val="false"/>
          <w:color w:val="000000"/>
          <w:sz w:val="28"/>
        </w:rPr>
        <w:t xml:space="preserve">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 </w:t>
      </w:r>
      <w:r>
        <w:br/>
      </w: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r>
        <w:br/>
      </w:r>
      <w:r>
        <w:rPr>
          <w:rFonts w:ascii="Times New Roman"/>
          <w:b w:val="false"/>
          <w:i w:val="false"/>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r>
        <w:br/>
      </w: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 </w:t>
      </w:r>
      <w:r>
        <w:br/>
      </w:r>
      <w:r>
        <w:rPr>
          <w:rFonts w:ascii="Times New Roman"/>
          <w:b w:val="false"/>
          <w:i w:val="false"/>
          <w:color w:val="000000"/>
          <w:sz w:val="28"/>
        </w:rPr>
        <w:t xml:space="preserve">
      По территории организации пешеходы и технологические транспортные средства должны перемещаться в безопасных условиях. </w:t>
      </w:r>
      <w:r>
        <w:br/>
      </w:r>
      <w:r>
        <w:rPr>
          <w:rFonts w:ascii="Times New Roman"/>
          <w:b w:val="false"/>
          <w:i w:val="false"/>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 требованиям.</w:t>
      </w:r>
    </w:p>
    <w:p>
      <w:pPr>
        <w:spacing w:after="0"/>
        <w:ind w:left="0"/>
        <w:jc w:val="both"/>
      </w:pPr>
      <w:r>
        <w:rPr>
          <w:rFonts w:ascii="Times New Roman"/>
          <w:b w:val="false"/>
          <w:i w:val="false"/>
          <w:color w:val="000000"/>
          <w:sz w:val="28"/>
        </w:rPr>
        <w:t>      </w:t>
      </w:r>
      <w:r>
        <w:rPr>
          <w:rFonts w:ascii="Times New Roman"/>
          <w:b/>
          <w:i w:val="false"/>
          <w:color w:val="000000"/>
          <w:sz w:val="28"/>
        </w:rPr>
        <w:t>Статья 185. Обязательный медицинский осмотр работников</w:t>
      </w:r>
    </w:p>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условиями труда в порядке, установленном законодательством Республики Казахстан. </w:t>
      </w:r>
      <w:r>
        <w:br/>
      </w:r>
      <w:r>
        <w:rPr>
          <w:rFonts w:ascii="Times New Roman"/>
          <w:b w:val="false"/>
          <w:i w:val="false"/>
          <w:color w:val="000000"/>
          <w:sz w:val="28"/>
        </w:rPr>
        <w:t>
      2. Работники, занятые на работах, связанных с повышенной опасностью, машинами и механизмами, должны проходить предсменное и послесменное медицинское освидетельствование. Список профессий, требующих предсменного и послесменного медицинского освидетельствования, определяется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Глава 20. Расследование и учет несчастных случаев, связанных с трудовой деятельностью</w:t>
      </w:r>
    </w:p>
    <w:p>
      <w:pPr>
        <w:spacing w:after="0"/>
        <w:ind w:left="0"/>
        <w:jc w:val="both"/>
      </w:pPr>
      <w:r>
        <w:rPr>
          <w:rFonts w:ascii="Times New Roman"/>
          <w:b w:val="false"/>
          <w:i w:val="false"/>
          <w:color w:val="000000"/>
          <w:sz w:val="28"/>
        </w:rPr>
        <w:t>      </w:t>
      </w:r>
      <w:r>
        <w:rPr>
          <w:rFonts w:ascii="Times New Roman"/>
          <w:b/>
          <w:i w:val="false"/>
          <w:color w:val="000000"/>
          <w:sz w:val="28"/>
        </w:rPr>
        <w:t>Статья 186. Общие положения расследования и учет</w:t>
      </w:r>
      <w:r>
        <w:br/>
      </w:r>
      <w:r>
        <w:rPr>
          <w:rFonts w:ascii="Times New Roman"/>
          <w:b w:val="false"/>
          <w:i w:val="false"/>
          <w:color w:val="000000"/>
          <w:sz w:val="28"/>
        </w:rPr>
        <w:t>
                   </w:t>
      </w:r>
      <w:r>
        <w:rPr>
          <w:rFonts w:ascii="Times New Roman"/>
          <w:b/>
          <w:i w:val="false"/>
          <w:color w:val="000000"/>
          <w:sz w:val="28"/>
        </w:rPr>
        <w:t>несчастных случаев, связанных с</w:t>
      </w:r>
      <w:r>
        <w:br/>
      </w:r>
      <w:r>
        <w:rPr>
          <w:rFonts w:ascii="Times New Roman"/>
          <w:b w:val="false"/>
          <w:i w:val="false"/>
          <w:color w:val="000000"/>
          <w:sz w:val="28"/>
        </w:rPr>
        <w:t>
                   </w:t>
      </w:r>
      <w:r>
        <w:rPr>
          <w:rFonts w:ascii="Times New Roman"/>
          <w:b/>
          <w:i w:val="false"/>
          <w:color w:val="000000"/>
          <w:sz w:val="28"/>
        </w:rPr>
        <w:t>трудовой деятельностью</w:t>
      </w:r>
    </w:p>
    <w:p>
      <w:pPr>
        <w:spacing w:after="0"/>
        <w:ind w:left="0"/>
        <w:jc w:val="both"/>
      </w:pPr>
      <w:r>
        <w:rPr>
          <w:rFonts w:ascii="Times New Roman"/>
          <w:b w:val="false"/>
          <w:i w:val="false"/>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r>
        <w:br/>
      </w:r>
      <w:r>
        <w:rPr>
          <w:rFonts w:ascii="Times New Roman"/>
          <w:b w:val="false"/>
          <w:i w:val="false"/>
          <w:color w:val="000000"/>
          <w:sz w:val="28"/>
        </w:rPr>
        <w:t xml:space="preserve">
      1) лиц, обучающихся в учебных заведениях, при прохождении ими профессиональной практики; </w:t>
      </w:r>
      <w:r>
        <w:br/>
      </w: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r>
        <w:br/>
      </w:r>
      <w:r>
        <w:rPr>
          <w:rFonts w:ascii="Times New Roman"/>
          <w:b w:val="false"/>
          <w:i w:val="false"/>
          <w:color w:val="000000"/>
          <w:sz w:val="28"/>
        </w:rPr>
        <w:t>
      3) лиц, привлекаемых к труду в местах лишения свободы и по приговору суда;</w:t>
      </w:r>
      <w:r>
        <w:br/>
      </w:r>
      <w:r>
        <w:rPr>
          <w:rFonts w:ascii="Times New Roman"/>
          <w:b w:val="false"/>
          <w:i w:val="false"/>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r>
        <w:br/>
      </w:r>
      <w:r>
        <w:rPr>
          <w:rFonts w:ascii="Times New Roman"/>
          <w:b w:val="false"/>
          <w:i w:val="false"/>
          <w:color w:val="000000"/>
          <w:sz w:val="28"/>
        </w:rPr>
        <w:t xml:space="preserve">
      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 </w:t>
      </w:r>
      <w:r>
        <w:br/>
      </w: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r>
        <w:br/>
      </w:r>
      <w:r>
        <w:rPr>
          <w:rFonts w:ascii="Times New Roman"/>
          <w:b w:val="false"/>
          <w:i w:val="false"/>
          <w:color w:val="000000"/>
          <w:sz w:val="28"/>
        </w:rPr>
        <w:t xml:space="preserve">
      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 </w:t>
      </w:r>
      <w:r>
        <w:br/>
      </w:r>
      <w:r>
        <w:rPr>
          <w:rFonts w:ascii="Times New Roman"/>
          <w:b w:val="false"/>
          <w:i w:val="false"/>
          <w:color w:val="000000"/>
          <w:sz w:val="28"/>
        </w:rPr>
        <w:t xml:space="preserve">
      3) при следовании к месту выполнения работы или с работы на транспортном средстве, предоставленном работодателем; </w:t>
      </w:r>
      <w:r>
        <w:br/>
      </w:r>
      <w:r>
        <w:rPr>
          <w:rFonts w:ascii="Times New Roman"/>
          <w:b w:val="false"/>
          <w:i w:val="false"/>
          <w:color w:val="000000"/>
          <w:sz w:val="28"/>
        </w:rPr>
        <w:t>
      4) на личном транспортном средстве при наличии письменного согласия работодателя на право использования его в служебных целях;</w:t>
      </w:r>
      <w:r>
        <w:br/>
      </w:r>
      <w:r>
        <w:rPr>
          <w:rFonts w:ascii="Times New Roman"/>
          <w:b w:val="false"/>
          <w:i w:val="false"/>
          <w:color w:val="000000"/>
          <w:sz w:val="28"/>
        </w:rPr>
        <w:t>
      5) при совершении действий по собственной инициативе в интересах работодателя;</w:t>
      </w:r>
      <w:r>
        <w:br/>
      </w:r>
      <w:r>
        <w:rPr>
          <w:rFonts w:ascii="Times New Roman"/>
          <w:b w:val="false"/>
          <w:i w:val="false"/>
          <w:color w:val="000000"/>
          <w:sz w:val="28"/>
        </w:rPr>
        <w:t xml:space="preserve">
      6) по пути следования работающих вахтовым методом с места сбора (проживания в период вахты) на работу или обратно на транспортном средстве, представленном работодателем; </w:t>
      </w:r>
      <w:r>
        <w:br/>
      </w:r>
      <w:r>
        <w:rPr>
          <w:rFonts w:ascii="Times New Roman"/>
          <w:b w:val="false"/>
          <w:i w:val="false"/>
          <w:color w:val="000000"/>
          <w:sz w:val="28"/>
        </w:rPr>
        <w:t>
      3. Не подлежат учету как несчастные случаи на производстве повреждения здоровья работников, в ходе расследования которых объективно установлено, что они произошли:</w:t>
      </w:r>
      <w:r>
        <w:br/>
      </w: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r>
        <w:br/>
      </w:r>
      <w:r>
        <w:rPr>
          <w:rFonts w:ascii="Times New Roman"/>
          <w:b w:val="false"/>
          <w:i w:val="false"/>
          <w:color w:val="000000"/>
          <w:sz w:val="28"/>
        </w:rPr>
        <w:t xml:space="preserve">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 </w:t>
      </w:r>
      <w:r>
        <w:br/>
      </w:r>
      <w:r>
        <w:rPr>
          <w:rFonts w:ascii="Times New Roman"/>
          <w:b w:val="false"/>
          <w:i w:val="false"/>
          <w:color w:val="000000"/>
          <w:sz w:val="28"/>
        </w:rPr>
        <w:t>
      3) в результате преднамеренного (умышленного) причинения вреда своему здоровью, а также при совершении пострадавшим уголовного правонарушения;</w:t>
      </w:r>
      <w:r>
        <w:br/>
      </w:r>
      <w:r>
        <w:rPr>
          <w:rFonts w:ascii="Times New Roman"/>
          <w:b w:val="false"/>
          <w:i w:val="false"/>
          <w:color w:val="000000"/>
          <w:sz w:val="28"/>
        </w:rPr>
        <w:t>
      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r>
        <w:br/>
      </w:r>
      <w:r>
        <w:rPr>
          <w:rFonts w:ascii="Times New Roman"/>
          <w:b w:val="false"/>
          <w:i w:val="false"/>
          <w:color w:val="000000"/>
          <w:sz w:val="28"/>
        </w:rPr>
        <w:t>
      4. Расследование случаев профессиональных заболеваний проводиться работодателем, совместно с государственным органом в сфере санитарно-эпидемиологического благополучия населения.</w:t>
      </w:r>
      <w:r>
        <w:br/>
      </w:r>
      <w:r>
        <w:rPr>
          <w:rFonts w:ascii="Times New Roman"/>
          <w:b w:val="false"/>
          <w:i w:val="false"/>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травмой или повреждением здоровья работников, связанном с трудовой деятельностью, а также о случаях острого профессионального заболевания (отравления) – государственный орган в сфере санитарно-эпидемиологического благополучия населения.</w:t>
      </w:r>
      <w:r>
        <w:br/>
      </w:r>
      <w:r>
        <w:rPr>
          <w:rFonts w:ascii="Times New Roman"/>
          <w:b w:val="false"/>
          <w:i w:val="false"/>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pPr>
        <w:spacing w:after="0"/>
        <w:ind w:left="0"/>
        <w:jc w:val="both"/>
      </w:pPr>
      <w:r>
        <w:rPr>
          <w:rFonts w:ascii="Times New Roman"/>
          <w:b w:val="false"/>
          <w:i w:val="false"/>
          <w:color w:val="000000"/>
          <w:sz w:val="28"/>
        </w:rPr>
        <w:t>      </w:t>
      </w:r>
      <w:r>
        <w:rPr>
          <w:rFonts w:ascii="Times New Roman"/>
          <w:b/>
          <w:i w:val="false"/>
          <w:color w:val="000000"/>
          <w:sz w:val="28"/>
        </w:rPr>
        <w:t>Статья 187. Обязанности работодателя при расследовании</w:t>
      </w:r>
      <w:r>
        <w:br/>
      </w:r>
      <w:r>
        <w:rPr>
          <w:rFonts w:ascii="Times New Roman"/>
          <w:b w:val="false"/>
          <w:i w:val="false"/>
          <w:color w:val="000000"/>
          <w:sz w:val="28"/>
        </w:rPr>
        <w:t>
                   </w:t>
      </w:r>
      <w:r>
        <w:rPr>
          <w:rFonts w:ascii="Times New Roman"/>
          <w:b/>
          <w:i w:val="false"/>
          <w:color w:val="000000"/>
          <w:sz w:val="28"/>
        </w:rPr>
        <w:t>несчастных случаев, связанных с</w:t>
      </w:r>
      <w:r>
        <w:br/>
      </w:r>
      <w:r>
        <w:rPr>
          <w:rFonts w:ascii="Times New Roman"/>
          <w:b w:val="false"/>
          <w:i w:val="false"/>
          <w:color w:val="000000"/>
          <w:sz w:val="28"/>
        </w:rPr>
        <w:t>
                   </w:t>
      </w:r>
      <w:r>
        <w:rPr>
          <w:rFonts w:ascii="Times New Roman"/>
          <w:b/>
          <w:i w:val="false"/>
          <w:color w:val="000000"/>
          <w:sz w:val="28"/>
        </w:rPr>
        <w:t>трудовой деятельностью</w:t>
      </w:r>
    </w:p>
    <w:p>
      <w:pPr>
        <w:spacing w:after="0"/>
        <w:ind w:left="0"/>
        <w:jc w:val="both"/>
      </w:pPr>
      <w:r>
        <w:rPr>
          <w:rFonts w:ascii="Times New Roman"/>
          <w:b w:val="false"/>
          <w:i w:val="false"/>
          <w:color w:val="000000"/>
          <w:sz w:val="28"/>
        </w:rPr>
        <w:t>      1. Работодатель обязан:</w:t>
      </w:r>
      <w:r>
        <w:br/>
      </w:r>
      <w:r>
        <w:rPr>
          <w:rFonts w:ascii="Times New Roman"/>
          <w:b w:val="false"/>
          <w:i w:val="false"/>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r>
        <w:br/>
      </w:r>
      <w:r>
        <w:rPr>
          <w:rFonts w:ascii="Times New Roman"/>
          <w:b w:val="false"/>
          <w:i w:val="false"/>
          <w:color w:val="000000"/>
          <w:sz w:val="28"/>
        </w:rPr>
        <w:t xml:space="preserve">
      2) сохранить до начала расследования обстановку на месте несчастного случая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 </w:t>
      </w:r>
      <w:r>
        <w:br/>
      </w:r>
      <w:r>
        <w:rPr>
          <w:rFonts w:ascii="Times New Roman"/>
          <w:b w:val="false"/>
          <w:i w:val="false"/>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r>
        <w:br/>
      </w: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r>
        <w:br/>
      </w:r>
      <w:r>
        <w:rPr>
          <w:rFonts w:ascii="Times New Roman"/>
          <w:b w:val="false"/>
          <w:i w:val="false"/>
          <w:color w:val="000000"/>
          <w:sz w:val="28"/>
        </w:rPr>
        <w:t xml:space="preserve">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 </w:t>
      </w:r>
      <w:r>
        <w:br/>
      </w:r>
      <w:r>
        <w:rPr>
          <w:rFonts w:ascii="Times New Roman"/>
          <w:b w:val="false"/>
          <w:i w:val="false"/>
          <w:color w:val="000000"/>
          <w:sz w:val="28"/>
        </w:rPr>
        <w:t>
      1) в местный орган по инспекции труда;</w:t>
      </w:r>
      <w:r>
        <w:br/>
      </w: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r>
        <w:br/>
      </w:r>
      <w:r>
        <w:rPr>
          <w:rFonts w:ascii="Times New Roman"/>
          <w:b w:val="false"/>
          <w:i w:val="false"/>
          <w:color w:val="000000"/>
          <w:sz w:val="28"/>
        </w:rPr>
        <w:t>
      3) в территориальное подразделение уполномоченного государственного органа в области санитарно-эпидемиологического благополучия населения о случаях профессионального заболевания или отравления;</w:t>
      </w:r>
      <w:r>
        <w:br/>
      </w:r>
      <w:r>
        <w:rPr>
          <w:rFonts w:ascii="Times New Roman"/>
          <w:b w:val="false"/>
          <w:i w:val="false"/>
          <w:color w:val="000000"/>
          <w:sz w:val="28"/>
        </w:rPr>
        <w:t xml:space="preserve">
      4) представителям работников; </w:t>
      </w:r>
      <w:r>
        <w:br/>
      </w:r>
      <w:r>
        <w:rPr>
          <w:rFonts w:ascii="Times New Roman"/>
          <w:b w:val="false"/>
          <w:i w:val="false"/>
          <w:color w:val="000000"/>
          <w:sz w:val="28"/>
        </w:rPr>
        <w:t>
      5)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r>
        <w:br/>
      </w:r>
      <w:r>
        <w:rPr>
          <w:rFonts w:ascii="Times New Roman"/>
          <w:b w:val="false"/>
          <w:i w:val="false"/>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r>
        <w:br/>
      </w:r>
      <w:r>
        <w:rPr>
          <w:rFonts w:ascii="Times New Roman"/>
          <w:b w:val="false"/>
          <w:i w:val="false"/>
          <w:color w:val="000000"/>
          <w:sz w:val="28"/>
        </w:rPr>
        <w:t xml:space="preserve">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 </w:t>
      </w:r>
      <w:r>
        <w:br/>
      </w: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r>
        <w:br/>
      </w:r>
      <w:r>
        <w:rPr>
          <w:rFonts w:ascii="Times New Roman"/>
          <w:b w:val="false"/>
          <w:i w:val="false"/>
          <w:color w:val="000000"/>
          <w:sz w:val="28"/>
        </w:rPr>
        <w:t>
      2) фотографирование места происшествия и поврежденных объектов, составление планов, эскизов, схем;</w:t>
      </w:r>
      <w:r>
        <w:br/>
      </w:r>
      <w:r>
        <w:rPr>
          <w:rFonts w:ascii="Times New Roman"/>
          <w:b w:val="false"/>
          <w:i w:val="false"/>
          <w:color w:val="000000"/>
          <w:sz w:val="28"/>
        </w:rPr>
        <w:t>
      3) 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w:t>
      </w:r>
      <w:r>
        <w:br/>
      </w:r>
      <w:r>
        <w:rPr>
          <w:rFonts w:ascii="Times New Roman"/>
          <w:b w:val="false"/>
          <w:i w:val="false"/>
          <w:color w:val="000000"/>
          <w:sz w:val="28"/>
        </w:rPr>
        <w:t>
      4) предоставление:</w:t>
      </w:r>
      <w:r>
        <w:br/>
      </w:r>
      <w:r>
        <w:rPr>
          <w:rFonts w:ascii="Times New Roman"/>
          <w:b w:val="false"/>
          <w:i w:val="false"/>
          <w:color w:val="000000"/>
          <w:sz w:val="28"/>
        </w:rPr>
        <w:t xml:space="preserve">
      документов, характеризующих состояние рабочего места, наличие опасных и (или) вредных производственных факторов (планов, эскизов, схем, а при необходимости - фото- и видеоматериалов места происшествия и т.п.); </w:t>
      </w:r>
      <w:r>
        <w:br/>
      </w:r>
      <w:r>
        <w:rPr>
          <w:rFonts w:ascii="Times New Roman"/>
          <w:b w:val="false"/>
          <w:i w:val="false"/>
          <w:color w:val="000000"/>
          <w:sz w:val="28"/>
        </w:rPr>
        <w:t>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и должностных лиц, объяснений пострадавших, экспертных заключений специалистов;</w:t>
      </w:r>
      <w:r>
        <w:br/>
      </w:r>
      <w:r>
        <w:rPr>
          <w:rFonts w:ascii="Times New Roman"/>
          <w:b w:val="false"/>
          <w:i w:val="false"/>
          <w:color w:val="000000"/>
          <w:sz w:val="28"/>
        </w:rPr>
        <w:t xml:space="preserve">
      результатов лабораторных исследований и экспериментов; </w:t>
      </w:r>
      <w:r>
        <w:br/>
      </w:r>
      <w:r>
        <w:rPr>
          <w:rFonts w:ascii="Times New Roman"/>
          <w:b w:val="false"/>
          <w:i w:val="false"/>
          <w:color w:val="000000"/>
          <w:sz w:val="28"/>
        </w:rPr>
        <w:t xml:space="preserve">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 </w:t>
      </w:r>
      <w:r>
        <w:br/>
      </w:r>
      <w:r>
        <w:rPr>
          <w:rFonts w:ascii="Times New Roman"/>
          <w:b w:val="false"/>
          <w:i w:val="false"/>
          <w:color w:val="000000"/>
          <w:sz w:val="28"/>
        </w:rPr>
        <w:t>
      копий документов, подтверждающих выдачу пострадавшему специальной одежды, специальной обуви и других средств индивидуальной защиты;</w:t>
      </w:r>
      <w:r>
        <w:br/>
      </w:r>
      <w:r>
        <w:rPr>
          <w:rFonts w:ascii="Times New Roman"/>
          <w:b w:val="false"/>
          <w:i w:val="false"/>
          <w:color w:val="000000"/>
          <w:sz w:val="28"/>
        </w:rPr>
        <w:t>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w:t>
      </w:r>
      <w:r>
        <w:br/>
      </w:r>
      <w:r>
        <w:rPr>
          <w:rFonts w:ascii="Times New Roman"/>
          <w:b w:val="false"/>
          <w:i w:val="false"/>
          <w:color w:val="000000"/>
          <w:sz w:val="28"/>
        </w:rPr>
        <w:t>
      других документов, имеющих отношение к рассмотрению дела, по усмотрению комиссии.</w:t>
      </w:r>
    </w:p>
    <w:p>
      <w:pPr>
        <w:spacing w:after="0"/>
        <w:ind w:left="0"/>
        <w:jc w:val="both"/>
      </w:pPr>
      <w:r>
        <w:rPr>
          <w:rFonts w:ascii="Times New Roman"/>
          <w:b w:val="false"/>
          <w:i w:val="false"/>
          <w:color w:val="000000"/>
          <w:sz w:val="28"/>
        </w:rPr>
        <w:t>      </w:t>
      </w:r>
      <w:r>
        <w:rPr>
          <w:rFonts w:ascii="Times New Roman"/>
          <w:b/>
          <w:i w:val="false"/>
          <w:color w:val="000000"/>
          <w:sz w:val="28"/>
        </w:rPr>
        <w:t>Статья 188. Порядок образования и состав комиссии по</w:t>
      </w:r>
      <w:r>
        <w:br/>
      </w:r>
      <w:r>
        <w:rPr>
          <w:rFonts w:ascii="Times New Roman"/>
          <w:b w:val="false"/>
          <w:i w:val="false"/>
          <w:color w:val="000000"/>
          <w:sz w:val="28"/>
        </w:rPr>
        <w:t>
                   </w:t>
      </w:r>
      <w:r>
        <w:rPr>
          <w:rFonts w:ascii="Times New Roman"/>
          <w:b/>
          <w:i w:val="false"/>
          <w:color w:val="000000"/>
          <w:sz w:val="28"/>
        </w:rPr>
        <w:t>расследованию несчастных случаев, связанных с</w:t>
      </w:r>
      <w:r>
        <w:br/>
      </w:r>
      <w:r>
        <w:rPr>
          <w:rFonts w:ascii="Times New Roman"/>
          <w:b w:val="false"/>
          <w:i w:val="false"/>
          <w:color w:val="000000"/>
          <w:sz w:val="28"/>
        </w:rPr>
        <w:t>
                   </w:t>
      </w:r>
      <w:r>
        <w:rPr>
          <w:rFonts w:ascii="Times New Roman"/>
          <w:b/>
          <w:i w:val="false"/>
          <w:color w:val="000000"/>
          <w:sz w:val="28"/>
        </w:rPr>
        <w:t>трудовой деятельностью</w:t>
      </w:r>
    </w:p>
    <w:p>
      <w:pPr>
        <w:spacing w:after="0"/>
        <w:ind w:left="0"/>
        <w:jc w:val="both"/>
      </w:pPr>
      <w:r>
        <w:rPr>
          <w:rFonts w:ascii="Times New Roman"/>
          <w:b w:val="false"/>
          <w:i w:val="false"/>
          <w:color w:val="000000"/>
          <w:sz w:val="28"/>
        </w:rPr>
        <w:t>      1. Расследование несчастных случаев,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травмы, в следующем составе:</w:t>
      </w:r>
      <w:r>
        <w:br/>
      </w:r>
      <w:r>
        <w:rPr>
          <w:rFonts w:ascii="Times New Roman"/>
          <w:b w:val="false"/>
          <w:i w:val="false"/>
          <w:color w:val="000000"/>
          <w:sz w:val="28"/>
        </w:rPr>
        <w:t>
      1) председатель - руководитель организации (производственной службы) или его заместитель;</w:t>
      </w:r>
      <w:r>
        <w:br/>
      </w:r>
      <w:r>
        <w:rPr>
          <w:rFonts w:ascii="Times New Roman"/>
          <w:b w:val="false"/>
          <w:i w:val="false"/>
          <w:color w:val="000000"/>
          <w:sz w:val="28"/>
        </w:rPr>
        <w:t>
      2) члены - руководитель службы безопасности и охраны труда организации и представитель работников.</w:t>
      </w:r>
      <w:r>
        <w:br/>
      </w:r>
      <w:r>
        <w:rPr>
          <w:rFonts w:ascii="Times New Roman"/>
          <w:b w:val="false"/>
          <w:i w:val="false"/>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при проведении расследования в состав комиссии не включается. </w:t>
      </w:r>
      <w:r>
        <w:br/>
      </w:r>
      <w:r>
        <w:rPr>
          <w:rFonts w:ascii="Times New Roman"/>
          <w:b w:val="false"/>
          <w:i w:val="false"/>
          <w:color w:val="000000"/>
          <w:sz w:val="28"/>
        </w:rPr>
        <w:t xml:space="preserve">
      3. Специальному расследованию подлежат: </w:t>
      </w:r>
      <w:r>
        <w:br/>
      </w:r>
      <w:r>
        <w:rPr>
          <w:rFonts w:ascii="Times New Roman"/>
          <w:b w:val="false"/>
          <w:i w:val="false"/>
          <w:color w:val="000000"/>
          <w:sz w:val="28"/>
        </w:rPr>
        <w:t>
      1) несчастные случаи с тяжелым или со смертельным исходом;</w:t>
      </w:r>
      <w:r>
        <w:br/>
      </w:r>
      <w:r>
        <w:rPr>
          <w:rFonts w:ascii="Times New Roman"/>
          <w:b w:val="false"/>
          <w:i w:val="false"/>
          <w:color w:val="000000"/>
          <w:sz w:val="28"/>
        </w:rPr>
        <w:t>
      2) групповые несчастные случаи, происшедшие одновременно с двумя и более работниками, независимо от степени тяжести травм пострадавших;</w:t>
      </w:r>
      <w:r>
        <w:br/>
      </w:r>
      <w:r>
        <w:rPr>
          <w:rFonts w:ascii="Times New Roman"/>
          <w:b w:val="false"/>
          <w:i w:val="false"/>
          <w:color w:val="000000"/>
          <w:sz w:val="28"/>
        </w:rPr>
        <w:t xml:space="preserve">
      3) групповые случаи острого отравления. </w:t>
      </w:r>
      <w:r>
        <w:br/>
      </w:r>
      <w:r>
        <w:rPr>
          <w:rFonts w:ascii="Times New Roman"/>
          <w:b w:val="false"/>
          <w:i w:val="false"/>
          <w:color w:val="000000"/>
          <w:sz w:val="28"/>
        </w:rPr>
        <w:t>
      4. Специальное расследование несчастного случая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травмы, в следующем составе:</w:t>
      </w:r>
      <w:r>
        <w:br/>
      </w:r>
      <w:r>
        <w:rPr>
          <w:rFonts w:ascii="Times New Roman"/>
          <w:b w:val="false"/>
          <w:i w:val="false"/>
          <w:color w:val="000000"/>
          <w:sz w:val="28"/>
        </w:rPr>
        <w:t>
      1) председатель – государственный инспектор труда;</w:t>
      </w:r>
      <w:r>
        <w:br/>
      </w:r>
      <w:r>
        <w:rPr>
          <w:rFonts w:ascii="Times New Roman"/>
          <w:b w:val="false"/>
          <w:i w:val="false"/>
          <w:color w:val="000000"/>
          <w:sz w:val="28"/>
        </w:rPr>
        <w:t>
      2) члены – работодатель и представитель работников.</w:t>
      </w:r>
      <w:r>
        <w:br/>
      </w:r>
      <w:r>
        <w:rPr>
          <w:rFonts w:ascii="Times New Roman"/>
          <w:b w:val="false"/>
          <w:i w:val="false"/>
          <w:color w:val="000000"/>
          <w:sz w:val="28"/>
        </w:rPr>
        <w:t xml:space="preserve">
      Расследование групповых несчастных случаев,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w:t>
      </w:r>
      <w:r>
        <w:br/>
      </w:r>
      <w:r>
        <w:rPr>
          <w:rFonts w:ascii="Times New Roman"/>
          <w:b w:val="false"/>
          <w:i w:val="false"/>
          <w:color w:val="000000"/>
          <w:sz w:val="28"/>
        </w:rPr>
        <w:t xml:space="preserve">
      Расследование групповых несчастных случаев,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r>
        <w:br/>
      </w:r>
      <w:r>
        <w:rPr>
          <w:rFonts w:ascii="Times New Roman"/>
          <w:b w:val="false"/>
          <w:i w:val="false"/>
          <w:color w:val="000000"/>
          <w:sz w:val="28"/>
        </w:rPr>
        <w:t>
      5. При расследовании несчастных случаев,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r>
        <w:br/>
      </w:r>
      <w:r>
        <w:rPr>
          <w:rFonts w:ascii="Times New Roman"/>
          <w:b w:val="false"/>
          <w:i w:val="false"/>
          <w:color w:val="000000"/>
          <w:sz w:val="28"/>
        </w:rPr>
        <w:t>
      6. В состав комиссии также включаются:</w:t>
      </w:r>
      <w:r>
        <w:br/>
      </w:r>
      <w:r>
        <w:rPr>
          <w:rFonts w:ascii="Times New Roman"/>
          <w:b w:val="false"/>
          <w:i w:val="false"/>
          <w:color w:val="000000"/>
          <w:sz w:val="28"/>
        </w:rPr>
        <w:t>
      1) при несчастных случаях,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r>
        <w:br/>
      </w:r>
      <w:r>
        <w:rPr>
          <w:rFonts w:ascii="Times New Roman"/>
          <w:b w:val="false"/>
          <w:i w:val="false"/>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r>
        <w:br/>
      </w:r>
      <w:r>
        <w:rPr>
          <w:rFonts w:ascii="Times New Roman"/>
          <w:b w:val="false"/>
          <w:i w:val="false"/>
          <w:color w:val="000000"/>
          <w:sz w:val="28"/>
        </w:rPr>
        <w:t xml:space="preserve">
      3) при несчастном случае,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 </w:t>
      </w:r>
      <w:r>
        <w:br/>
      </w:r>
      <w:r>
        <w:rPr>
          <w:rFonts w:ascii="Times New Roman"/>
          <w:b w:val="false"/>
          <w:i w:val="false"/>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r>
        <w:br/>
      </w:r>
      <w:r>
        <w:rPr>
          <w:rFonts w:ascii="Times New Roman"/>
          <w:b w:val="false"/>
          <w:i w:val="false"/>
          <w:color w:val="000000"/>
          <w:sz w:val="28"/>
        </w:rPr>
        <w:t xml:space="preserve">
      8. В расследовании несчастного случая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r>
        <w:br/>
      </w:r>
      <w:r>
        <w:rPr>
          <w:rFonts w:ascii="Times New Roman"/>
          <w:b w:val="false"/>
          <w:i w:val="false"/>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189. Порядок расследования несчастных случаев,</w:t>
      </w:r>
      <w:r>
        <w:br/>
      </w:r>
      <w:r>
        <w:rPr>
          <w:rFonts w:ascii="Times New Roman"/>
          <w:b w:val="false"/>
          <w:i w:val="false"/>
          <w:color w:val="000000"/>
          <w:sz w:val="28"/>
        </w:rPr>
        <w:t>
                   </w:t>
      </w:r>
      <w:r>
        <w:rPr>
          <w:rFonts w:ascii="Times New Roman"/>
          <w:b/>
          <w:i w:val="false"/>
          <w:color w:val="000000"/>
          <w:sz w:val="28"/>
        </w:rPr>
        <w:t>связанных с трудовой деятельностью работника</w:t>
      </w:r>
    </w:p>
    <w:p>
      <w:pPr>
        <w:spacing w:after="0"/>
        <w:ind w:left="0"/>
        <w:jc w:val="both"/>
      </w:pPr>
      <w:r>
        <w:rPr>
          <w:rFonts w:ascii="Times New Roman"/>
          <w:b w:val="false"/>
          <w:i w:val="false"/>
          <w:color w:val="000000"/>
          <w:sz w:val="28"/>
        </w:rPr>
        <w:t xml:space="preserve">      1. Срок расследования несчастного случая не должен превышать десять рабочих дней со дня создания комиссии. </w:t>
      </w:r>
      <w:r>
        <w:br/>
      </w:r>
      <w:r>
        <w:rPr>
          <w:rFonts w:ascii="Times New Roman"/>
          <w:b w:val="false"/>
          <w:i w:val="false"/>
          <w:color w:val="000000"/>
          <w:sz w:val="28"/>
        </w:rPr>
        <w:t>
      При возникновении обстоятельств, объективно препятствующих завершению расследования в установленные сроки, сроки специальных расследований могут быть продлены протокольным решением комиссии на десять рабочих дней не более двух раз.</w:t>
      </w:r>
      <w:r>
        <w:br/>
      </w:r>
      <w:r>
        <w:rPr>
          <w:rFonts w:ascii="Times New Roman"/>
          <w:b w:val="false"/>
          <w:i w:val="false"/>
          <w:color w:val="000000"/>
          <w:sz w:val="28"/>
        </w:rPr>
        <w:t xml:space="preserve">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 </w:t>
      </w:r>
      <w:r>
        <w:br/>
      </w:r>
      <w:r>
        <w:rPr>
          <w:rFonts w:ascii="Times New Roman"/>
          <w:b w:val="false"/>
          <w:i w:val="false"/>
          <w:color w:val="000000"/>
          <w:sz w:val="28"/>
        </w:rPr>
        <w:t xml:space="preserve">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 </w:t>
      </w:r>
      <w:r>
        <w:br/>
      </w:r>
      <w:r>
        <w:rPr>
          <w:rFonts w:ascii="Times New Roman"/>
          <w:b w:val="false"/>
          <w:i w:val="false"/>
          <w:color w:val="000000"/>
          <w:sz w:val="28"/>
        </w:rPr>
        <w:t xml:space="preserve">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кем-либо или иной комиссией в дни работы официально назначенной комиссии. </w:t>
      </w:r>
      <w:r>
        <w:br/>
      </w:r>
      <w:r>
        <w:rPr>
          <w:rFonts w:ascii="Times New Roman"/>
          <w:b w:val="false"/>
          <w:i w:val="false"/>
          <w:color w:val="000000"/>
          <w:sz w:val="28"/>
        </w:rPr>
        <w:t xml:space="preserve">
      5. На основании собранных документов и материалов комиссия устанавливает обстоятельства и причины несчастного случая,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и меры по устранению причин и предупреждению несчастных случаев на производстве. </w:t>
      </w:r>
      <w:r>
        <w:br/>
      </w:r>
      <w:r>
        <w:rPr>
          <w:rFonts w:ascii="Times New Roman"/>
          <w:b w:val="false"/>
          <w:i w:val="false"/>
          <w:color w:val="000000"/>
          <w:sz w:val="28"/>
        </w:rPr>
        <w:t xml:space="preserve">
      6. Расследование несчастного случая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 </w:t>
      </w:r>
      <w:r>
        <w:br/>
      </w:r>
      <w:r>
        <w:rPr>
          <w:rFonts w:ascii="Times New Roman"/>
          <w:b w:val="false"/>
          <w:i w:val="false"/>
          <w:color w:val="000000"/>
          <w:sz w:val="28"/>
        </w:rPr>
        <w:t>
      7. Расследование несчастных случаев,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r>
        <w:br/>
      </w:r>
      <w:r>
        <w:rPr>
          <w:rFonts w:ascii="Times New Roman"/>
          <w:b w:val="false"/>
          <w:i w:val="false"/>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обязан представить копии материалов расследования.</w:t>
      </w:r>
      <w:r>
        <w:br/>
      </w:r>
      <w:r>
        <w:rPr>
          <w:rFonts w:ascii="Times New Roman"/>
          <w:b w:val="false"/>
          <w:i w:val="false"/>
          <w:color w:val="000000"/>
          <w:sz w:val="28"/>
        </w:rPr>
        <w:t xml:space="preserve">
      9. Условия работы комиссии по расследованию несчастных случаев на режимных объектах определяются с учетом особенностей доступа для нахождения на этих объектах. </w:t>
      </w:r>
      <w:r>
        <w:br/>
      </w:r>
      <w:r>
        <w:rPr>
          <w:rFonts w:ascii="Times New Roman"/>
          <w:b w:val="false"/>
          <w:i w:val="false"/>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190. Порядок оформления материалов расследования</w:t>
      </w:r>
      <w:r>
        <w:br/>
      </w:r>
      <w:r>
        <w:rPr>
          <w:rFonts w:ascii="Times New Roman"/>
          <w:b w:val="false"/>
          <w:i w:val="false"/>
          <w:color w:val="000000"/>
          <w:sz w:val="28"/>
        </w:rPr>
        <w:t>
                   </w:t>
      </w:r>
      <w:r>
        <w:rPr>
          <w:rFonts w:ascii="Times New Roman"/>
          <w:b/>
          <w:i w:val="false"/>
          <w:color w:val="000000"/>
          <w:sz w:val="28"/>
        </w:rPr>
        <w:t>несчастных случаев, связанных с трудовой</w:t>
      </w:r>
      <w:r>
        <w:br/>
      </w:r>
      <w:r>
        <w:rPr>
          <w:rFonts w:ascii="Times New Roman"/>
          <w:b w:val="false"/>
          <w:i w:val="false"/>
          <w:color w:val="000000"/>
          <w:sz w:val="28"/>
        </w:rPr>
        <w:t>
                   </w:t>
      </w:r>
      <w:r>
        <w:rPr>
          <w:rFonts w:ascii="Times New Roman"/>
          <w:b/>
          <w:i w:val="false"/>
          <w:color w:val="000000"/>
          <w:sz w:val="28"/>
        </w:rPr>
        <w:t>деятельностью и их учет</w:t>
      </w:r>
    </w:p>
    <w:p>
      <w:pPr>
        <w:spacing w:after="0"/>
        <w:ind w:left="0"/>
        <w:jc w:val="both"/>
      </w:pPr>
      <w:r>
        <w:rPr>
          <w:rFonts w:ascii="Times New Roman"/>
          <w:b w:val="false"/>
          <w:i w:val="false"/>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r>
        <w:br/>
      </w:r>
      <w:r>
        <w:rPr>
          <w:rFonts w:ascii="Times New Roman"/>
          <w:b w:val="false"/>
          <w:i w:val="false"/>
          <w:color w:val="000000"/>
          <w:sz w:val="28"/>
        </w:rPr>
        <w:t>
      Несчастные случи с тяжелым, со смертельным исходом и групповые несчастные случаи подлежат специальному расследованию.</w:t>
      </w:r>
      <w:r>
        <w:br/>
      </w:r>
      <w:r>
        <w:rPr>
          <w:rFonts w:ascii="Times New Roman"/>
          <w:b w:val="false"/>
          <w:i w:val="false"/>
          <w:color w:val="000000"/>
          <w:sz w:val="28"/>
        </w:rPr>
        <w:t>
      Формы актов расследования, специального расследования и формы актов о несчастном случае, профессиональном заболевании устанавливаются уполномоченным органом по труду.</w:t>
      </w:r>
      <w:r>
        <w:br/>
      </w:r>
      <w:r>
        <w:rPr>
          <w:rFonts w:ascii="Times New Roman"/>
          <w:b w:val="false"/>
          <w:i w:val="false"/>
          <w:color w:val="000000"/>
          <w:sz w:val="28"/>
        </w:rPr>
        <w:t xml:space="preserve">
      2. В случае если один из членов комиссии по расследованию несчастного случая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 </w:t>
      </w:r>
      <w:r>
        <w:br/>
      </w:r>
      <w:r>
        <w:rPr>
          <w:rFonts w:ascii="Times New Roman"/>
          <w:b w:val="false"/>
          <w:i w:val="false"/>
          <w:color w:val="000000"/>
          <w:sz w:val="28"/>
        </w:rPr>
        <w:t xml:space="preserve">
      3. В случае несогласия с результатом расследования или несвоевременного оформления акта о несчастном случае пострадавший или его доверенное лицо, представитель работников организации имеют право письменно обратиться к работодателю, который обязан в десятидневный срок рассмотреть их заявление и принять решение по существу. </w:t>
      </w:r>
      <w:r>
        <w:br/>
      </w:r>
      <w:r>
        <w:rPr>
          <w:rFonts w:ascii="Times New Roman"/>
          <w:b w:val="false"/>
          <w:i w:val="false"/>
          <w:color w:val="000000"/>
          <w:sz w:val="28"/>
        </w:rPr>
        <w:t xml:space="preserve">
      4. Разногласия по вопросам расследования, оформления и регистрации несчастных случаев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 </w:t>
      </w:r>
      <w:r>
        <w:br/>
      </w:r>
      <w:r>
        <w:rPr>
          <w:rFonts w:ascii="Times New Roman"/>
          <w:b w:val="false"/>
          <w:i w:val="false"/>
          <w:color w:val="000000"/>
          <w:sz w:val="28"/>
        </w:rPr>
        <w:t xml:space="preserve">
      Решение вышестоящего главного государственного инспектора труда по вопросам расследования несчастных случаев оформляется в виде заключения по форме, установленной уполномоченным государственным органом по труду. </w:t>
      </w:r>
      <w:r>
        <w:br/>
      </w:r>
      <w:r>
        <w:rPr>
          <w:rFonts w:ascii="Times New Roman"/>
          <w:b w:val="false"/>
          <w:i w:val="false"/>
          <w:color w:val="000000"/>
          <w:sz w:val="28"/>
        </w:rPr>
        <w:t xml:space="preserve">
      5. Материалы расследования несчастного случая, наряду с актом расследования, должны содержать: </w:t>
      </w:r>
      <w:r>
        <w:br/>
      </w: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r>
        <w:br/>
      </w:r>
      <w:r>
        <w:rPr>
          <w:rFonts w:ascii="Times New Roman"/>
          <w:b w:val="false"/>
          <w:i w:val="false"/>
          <w:color w:val="000000"/>
          <w:sz w:val="28"/>
        </w:rPr>
        <w:t xml:space="preserve">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 </w:t>
      </w:r>
      <w:r>
        <w:br/>
      </w:r>
      <w:r>
        <w:rPr>
          <w:rFonts w:ascii="Times New Roman"/>
          <w:b w:val="false"/>
          <w:i w:val="false"/>
          <w:color w:val="000000"/>
          <w:sz w:val="28"/>
        </w:rPr>
        <w:t>
      3) планы, схемы и фотоснимки места происшествия;</w:t>
      </w:r>
      <w:r>
        <w:br/>
      </w:r>
      <w:r>
        <w:rPr>
          <w:rFonts w:ascii="Times New Roman"/>
          <w:b w:val="false"/>
          <w:i w:val="false"/>
          <w:color w:val="000000"/>
          <w:sz w:val="28"/>
        </w:rPr>
        <w:t xml:space="preserve">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т.д.; </w:t>
      </w:r>
      <w:r>
        <w:br/>
      </w:r>
      <w:r>
        <w:rPr>
          <w:rFonts w:ascii="Times New Roman"/>
          <w:b w:val="false"/>
          <w:i w:val="false"/>
          <w:color w:val="000000"/>
          <w:sz w:val="28"/>
        </w:rPr>
        <w:t>
      5) медицинское заключение о характере и тяжести повреждения здоровья пострадавшего (причине смерти);</w:t>
      </w:r>
      <w:r>
        <w:br/>
      </w:r>
      <w:r>
        <w:rPr>
          <w:rFonts w:ascii="Times New Roman"/>
          <w:b w:val="false"/>
          <w:i w:val="false"/>
          <w:color w:val="000000"/>
          <w:sz w:val="28"/>
        </w:rPr>
        <w:t>
      6) результаты лабораторных и других исследований, экспериментов, экспертизы, анализов и т.п.;</w:t>
      </w:r>
      <w:r>
        <w:br/>
      </w:r>
      <w:r>
        <w:rPr>
          <w:rFonts w:ascii="Times New Roman"/>
          <w:b w:val="false"/>
          <w:i w:val="false"/>
          <w:color w:val="000000"/>
          <w:sz w:val="28"/>
        </w:rPr>
        <w:t xml:space="preserve">
      7) заключение (при его наличии) главного государственного инспектора труда; </w:t>
      </w:r>
      <w:r>
        <w:br/>
      </w:r>
      <w:r>
        <w:rPr>
          <w:rFonts w:ascii="Times New Roman"/>
          <w:b w:val="false"/>
          <w:i w:val="false"/>
          <w:color w:val="000000"/>
          <w:sz w:val="28"/>
        </w:rPr>
        <w:t>
      8) сведения о материальном ущербе, причиненном работодателю;</w:t>
      </w:r>
      <w:r>
        <w:br/>
      </w:r>
      <w:r>
        <w:rPr>
          <w:rFonts w:ascii="Times New Roman"/>
          <w:b w:val="false"/>
          <w:i w:val="false"/>
          <w:color w:val="000000"/>
          <w:sz w:val="28"/>
        </w:rPr>
        <w:t xml:space="preserve">
      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 </w:t>
      </w:r>
      <w:r>
        <w:br/>
      </w:r>
      <w:r>
        <w:rPr>
          <w:rFonts w:ascii="Times New Roman"/>
          <w:b w:val="false"/>
          <w:i w:val="false"/>
          <w:color w:val="000000"/>
          <w:sz w:val="28"/>
        </w:rPr>
        <w:t xml:space="preserve">
      10) перечень прилагаемых документов. </w:t>
      </w:r>
      <w:r>
        <w:br/>
      </w:r>
      <w:r>
        <w:rPr>
          <w:rFonts w:ascii="Times New Roman"/>
          <w:b w:val="false"/>
          <w:i w:val="false"/>
          <w:color w:val="000000"/>
          <w:sz w:val="28"/>
        </w:rPr>
        <w:t xml:space="preserve">
      6. По окончании расследования каждого несчастного случая, в соответствии с материалами расследования, работодатель не позднее трех рабочих дней обязан оформить акт о несчастном случае. </w:t>
      </w:r>
      <w:r>
        <w:br/>
      </w:r>
      <w:r>
        <w:rPr>
          <w:rFonts w:ascii="Times New Roman"/>
          <w:b w:val="false"/>
          <w:i w:val="false"/>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r>
        <w:br/>
      </w:r>
      <w:r>
        <w:rPr>
          <w:rFonts w:ascii="Times New Roman"/>
          <w:b w:val="false"/>
          <w:i w:val="false"/>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r>
        <w:br/>
      </w:r>
      <w:r>
        <w:rPr>
          <w:rFonts w:ascii="Times New Roman"/>
          <w:b w:val="false"/>
          <w:i w:val="false"/>
          <w:color w:val="000000"/>
          <w:sz w:val="28"/>
        </w:rPr>
        <w:t xml:space="preserve">
      Акт о несчастном случае утверждается работодателем и заверяется печатью организации. </w:t>
      </w:r>
      <w:r>
        <w:br/>
      </w:r>
      <w:r>
        <w:rPr>
          <w:rFonts w:ascii="Times New Roman"/>
          <w:b w:val="false"/>
          <w:i w:val="false"/>
          <w:color w:val="000000"/>
          <w:sz w:val="28"/>
        </w:rPr>
        <w:t>
      Если работодатель - физическое лицо, то акт о несчастном случае заполняется и подписывается работодателем и заверяется нотариально.</w:t>
      </w:r>
      <w:r>
        <w:br/>
      </w:r>
      <w:r>
        <w:rPr>
          <w:rFonts w:ascii="Times New Roman"/>
          <w:b w:val="false"/>
          <w:i w:val="false"/>
          <w:color w:val="000000"/>
          <w:sz w:val="28"/>
        </w:rPr>
        <w:t>
      9. Не позднее трех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r>
        <w:br/>
      </w:r>
      <w:r>
        <w:rPr>
          <w:rFonts w:ascii="Times New Roman"/>
          <w:b w:val="false"/>
          <w:i w:val="false"/>
          <w:color w:val="000000"/>
          <w:sz w:val="28"/>
        </w:rPr>
        <w:t>
      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r>
        <w:br/>
      </w:r>
      <w:r>
        <w:rPr>
          <w:rFonts w:ascii="Times New Roman"/>
          <w:b w:val="false"/>
          <w:i w:val="false"/>
          <w:color w:val="000000"/>
          <w:sz w:val="28"/>
        </w:rPr>
        <w:t>
      2) местный орган по инспекции труда на бумажном и электронном носителе;</w:t>
      </w:r>
      <w:r>
        <w:br/>
      </w:r>
      <w:r>
        <w:rPr>
          <w:rFonts w:ascii="Times New Roman"/>
          <w:b w:val="false"/>
          <w:i w:val="false"/>
          <w:color w:val="000000"/>
          <w:sz w:val="28"/>
        </w:rPr>
        <w:t xml:space="preserve">
      3) государственный орган в сфере санитарно-эпидемиологического благополучия населения в случае отравления. </w:t>
      </w:r>
      <w:r>
        <w:br/>
      </w:r>
      <w:r>
        <w:rPr>
          <w:rFonts w:ascii="Times New Roman"/>
          <w:b w:val="false"/>
          <w:i w:val="false"/>
          <w:color w:val="000000"/>
          <w:sz w:val="28"/>
        </w:rPr>
        <w:t>
      10. Копии материалов специального расследования несчастного случая передаются работодателем в местный орган по инспекции труда. По окончании расследования несчастного случая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принимает соответствующее решение и сообщает о принятом решении не позднее двадцати дней.</w:t>
      </w:r>
      <w:r>
        <w:br/>
      </w:r>
      <w:r>
        <w:rPr>
          <w:rFonts w:ascii="Times New Roman"/>
          <w:b w:val="false"/>
          <w:i w:val="false"/>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и осуществление необходимых выписок. </w:t>
      </w:r>
      <w:r>
        <w:br/>
      </w:r>
      <w:r>
        <w:rPr>
          <w:rFonts w:ascii="Times New Roman"/>
          <w:b w:val="false"/>
          <w:i w:val="false"/>
          <w:color w:val="000000"/>
          <w:sz w:val="28"/>
        </w:rPr>
        <w:t>
      12. Каждый оформленный актом несчастный случай заносится работодателем в журнал регистрации несчастных случаев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r>
        <w:br/>
      </w:r>
      <w:r>
        <w:rPr>
          <w:rFonts w:ascii="Times New Roman"/>
          <w:b w:val="false"/>
          <w:i w:val="false"/>
          <w:color w:val="000000"/>
          <w:sz w:val="28"/>
        </w:rPr>
        <w:t xml:space="preserve">
      13. Материалы расследования несчастного случая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 </w:t>
      </w:r>
      <w:r>
        <w:br/>
      </w:r>
      <w:r>
        <w:rPr>
          <w:rFonts w:ascii="Times New Roman"/>
          <w:b w:val="false"/>
          <w:i w:val="false"/>
          <w:color w:val="000000"/>
          <w:sz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pPr>
        <w:spacing w:after="0"/>
        <w:ind w:left="0"/>
        <w:jc w:val="both"/>
      </w:pPr>
      <w:r>
        <w:rPr>
          <w:rFonts w:ascii="Times New Roman"/>
          <w:b w:val="false"/>
          <w:i w:val="false"/>
          <w:color w:val="000000"/>
          <w:sz w:val="28"/>
        </w:rPr>
        <w:t>Раздел 5. Контроль за соблюдением трудового законодательства</w:t>
      </w:r>
    </w:p>
    <w:p>
      <w:pPr>
        <w:spacing w:after="0"/>
        <w:ind w:left="0"/>
        <w:jc w:val="both"/>
      </w:pPr>
      <w:r>
        <w:rPr>
          <w:rFonts w:ascii="Times New Roman"/>
          <w:b w:val="false"/>
          <w:i w:val="false"/>
          <w:color w:val="000000"/>
          <w:sz w:val="28"/>
        </w:rPr>
        <w:t>Глава 21. Государственный контроль</w:t>
      </w:r>
    </w:p>
    <w:p>
      <w:pPr>
        <w:spacing w:after="0"/>
        <w:ind w:left="0"/>
        <w:jc w:val="both"/>
      </w:pPr>
      <w:r>
        <w:rPr>
          <w:rFonts w:ascii="Times New Roman"/>
          <w:b w:val="false"/>
          <w:i w:val="false"/>
          <w:color w:val="000000"/>
          <w:sz w:val="28"/>
        </w:rPr>
        <w:t>      </w:t>
      </w:r>
      <w:r>
        <w:rPr>
          <w:rFonts w:ascii="Times New Roman"/>
          <w:b/>
          <w:i w:val="false"/>
          <w:color w:val="000000"/>
          <w:sz w:val="28"/>
        </w:rPr>
        <w:t>Статья 191. Осуществление государственного контроля</w:t>
      </w:r>
      <w:r>
        <w:br/>
      </w:r>
      <w:r>
        <w:rPr>
          <w:rFonts w:ascii="Times New Roman"/>
          <w:b w:val="false"/>
          <w:i w:val="false"/>
          <w:color w:val="000000"/>
          <w:sz w:val="28"/>
        </w:rPr>
        <w:t>
                   </w:t>
      </w:r>
      <w:r>
        <w:rPr>
          <w:rFonts w:ascii="Times New Roman"/>
          <w:b/>
          <w:i w:val="false"/>
          <w:color w:val="000000"/>
          <w:sz w:val="28"/>
        </w:rPr>
        <w:t>в области трудового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w:t>
      </w:r>
    </w:p>
    <w:p>
      <w:pPr>
        <w:spacing w:after="0"/>
        <w:ind w:left="0"/>
        <w:jc w:val="both"/>
      </w:pPr>
      <w:r>
        <w:rPr>
          <w:rFonts w:ascii="Times New Roman"/>
          <w:b w:val="false"/>
          <w:i w:val="false"/>
          <w:color w:val="000000"/>
          <w:sz w:val="28"/>
        </w:rPr>
        <w:t>      1. Государственный контроль за соблюдением в организациях трудового законодательства Республики Казахстан осуществляют государственные инспекторы труда.</w:t>
      </w:r>
      <w:r>
        <w:br/>
      </w:r>
      <w:r>
        <w:rPr>
          <w:rFonts w:ascii="Times New Roman"/>
          <w:b w:val="false"/>
          <w:i w:val="false"/>
          <w:color w:val="000000"/>
          <w:sz w:val="28"/>
        </w:rPr>
        <w:t>
      2. К государственным инспекторам труда относятся:</w:t>
      </w:r>
      <w:r>
        <w:br/>
      </w: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r>
        <w:br/>
      </w:r>
      <w:r>
        <w:rPr>
          <w:rFonts w:ascii="Times New Roman"/>
          <w:b w:val="false"/>
          <w:i w:val="false"/>
          <w:color w:val="000000"/>
          <w:sz w:val="28"/>
        </w:rPr>
        <w:t>
      2) главные государственные инспекторы труда – должностные лица уполномоченного государственного органа по труду;</w:t>
      </w:r>
      <w:r>
        <w:br/>
      </w: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r>
        <w:br/>
      </w: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r>
        <w:br/>
      </w:r>
      <w:r>
        <w:rPr>
          <w:rFonts w:ascii="Times New Roman"/>
          <w:b w:val="false"/>
          <w:i w:val="false"/>
          <w:color w:val="000000"/>
          <w:sz w:val="28"/>
        </w:rPr>
        <w:t>
      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r>
        <w:br/>
      </w:r>
      <w:r>
        <w:rPr>
          <w:rFonts w:ascii="Times New Roman"/>
          <w:b w:val="false"/>
          <w:i w:val="false"/>
          <w:color w:val="000000"/>
          <w:sz w:val="28"/>
        </w:rPr>
        <w:t xml:space="preserve">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 </w:t>
      </w:r>
      <w:r>
        <w:br/>
      </w:r>
      <w:r>
        <w:rPr>
          <w:rFonts w:ascii="Times New Roman"/>
          <w:b w:val="false"/>
          <w:i w:val="false"/>
          <w:color w:val="000000"/>
          <w:sz w:val="28"/>
        </w:rPr>
        <w:t xml:space="preserve">
      5. Государственный контроль в области трудового законодательства Республики Казахстан осуществляется в форме проверки и иных формах контроля. </w:t>
      </w:r>
      <w:r>
        <w:br/>
      </w:r>
      <w:r>
        <w:rPr>
          <w:rFonts w:ascii="Times New Roman"/>
          <w:b w:val="false"/>
          <w:i w:val="false"/>
          <w:color w:val="000000"/>
          <w:sz w:val="28"/>
        </w:rPr>
        <w:t>
      6.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если иное не предусмотрено международными договорами, ратифицированными Республикой Казахстан.</w:t>
      </w:r>
      <w:r>
        <w:br/>
      </w:r>
      <w:r>
        <w:rPr>
          <w:rFonts w:ascii="Times New Roman"/>
          <w:b w:val="false"/>
          <w:i w:val="false"/>
          <w:color w:val="000000"/>
          <w:sz w:val="28"/>
        </w:rPr>
        <w:t>
      Проверки, проводимые государственными инспекторами труда в рамках расследования несчастных случаев, связанных с трудовой деятельностью, а также контроля за выполнением мероприятий по устранению причин, вызвавших эти случаи,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законодательством Республики Казахстан о государственной правовой статистике и специальных учетах.</w:t>
      </w:r>
    </w:p>
    <w:p>
      <w:pPr>
        <w:spacing w:after="0"/>
        <w:ind w:left="0"/>
        <w:jc w:val="both"/>
      </w:pPr>
      <w:r>
        <w:rPr>
          <w:rFonts w:ascii="Times New Roman"/>
          <w:b w:val="false"/>
          <w:i w:val="false"/>
          <w:color w:val="000000"/>
          <w:sz w:val="28"/>
        </w:rPr>
        <w:t>      </w:t>
      </w:r>
      <w:r>
        <w:rPr>
          <w:rFonts w:ascii="Times New Roman"/>
          <w:b/>
          <w:i w:val="false"/>
          <w:color w:val="000000"/>
          <w:sz w:val="28"/>
        </w:rPr>
        <w:t>Статья 192. Принципы деятельности и основные задачи</w:t>
      </w:r>
      <w:r>
        <w:br/>
      </w:r>
      <w:r>
        <w:rPr>
          <w:rFonts w:ascii="Times New Roman"/>
          <w:b w:val="false"/>
          <w:i w:val="false"/>
          <w:color w:val="000000"/>
          <w:sz w:val="28"/>
        </w:rPr>
        <w:t>
                   </w:t>
      </w:r>
      <w:r>
        <w:rPr>
          <w:rFonts w:ascii="Times New Roman"/>
          <w:b/>
          <w:i w:val="false"/>
          <w:color w:val="000000"/>
          <w:sz w:val="28"/>
        </w:rPr>
        <w:t>государственной инспекции труда</w:t>
      </w:r>
    </w:p>
    <w:p>
      <w:pPr>
        <w:spacing w:after="0"/>
        <w:ind w:left="0"/>
        <w:jc w:val="both"/>
      </w:pPr>
      <w:r>
        <w:rPr>
          <w:rFonts w:ascii="Times New Roman"/>
          <w:b w:val="false"/>
          <w:i w:val="false"/>
          <w:color w:val="000000"/>
          <w:sz w:val="28"/>
        </w:rPr>
        <w:t>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r>
        <w:br/>
      </w:r>
      <w:r>
        <w:rPr>
          <w:rFonts w:ascii="Times New Roman"/>
          <w:b w:val="false"/>
          <w:i w:val="false"/>
          <w:color w:val="000000"/>
          <w:sz w:val="28"/>
        </w:rPr>
        <w:t>
      Основными задачами государственной инспекции труда являются:</w:t>
      </w:r>
      <w:r>
        <w:br/>
      </w:r>
      <w:r>
        <w:rPr>
          <w:rFonts w:ascii="Times New Roman"/>
          <w:b w:val="false"/>
          <w:i w:val="false"/>
          <w:color w:val="000000"/>
          <w:sz w:val="28"/>
        </w:rPr>
        <w:t xml:space="preserve">
      1) обеспечение государственного контроля за соблюдением в организациях трудового законодательства Республики Казахстан; </w:t>
      </w:r>
      <w:r>
        <w:br/>
      </w:r>
      <w:r>
        <w:rPr>
          <w:rFonts w:ascii="Times New Roman"/>
          <w:b w:val="false"/>
          <w:i w:val="false"/>
          <w:color w:val="000000"/>
          <w:sz w:val="28"/>
        </w:rPr>
        <w:t>
      2) обеспечение соблюдения и защиты прав и свобод работников, включая право на безопасные условия труда;</w:t>
      </w:r>
      <w:r>
        <w:br/>
      </w:r>
      <w:r>
        <w:rPr>
          <w:rFonts w:ascii="Times New Roman"/>
          <w:b w:val="false"/>
          <w:i w:val="false"/>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193. Права государственных инспекторов труда</w:t>
      </w:r>
    </w:p>
    <w:p>
      <w:pPr>
        <w:spacing w:after="0"/>
        <w:ind w:left="0"/>
        <w:jc w:val="both"/>
      </w:pPr>
      <w:r>
        <w:rPr>
          <w:rFonts w:ascii="Times New Roman"/>
          <w:b w:val="false"/>
          <w:i w:val="false"/>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r>
        <w:br/>
      </w:r>
      <w:r>
        <w:rPr>
          <w:rFonts w:ascii="Times New Roman"/>
          <w:b w:val="false"/>
          <w:i w:val="false"/>
          <w:color w:val="000000"/>
          <w:sz w:val="28"/>
        </w:rPr>
        <w:t>
      1) беспрепятственно посещать организации и предприятия в целях проведения проверок соблюдения трудового законодательства;</w:t>
      </w:r>
      <w:r>
        <w:br/>
      </w:r>
      <w:r>
        <w:rPr>
          <w:rFonts w:ascii="Times New Roman"/>
          <w:b w:val="false"/>
          <w:i w:val="false"/>
          <w:color w:val="000000"/>
          <w:sz w:val="28"/>
        </w:rPr>
        <w:t>
      2) осуществлять иные формы контроля с посещением субъекта контроля;</w:t>
      </w:r>
      <w:r>
        <w:br/>
      </w:r>
      <w:r>
        <w:rPr>
          <w:rFonts w:ascii="Times New Roman"/>
          <w:b w:val="false"/>
          <w:i w:val="false"/>
          <w:color w:val="000000"/>
          <w:sz w:val="28"/>
        </w:rPr>
        <w:t>
      3) запрашивать и получать от работодателей документы, объяснения, информацию, необходимые для выполнения возложенных на них функций, в том числе без регистрации проверки в уполномоченном органе по правовой статистике и специальным учетам;</w:t>
      </w:r>
      <w:r>
        <w:br/>
      </w:r>
      <w:r>
        <w:rPr>
          <w:rFonts w:ascii="Times New Roman"/>
          <w:b w:val="false"/>
          <w:i w:val="false"/>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r>
        <w:br/>
      </w:r>
      <w:r>
        <w:rPr>
          <w:rFonts w:ascii="Times New Roman"/>
          <w:b w:val="false"/>
          <w:i w:val="false"/>
          <w:color w:val="000000"/>
          <w:sz w:val="28"/>
        </w:rPr>
        <w:t>
      5) давать разъяснения по вопросам, входящим в их компетенцию;</w:t>
      </w:r>
      <w:r>
        <w:br/>
      </w:r>
      <w:r>
        <w:rPr>
          <w:rFonts w:ascii="Times New Roman"/>
          <w:b w:val="false"/>
          <w:i w:val="false"/>
          <w:color w:val="000000"/>
          <w:sz w:val="28"/>
        </w:rPr>
        <w:t>
      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r>
        <w:br/>
      </w:r>
      <w:r>
        <w:rPr>
          <w:rFonts w:ascii="Times New Roman"/>
          <w:b w:val="false"/>
          <w:i w:val="false"/>
          <w:color w:val="000000"/>
          <w:sz w:val="28"/>
        </w:rPr>
        <w:t xml:space="preserve">
      7) запрещать выдачу и использование на рабочих местах специальной одежды, специальной обуви и других средств индивидуальной и коллективной защиты, не отвечающих установленным для них требованиям; </w:t>
      </w:r>
      <w:r>
        <w:br/>
      </w:r>
      <w:r>
        <w:rPr>
          <w:rFonts w:ascii="Times New Roman"/>
          <w:b w:val="false"/>
          <w:i w:val="false"/>
          <w:color w:val="000000"/>
          <w:sz w:val="28"/>
        </w:rPr>
        <w:t>
      8)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r>
        <w:br/>
      </w:r>
      <w:r>
        <w:rPr>
          <w:rFonts w:ascii="Times New Roman"/>
          <w:b w:val="false"/>
          <w:i w:val="false"/>
          <w:color w:val="000000"/>
          <w:sz w:val="28"/>
        </w:rPr>
        <w:t>
      9) расследовать в установленном порядке несчастные случаи, связанные с трудовой деятельностью;</w:t>
      </w:r>
      <w:r>
        <w:br/>
      </w:r>
      <w:r>
        <w:rPr>
          <w:rFonts w:ascii="Times New Roman"/>
          <w:b w:val="false"/>
          <w:i w:val="false"/>
          <w:color w:val="000000"/>
          <w:sz w:val="28"/>
        </w:rPr>
        <w:t>
      10) выдавать обязательные для исполнения работодателями предписания на отстранение от работы работников, не прошедших обучения, инструктирования, проверки знаний по вопросам безопасности и охраны труда, а также на привлечение виновных лиц к ответственности;</w:t>
      </w:r>
      <w:r>
        <w:br/>
      </w:r>
      <w:r>
        <w:rPr>
          <w:rFonts w:ascii="Times New Roman"/>
          <w:b w:val="false"/>
          <w:i w:val="false"/>
          <w:color w:val="000000"/>
          <w:sz w:val="28"/>
        </w:rPr>
        <w:t>
      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r>
        <w:br/>
      </w:r>
      <w:r>
        <w:rPr>
          <w:rFonts w:ascii="Times New Roman"/>
          <w:b w:val="false"/>
          <w:i w:val="false"/>
          <w:color w:val="000000"/>
          <w:sz w:val="28"/>
        </w:rPr>
        <w:t>
      12) участвовать в проверке знаний по безопасности и охране труда;</w:t>
      </w:r>
      <w:r>
        <w:br/>
      </w:r>
      <w:r>
        <w:rPr>
          <w:rFonts w:ascii="Times New Roman"/>
          <w:b w:val="false"/>
          <w:i w:val="false"/>
          <w:color w:val="000000"/>
          <w:sz w:val="28"/>
        </w:rPr>
        <w:t>
      13) проводить проверку выполнения особых условий, определенных при выдаче разрешения на привлечение иностранной рабочей силы;</w:t>
      </w:r>
      <w:r>
        <w:br/>
      </w:r>
      <w:r>
        <w:rPr>
          <w:rFonts w:ascii="Times New Roman"/>
          <w:b w:val="false"/>
          <w:i w:val="false"/>
          <w:color w:val="000000"/>
          <w:sz w:val="28"/>
        </w:rPr>
        <w:t xml:space="preserve">
      14) осуществлять контроль за полнотой и достоверностью ведения работодателем внутреннего контроля по безопасности и охране труда; </w:t>
      </w:r>
      <w:r>
        <w:br/>
      </w:r>
      <w:r>
        <w:rPr>
          <w:rFonts w:ascii="Times New Roman"/>
          <w:b w:val="false"/>
          <w:i w:val="false"/>
          <w:color w:val="000000"/>
          <w:sz w:val="28"/>
        </w:rPr>
        <w:t>
      15) взаимодействовать с гражданами и представителями работников при осуществлении государственного контроля в области безопасности и охраны труда;</w:t>
      </w:r>
      <w:r>
        <w:br/>
      </w:r>
      <w:r>
        <w:rPr>
          <w:rFonts w:ascii="Times New Roman"/>
          <w:b w:val="false"/>
          <w:i w:val="false"/>
          <w:color w:val="000000"/>
          <w:sz w:val="28"/>
        </w:rPr>
        <w:t>
      16) осуществлять иные права, предусмотренные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194. Обязанности государственных инспекторов труда</w:t>
      </w:r>
    </w:p>
    <w:p>
      <w:pPr>
        <w:spacing w:after="0"/>
        <w:ind w:left="0"/>
        <w:jc w:val="both"/>
      </w:pPr>
      <w:r>
        <w:rPr>
          <w:rFonts w:ascii="Times New Roman"/>
          <w:b w:val="false"/>
          <w:i w:val="false"/>
          <w:color w:val="000000"/>
          <w:sz w:val="28"/>
        </w:rPr>
        <w:t>      Государственные инспекторы труда обязаны:</w:t>
      </w:r>
      <w:r>
        <w:br/>
      </w:r>
      <w:r>
        <w:rPr>
          <w:rFonts w:ascii="Times New Roman"/>
          <w:b w:val="false"/>
          <w:i w:val="false"/>
          <w:color w:val="000000"/>
          <w:sz w:val="28"/>
        </w:rPr>
        <w:t>
      1) осуществлять контроль за соблюдением трудового законодательства Республики Казахстан;</w:t>
      </w:r>
      <w:r>
        <w:br/>
      </w:r>
      <w:r>
        <w:rPr>
          <w:rFonts w:ascii="Times New Roman"/>
          <w:b w:val="false"/>
          <w:i w:val="false"/>
          <w:color w:val="000000"/>
          <w:sz w:val="28"/>
        </w:rPr>
        <w:t>
      2) своевременно и качественно проводить проверки по соблюдению трудового законодательства Республики Казахстан;</w:t>
      </w:r>
      <w:r>
        <w:br/>
      </w:r>
      <w:r>
        <w:rPr>
          <w:rFonts w:ascii="Times New Roman"/>
          <w:b w:val="false"/>
          <w:i w:val="false"/>
          <w:color w:val="000000"/>
          <w:sz w:val="28"/>
        </w:rPr>
        <w:t>
      3) информировать работодателей (их представителей) о выявленных нарушениях трудового законодательства в целях принятия мер по их устранению;</w:t>
      </w:r>
      <w:r>
        <w:br/>
      </w:r>
      <w:r>
        <w:rPr>
          <w:rFonts w:ascii="Times New Roman"/>
          <w:b w:val="false"/>
          <w:i w:val="false"/>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r>
        <w:br/>
      </w:r>
      <w:r>
        <w:rPr>
          <w:rFonts w:ascii="Times New Roman"/>
          <w:b w:val="false"/>
          <w:i w:val="false"/>
          <w:color w:val="000000"/>
          <w:sz w:val="28"/>
        </w:rPr>
        <w:t>
      5) выявлять причины и обстоятельства, приводящие к нарушениям трудового законодательства, давать рекомендации по их устранению и восстановлению нарушенных трудовых прав;</w:t>
      </w:r>
      <w:r>
        <w:br/>
      </w:r>
      <w:r>
        <w:rPr>
          <w:rFonts w:ascii="Times New Roman"/>
          <w:b w:val="false"/>
          <w:i w:val="false"/>
          <w:color w:val="000000"/>
          <w:sz w:val="28"/>
        </w:rPr>
        <w:t>
      6) принимать участие в расследованиях несчастных случаев;</w:t>
      </w:r>
      <w:r>
        <w:br/>
      </w:r>
      <w:r>
        <w:rPr>
          <w:rFonts w:ascii="Times New Roman"/>
          <w:b w:val="false"/>
          <w:i w:val="false"/>
          <w:color w:val="000000"/>
          <w:sz w:val="28"/>
        </w:rPr>
        <w:t xml:space="preserve">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 </w:t>
      </w:r>
      <w:r>
        <w:br/>
      </w:r>
      <w:r>
        <w:rPr>
          <w:rFonts w:ascii="Times New Roman"/>
          <w:b w:val="false"/>
          <w:i w:val="false"/>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ставшие ему известными в связи с выполнением трудовых обязанностей; </w:t>
      </w:r>
      <w:r>
        <w:br/>
      </w:r>
      <w:r>
        <w:rPr>
          <w:rFonts w:ascii="Times New Roman"/>
          <w:b w:val="false"/>
          <w:i w:val="false"/>
          <w:color w:val="000000"/>
          <w:sz w:val="28"/>
        </w:rPr>
        <w:t>
      9) проводить разъяснительную работу по вопросам применения трудового законодательства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195. Акты государственного инспектора труда</w:t>
      </w:r>
    </w:p>
    <w:p>
      <w:pPr>
        <w:spacing w:after="0"/>
        <w:ind w:left="0"/>
        <w:jc w:val="both"/>
      </w:pPr>
      <w:r>
        <w:rPr>
          <w:rFonts w:ascii="Times New Roman"/>
          <w:b w:val="false"/>
          <w:i w:val="false"/>
          <w:color w:val="000000"/>
          <w:sz w:val="28"/>
        </w:rPr>
        <w:t>      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r>
        <w:br/>
      </w:r>
      <w:r>
        <w:rPr>
          <w:rFonts w:ascii="Times New Roman"/>
          <w:b w:val="false"/>
          <w:i w:val="false"/>
          <w:color w:val="000000"/>
          <w:sz w:val="28"/>
        </w:rPr>
        <w:t>
      1) предписание:</w:t>
      </w:r>
      <w:r>
        <w:br/>
      </w:r>
      <w:r>
        <w:rPr>
          <w:rFonts w:ascii="Times New Roman"/>
          <w:b w:val="false"/>
          <w:i w:val="false"/>
          <w:color w:val="000000"/>
          <w:sz w:val="28"/>
        </w:rPr>
        <w:t xml:space="preserve">
      об устранении нарушений требований трудового законодательства Республики Казахстан; </w:t>
      </w:r>
      <w:r>
        <w:br/>
      </w:r>
      <w:r>
        <w:rPr>
          <w:rFonts w:ascii="Times New Roman"/>
          <w:b w:val="false"/>
          <w:i w:val="false"/>
          <w:color w:val="000000"/>
          <w:sz w:val="28"/>
        </w:rPr>
        <w:t>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r>
        <w:br/>
      </w:r>
      <w:r>
        <w:rPr>
          <w:rFonts w:ascii="Times New Roman"/>
          <w:b w:val="false"/>
          <w:i w:val="false"/>
          <w:color w:val="000000"/>
          <w:sz w:val="28"/>
        </w:rPr>
        <w:t>
      о запрещении (приостановлении) эксплуатации отдельных производств, цехов, участков, рабочих мест и оборудования и деятельности организации в целом.</w:t>
      </w:r>
      <w:r>
        <w:br/>
      </w:r>
      <w:r>
        <w:rPr>
          <w:rFonts w:ascii="Times New Roman"/>
          <w:b w:val="false"/>
          <w:i w:val="false"/>
          <w:color w:val="000000"/>
          <w:sz w:val="28"/>
        </w:rPr>
        <w:t>
      При этом акт о запрещении (приостановлении) деятельности организации действует до вынесения судебного решения;</w:t>
      </w:r>
      <w:r>
        <w:br/>
      </w:r>
      <w:r>
        <w:rPr>
          <w:rFonts w:ascii="Times New Roman"/>
          <w:b w:val="false"/>
          <w:i w:val="false"/>
          <w:color w:val="000000"/>
          <w:sz w:val="28"/>
        </w:rPr>
        <w:t xml:space="preserve">
      2) протокол об административном правонарушении; </w:t>
      </w:r>
      <w:r>
        <w:br/>
      </w:r>
      <w:r>
        <w:rPr>
          <w:rFonts w:ascii="Times New Roman"/>
          <w:b w:val="false"/>
          <w:i w:val="false"/>
          <w:color w:val="000000"/>
          <w:sz w:val="28"/>
        </w:rPr>
        <w:t>
      3) постановление о прекращении производства по делу об административном правонарушении;</w:t>
      </w:r>
      <w:r>
        <w:br/>
      </w:r>
      <w:r>
        <w:rPr>
          <w:rFonts w:ascii="Times New Roman"/>
          <w:b w:val="false"/>
          <w:i w:val="false"/>
          <w:color w:val="000000"/>
          <w:sz w:val="28"/>
        </w:rPr>
        <w:t>
      4) постановление по делу об административном правонарушении;</w:t>
      </w:r>
      <w:r>
        <w:br/>
      </w:r>
      <w:r>
        <w:rPr>
          <w:rFonts w:ascii="Times New Roman"/>
          <w:b w:val="false"/>
          <w:i w:val="false"/>
          <w:color w:val="000000"/>
          <w:sz w:val="28"/>
        </w:rPr>
        <w:t xml:space="preserve">
      5) заключение государственного инспектора труда. </w:t>
      </w:r>
      <w:r>
        <w:br/>
      </w: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 </w:t>
      </w:r>
      <w:r>
        <w:br/>
      </w:r>
      <w:r>
        <w:rPr>
          <w:rFonts w:ascii="Times New Roman"/>
          <w:b w:val="false"/>
          <w:i w:val="false"/>
          <w:color w:val="000000"/>
          <w:sz w:val="28"/>
        </w:rPr>
        <w:t xml:space="preserve">
      3. Акты государственного инспектора труда обязательны для исполнения должностными, физическими и юридическими лицами. </w:t>
      </w:r>
      <w:r>
        <w:br/>
      </w:r>
      <w:r>
        <w:rPr>
          <w:rFonts w:ascii="Times New Roman"/>
          <w:b w:val="false"/>
          <w:i w:val="false"/>
          <w:color w:val="000000"/>
          <w:sz w:val="28"/>
        </w:rPr>
        <w:t>
      4. Форма актов государственного инспектора труда утверждается уполномоченным государственным органом по труду.</w:t>
      </w:r>
    </w:p>
    <w:p>
      <w:pPr>
        <w:spacing w:after="0"/>
        <w:ind w:left="0"/>
        <w:jc w:val="both"/>
      </w:pPr>
      <w:r>
        <w:rPr>
          <w:rFonts w:ascii="Times New Roman"/>
          <w:b w:val="false"/>
          <w:i w:val="false"/>
          <w:color w:val="000000"/>
          <w:sz w:val="28"/>
        </w:rPr>
        <w:t>      </w:t>
      </w:r>
      <w:r>
        <w:rPr>
          <w:rFonts w:ascii="Times New Roman"/>
          <w:b/>
          <w:i w:val="false"/>
          <w:color w:val="000000"/>
          <w:sz w:val="28"/>
        </w:rPr>
        <w:t>Статья 196. Взаимодействие государственной инспекции труда</w:t>
      </w:r>
      <w:r>
        <w:br/>
      </w:r>
      <w:r>
        <w:rPr>
          <w:rFonts w:ascii="Times New Roman"/>
          <w:b w:val="false"/>
          <w:i w:val="false"/>
          <w:color w:val="000000"/>
          <w:sz w:val="28"/>
        </w:rPr>
        <w:t>
                   </w:t>
      </w:r>
      <w:r>
        <w:rPr>
          <w:rFonts w:ascii="Times New Roman"/>
          <w:b/>
          <w:i w:val="false"/>
          <w:color w:val="000000"/>
          <w:sz w:val="28"/>
        </w:rPr>
        <w:t>с другими государственными органами и</w:t>
      </w:r>
      <w:r>
        <w:br/>
      </w:r>
      <w:r>
        <w:rPr>
          <w:rFonts w:ascii="Times New Roman"/>
          <w:b w:val="false"/>
          <w:i w:val="false"/>
          <w:color w:val="000000"/>
          <w:sz w:val="28"/>
        </w:rPr>
        <w:t>
                   </w:t>
      </w:r>
      <w:r>
        <w:rPr>
          <w:rFonts w:ascii="Times New Roman"/>
          <w:b/>
          <w:i w:val="false"/>
          <w:color w:val="000000"/>
          <w:sz w:val="28"/>
        </w:rPr>
        <w:t>организациями</w:t>
      </w:r>
    </w:p>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r>
        <w:br/>
      </w:r>
      <w:r>
        <w:rPr>
          <w:rFonts w:ascii="Times New Roman"/>
          <w:b w:val="false"/>
          <w:i w:val="false"/>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исполнением трудового законодательства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197. Иные формы контроля с посещением</w:t>
      </w:r>
      <w:r>
        <w:br/>
      </w:r>
      <w:r>
        <w:rPr>
          <w:rFonts w:ascii="Times New Roman"/>
          <w:b w:val="false"/>
          <w:i w:val="false"/>
          <w:color w:val="000000"/>
          <w:sz w:val="28"/>
        </w:rPr>
        <w:t>
                   </w:t>
      </w:r>
      <w:r>
        <w:rPr>
          <w:rFonts w:ascii="Times New Roman"/>
          <w:b/>
          <w:i w:val="false"/>
          <w:color w:val="000000"/>
          <w:sz w:val="28"/>
        </w:rPr>
        <w:t>субъекта контроля</w:t>
      </w:r>
    </w:p>
    <w:p>
      <w:pPr>
        <w:spacing w:after="0"/>
        <w:ind w:left="0"/>
        <w:jc w:val="both"/>
      </w:pPr>
      <w:r>
        <w:rPr>
          <w:rFonts w:ascii="Times New Roman"/>
          <w:b w:val="false"/>
          <w:i w:val="false"/>
          <w:color w:val="000000"/>
          <w:sz w:val="28"/>
        </w:rPr>
        <w:t>      1. Посещение субъекта контроля – иная форма контроля за соблюдением в организациях трудового законодательства.</w:t>
      </w:r>
      <w:r>
        <w:br/>
      </w:r>
      <w:r>
        <w:rPr>
          <w:rFonts w:ascii="Times New Roman"/>
          <w:b w:val="false"/>
          <w:i w:val="false"/>
          <w:color w:val="000000"/>
          <w:sz w:val="28"/>
        </w:rPr>
        <w:t>
      2. Государственный инспектор труда при посещении субъекта контроля обязан предъявить:</w:t>
      </w:r>
      <w:r>
        <w:br/>
      </w:r>
      <w:r>
        <w:rPr>
          <w:rFonts w:ascii="Times New Roman"/>
          <w:b w:val="false"/>
          <w:i w:val="false"/>
          <w:color w:val="000000"/>
          <w:sz w:val="28"/>
        </w:rPr>
        <w:t>
      1) служебное удостоверение;</w:t>
      </w:r>
      <w:r>
        <w:br/>
      </w:r>
      <w:r>
        <w:rPr>
          <w:rFonts w:ascii="Times New Roman"/>
          <w:b w:val="false"/>
          <w:i w:val="false"/>
          <w:color w:val="000000"/>
          <w:sz w:val="28"/>
        </w:rPr>
        <w:t>
      2) при необходимости разрешение компетентного органа на посещение режимных объектов;</w:t>
      </w:r>
      <w:r>
        <w:br/>
      </w:r>
      <w:r>
        <w:rPr>
          <w:rFonts w:ascii="Times New Roman"/>
          <w:b w:val="false"/>
          <w:i w:val="false"/>
          <w:color w:val="000000"/>
          <w:sz w:val="28"/>
        </w:rPr>
        <w:t>
      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r>
        <w:br/>
      </w:r>
      <w:r>
        <w:rPr>
          <w:rFonts w:ascii="Times New Roman"/>
          <w:b w:val="false"/>
          <w:i w:val="false"/>
          <w:color w:val="000000"/>
          <w:sz w:val="28"/>
        </w:rPr>
        <w:t>
      3. Субъекты контроля при посещении государственным инспектором труда обязаны:</w:t>
      </w:r>
      <w:r>
        <w:br/>
      </w:r>
      <w:r>
        <w:rPr>
          <w:rFonts w:ascii="Times New Roman"/>
          <w:b w:val="false"/>
          <w:i w:val="false"/>
          <w:color w:val="000000"/>
          <w:sz w:val="28"/>
        </w:rPr>
        <w:t>
      1) обеспечить беспрепятственный доступ государственного инспектора труда на территорию и в помещения посещаемого субъекта контроля;</w:t>
      </w:r>
      <w:r>
        <w:br/>
      </w:r>
      <w:r>
        <w:rPr>
          <w:rFonts w:ascii="Times New Roman"/>
          <w:b w:val="false"/>
          <w:i w:val="false"/>
          <w:color w:val="000000"/>
          <w:sz w:val="28"/>
        </w:rPr>
        <w:t>
      2) с соблюдением требований по охране коммерческой, налоговой либо иной тайны представлять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r>
        <w:br/>
      </w:r>
      <w:r>
        <w:rPr>
          <w:rFonts w:ascii="Times New Roman"/>
          <w:b w:val="false"/>
          <w:i w:val="false"/>
          <w:color w:val="000000"/>
          <w:sz w:val="28"/>
        </w:rPr>
        <w:t>
      3) сделать отметку о получении на втором экземпляре акта о результатах посещения;</w:t>
      </w:r>
      <w:r>
        <w:br/>
      </w:r>
      <w:r>
        <w:rPr>
          <w:rFonts w:ascii="Times New Roman"/>
          <w:b w:val="false"/>
          <w:i w:val="false"/>
          <w:color w:val="000000"/>
          <w:sz w:val="28"/>
        </w:rPr>
        <w:t>
      4) обеспечить безопасность лиц, прибывших для посещения на объект, от вредных и опасных производственных факторов воздействия в соответствии с установленными для данного объекта нормативами.</w:t>
      </w:r>
      <w:r>
        <w:br/>
      </w:r>
      <w:r>
        <w:rPr>
          <w:rFonts w:ascii="Times New Roman"/>
          <w:b w:val="false"/>
          <w:i w:val="false"/>
          <w:color w:val="000000"/>
          <w:sz w:val="28"/>
        </w:rPr>
        <w:t>
      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r>
        <w:br/>
      </w:r>
      <w:r>
        <w:rPr>
          <w:rFonts w:ascii="Times New Roman"/>
          <w:b w:val="false"/>
          <w:i w:val="false"/>
          <w:color w:val="000000"/>
          <w:sz w:val="28"/>
        </w:rPr>
        <w:t>
      5. Посещение осуществляется в рабочее время субъекта контроля, установленное правилами внутреннего трудового распорядка.</w:t>
      </w:r>
      <w:r>
        <w:br/>
      </w:r>
      <w:r>
        <w:rPr>
          <w:rFonts w:ascii="Times New Roman"/>
          <w:b w:val="false"/>
          <w:i w:val="false"/>
          <w:color w:val="000000"/>
          <w:sz w:val="28"/>
        </w:rPr>
        <w:t>
      6. Срок посещения субъекта контроля не должен превышать трех рабочих дней.</w:t>
      </w:r>
      <w:r>
        <w:br/>
      </w:r>
      <w:r>
        <w:rPr>
          <w:rFonts w:ascii="Times New Roman"/>
          <w:b w:val="false"/>
          <w:i w:val="false"/>
          <w:color w:val="000000"/>
          <w:sz w:val="28"/>
        </w:rPr>
        <w:t>
      7.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w:t>
      </w:r>
      <w:r>
        <w:br/>
      </w:r>
      <w:r>
        <w:rPr>
          <w:rFonts w:ascii="Times New Roman"/>
          <w:b w:val="false"/>
          <w:i w:val="false"/>
          <w:color w:val="000000"/>
          <w:sz w:val="28"/>
        </w:rPr>
        <w:t>
      В акте о результатах посещения указываются:</w:t>
      </w:r>
      <w:r>
        <w:br/>
      </w:r>
      <w:r>
        <w:rPr>
          <w:rFonts w:ascii="Times New Roman"/>
          <w:b w:val="false"/>
          <w:i w:val="false"/>
          <w:color w:val="000000"/>
          <w:sz w:val="28"/>
        </w:rPr>
        <w:t>
      1) дата, время и место составления акта;</w:t>
      </w:r>
      <w:r>
        <w:br/>
      </w:r>
      <w:r>
        <w:rPr>
          <w:rFonts w:ascii="Times New Roman"/>
          <w:b w:val="false"/>
          <w:i w:val="false"/>
          <w:color w:val="000000"/>
          <w:sz w:val="28"/>
        </w:rPr>
        <w:t>
      2) наименование органа контроля;</w:t>
      </w:r>
      <w:r>
        <w:br/>
      </w:r>
      <w:r>
        <w:rPr>
          <w:rFonts w:ascii="Times New Roman"/>
          <w:b w:val="false"/>
          <w:i w:val="false"/>
          <w:color w:val="000000"/>
          <w:sz w:val="28"/>
        </w:rPr>
        <w:t>
      3) фамилия, имя, отчество (при его наличии) государственного инспектора труда, проводившего посещение;</w:t>
      </w:r>
      <w:r>
        <w:br/>
      </w:r>
      <w:r>
        <w:rPr>
          <w:rFonts w:ascii="Times New Roman"/>
          <w:b w:val="false"/>
          <w:i w:val="false"/>
          <w:color w:val="000000"/>
          <w:sz w:val="28"/>
        </w:rPr>
        <w:t>
      4) наименование или фамилия, имя, отчество (при его наличии) посещаемого субъекта контроля, должность представителя физического или юридического лица, присутствовавшего при посещении;</w:t>
      </w:r>
      <w:r>
        <w:br/>
      </w:r>
      <w:r>
        <w:rPr>
          <w:rFonts w:ascii="Times New Roman"/>
          <w:b w:val="false"/>
          <w:i w:val="false"/>
          <w:color w:val="000000"/>
          <w:sz w:val="28"/>
        </w:rPr>
        <w:t>
      5) дата, место и период посещения;</w:t>
      </w:r>
      <w:r>
        <w:br/>
      </w:r>
      <w:r>
        <w:rPr>
          <w:rFonts w:ascii="Times New Roman"/>
          <w:b w:val="false"/>
          <w:i w:val="false"/>
          <w:color w:val="000000"/>
          <w:sz w:val="28"/>
        </w:rPr>
        <w:t>
      6) сведения о результатах посещения, в том числе о выявленных нарушениях, об их характере;</w:t>
      </w:r>
      <w:r>
        <w:br/>
      </w:r>
      <w:r>
        <w:rPr>
          <w:rFonts w:ascii="Times New Roman"/>
          <w:b w:val="false"/>
          <w:i w:val="false"/>
          <w:color w:val="000000"/>
          <w:sz w:val="28"/>
        </w:rPr>
        <w:t>
      7) сведения об ознакомлении или об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r>
        <w:br/>
      </w:r>
      <w:r>
        <w:rPr>
          <w:rFonts w:ascii="Times New Roman"/>
          <w:b w:val="false"/>
          <w:i w:val="false"/>
          <w:color w:val="000000"/>
          <w:sz w:val="28"/>
        </w:rPr>
        <w:t>
      8) подпись государственного инспектора труда, проводившего посещение.</w:t>
      </w:r>
      <w:r>
        <w:br/>
      </w:r>
      <w:r>
        <w:rPr>
          <w:rFonts w:ascii="Times New Roman"/>
          <w:b w:val="false"/>
          <w:i w:val="false"/>
          <w:color w:val="000000"/>
          <w:sz w:val="28"/>
        </w:rPr>
        <w:t>
      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w:t>
      </w:r>
      <w:r>
        <w:br/>
      </w:r>
      <w:r>
        <w:rPr>
          <w:rFonts w:ascii="Times New Roman"/>
          <w:b w:val="false"/>
          <w:i w:val="false"/>
          <w:color w:val="000000"/>
          <w:sz w:val="28"/>
        </w:rPr>
        <w:t>
      Замечания и (или) возражения прилагаются к акту о результатах посещения, о чем делается соответствующая отметка.</w:t>
      </w:r>
      <w:r>
        <w:br/>
      </w:r>
      <w:r>
        <w:rPr>
          <w:rFonts w:ascii="Times New Roman"/>
          <w:b w:val="false"/>
          <w:i w:val="false"/>
          <w:color w:val="000000"/>
          <w:sz w:val="28"/>
        </w:rPr>
        <w:t>
      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r>
        <w:br/>
      </w:r>
      <w:r>
        <w:rPr>
          <w:rFonts w:ascii="Times New Roman"/>
          <w:b w:val="false"/>
          <w:i w:val="false"/>
          <w:color w:val="000000"/>
          <w:sz w:val="28"/>
        </w:rPr>
        <w:t xml:space="preserve">
      10.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 </w:t>
      </w:r>
      <w:r>
        <w:br/>
      </w:r>
      <w:r>
        <w:rPr>
          <w:rFonts w:ascii="Times New Roman"/>
          <w:b w:val="false"/>
          <w:i w:val="false"/>
          <w:color w:val="000000"/>
          <w:sz w:val="28"/>
        </w:rPr>
        <w:t>
      11.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w:t>
      </w:r>
      <w:r>
        <w:br/>
      </w:r>
      <w:r>
        <w:rPr>
          <w:rFonts w:ascii="Times New Roman"/>
          <w:b w:val="false"/>
          <w:i w:val="false"/>
          <w:color w:val="000000"/>
          <w:sz w:val="28"/>
        </w:rPr>
        <w:t>
      12. Государственные инспекторы труда обязаны в книге учета посещений и проверок проверяемых субъектов произвести запись о проводимом посещении с указанием фамилий, должностей и данных, изложенных в акте.</w:t>
      </w:r>
      <w:r>
        <w:br/>
      </w:r>
      <w:r>
        <w:rPr>
          <w:rFonts w:ascii="Times New Roman"/>
          <w:b w:val="false"/>
          <w:i w:val="false"/>
          <w:color w:val="000000"/>
          <w:sz w:val="28"/>
        </w:rPr>
        <w:t>
      13.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 предписание не выдается.</w:t>
      </w:r>
      <w:r>
        <w:br/>
      </w:r>
      <w:r>
        <w:rPr>
          <w:rFonts w:ascii="Times New Roman"/>
          <w:b w:val="false"/>
          <w:i w:val="false"/>
          <w:color w:val="000000"/>
          <w:sz w:val="28"/>
        </w:rPr>
        <w:t>
      14.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r>
        <w:br/>
      </w:r>
      <w:r>
        <w:rPr>
          <w:rFonts w:ascii="Times New Roman"/>
          <w:b w:val="false"/>
          <w:i w:val="false"/>
          <w:color w:val="000000"/>
          <w:sz w:val="28"/>
        </w:rPr>
        <w:t>
      15. Посещение субъекта контроля осуществляется на основании критериев, утверждаемых совместно уполномоченным государственным органом по труду и уполномоченным органом по предпринимательству, и списков посещений субъекта контроля, формируемых на квартал (полугодие, год) по результатам проводимого анализа и оценки.</w:t>
      </w:r>
    </w:p>
    <w:p>
      <w:pPr>
        <w:spacing w:after="0"/>
        <w:ind w:left="0"/>
        <w:jc w:val="both"/>
      </w:pPr>
      <w:r>
        <w:rPr>
          <w:rFonts w:ascii="Times New Roman"/>
          <w:b w:val="false"/>
          <w:i w:val="false"/>
          <w:color w:val="000000"/>
          <w:sz w:val="28"/>
        </w:rPr>
        <w:t>      </w:t>
      </w:r>
      <w:r>
        <w:rPr>
          <w:rFonts w:ascii="Times New Roman"/>
          <w:b/>
          <w:i w:val="false"/>
          <w:color w:val="000000"/>
          <w:sz w:val="28"/>
        </w:rPr>
        <w:t>Статья 198. Ведомственный учет</w:t>
      </w:r>
    </w:p>
    <w:p>
      <w:pPr>
        <w:spacing w:after="0"/>
        <w:ind w:left="0"/>
        <w:jc w:val="both"/>
      </w:pPr>
      <w:r>
        <w:rPr>
          <w:rFonts w:ascii="Times New Roman"/>
          <w:b w:val="false"/>
          <w:i w:val="false"/>
          <w:color w:val="000000"/>
          <w:sz w:val="28"/>
        </w:rPr>
        <w:t>      Государственная инспекция по труду на постоянной и непрерывной основе обязана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и принятых к ним мер административного воздействия.</w:t>
      </w:r>
      <w:r>
        <w:br/>
      </w:r>
      <w:r>
        <w:rPr>
          <w:rFonts w:ascii="Times New Roman"/>
          <w:b w:val="false"/>
          <w:i w:val="false"/>
          <w:color w:val="000000"/>
          <w:sz w:val="28"/>
        </w:rPr>
        <w:t>
      Сводные данные ведомственной отчетности ежемесячно публикуются на официальных интернет-ресурсах центральных и местных исполнительных органов.</w:t>
      </w:r>
    </w:p>
    <w:p>
      <w:pPr>
        <w:spacing w:after="0"/>
        <w:ind w:left="0"/>
        <w:jc w:val="both"/>
      </w:pPr>
      <w:r>
        <w:rPr>
          <w:rFonts w:ascii="Times New Roman"/>
          <w:b w:val="false"/>
          <w:i w:val="false"/>
          <w:color w:val="000000"/>
          <w:sz w:val="28"/>
        </w:rPr>
        <w:t>      </w:t>
      </w:r>
      <w:r>
        <w:rPr>
          <w:rFonts w:ascii="Times New Roman"/>
          <w:b/>
          <w:i w:val="false"/>
          <w:color w:val="000000"/>
          <w:sz w:val="28"/>
        </w:rPr>
        <w:t>Статья 199. Декларирование деятельности работодателя</w:t>
      </w:r>
    </w:p>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r>
        <w:br/>
      </w:r>
      <w:r>
        <w:rPr>
          <w:rFonts w:ascii="Times New Roman"/>
          <w:b w:val="false"/>
          <w:i w:val="false"/>
          <w:color w:val="000000"/>
          <w:sz w:val="28"/>
        </w:rPr>
        <w:t>
      Условием участия работодателей в декларировании является соответствие параметров их деятельности требованиям трудового законодательства.</w:t>
      </w:r>
      <w:r>
        <w:br/>
      </w:r>
      <w:r>
        <w:rPr>
          <w:rFonts w:ascii="Times New Roman"/>
          <w:b w:val="false"/>
          <w:i w:val="false"/>
          <w:color w:val="000000"/>
          <w:sz w:val="28"/>
        </w:rPr>
        <w:t>
      Работодателям, деятельность которых признана соответствующей требованиям трудового законодательства, вручается сертификат доверия сроком на три года, который учитывается при формировании выборочных проверок и иных форм контроля с посещением субъекта контроля, установленных настоящим Кодексом.</w:t>
      </w:r>
    </w:p>
    <w:p>
      <w:pPr>
        <w:spacing w:after="0"/>
        <w:ind w:left="0"/>
        <w:jc w:val="left"/>
      </w:pPr>
      <w:r>
        <w:rPr>
          <w:rFonts w:ascii="Times New Roman"/>
          <w:b/>
          <w:i w:val="false"/>
          <w:color w:val="000000"/>
        </w:rPr>
        <w:t xml:space="preserve"> Глава 22. Внутренний контроль</w:t>
      </w:r>
    </w:p>
    <w:p>
      <w:pPr>
        <w:spacing w:after="0"/>
        <w:ind w:left="0"/>
        <w:jc w:val="both"/>
      </w:pPr>
      <w:r>
        <w:rPr>
          <w:rFonts w:ascii="Times New Roman"/>
          <w:b w:val="false"/>
          <w:i w:val="false"/>
          <w:color w:val="000000"/>
          <w:sz w:val="28"/>
        </w:rPr>
        <w:t>      </w:t>
      </w:r>
      <w:r>
        <w:rPr>
          <w:rFonts w:ascii="Times New Roman"/>
          <w:b/>
          <w:i w:val="false"/>
          <w:color w:val="000000"/>
          <w:sz w:val="28"/>
        </w:rPr>
        <w:t>Статья 200. Внутренний контроль по безопасности</w:t>
      </w:r>
      <w:r>
        <w:br/>
      </w:r>
      <w:r>
        <w:rPr>
          <w:rFonts w:ascii="Times New Roman"/>
          <w:b w:val="false"/>
          <w:i w:val="false"/>
          <w:color w:val="000000"/>
          <w:sz w:val="28"/>
        </w:rPr>
        <w:t>
</w:t>
      </w:r>
      <w:r>
        <w:rPr>
          <w:rFonts w:ascii="Times New Roman"/>
          <w:b/>
          <w:i w:val="false"/>
          <w:color w:val="000000"/>
          <w:sz w:val="28"/>
        </w:rPr>
        <w:t>                  и охране труда</w:t>
      </w:r>
    </w:p>
    <w:p>
      <w:pPr>
        <w:spacing w:after="0"/>
        <w:ind w:left="0"/>
        <w:jc w:val="both"/>
      </w:pPr>
      <w:r>
        <w:rPr>
          <w:rFonts w:ascii="Times New Roman"/>
          <w:b w:val="false"/>
          <w:i w:val="false"/>
          <w:color w:val="000000"/>
          <w:sz w:val="28"/>
        </w:rPr>
        <w:t xml:space="preserve">      1. Внутренний контроль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 </w:t>
      </w:r>
      <w:r>
        <w:br/>
      </w: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201. Механизм осуществления внутреннего контроля</w:t>
      </w:r>
      <w:r>
        <w:br/>
      </w:r>
      <w:r>
        <w:rPr>
          <w:rFonts w:ascii="Times New Roman"/>
          <w:b w:val="false"/>
          <w:i w:val="false"/>
          <w:color w:val="000000"/>
          <w:sz w:val="28"/>
        </w:rPr>
        <w:t>
                   </w:t>
      </w:r>
      <w:r>
        <w:rPr>
          <w:rFonts w:ascii="Times New Roman"/>
          <w:b/>
          <w:i w:val="false"/>
          <w:color w:val="000000"/>
          <w:sz w:val="28"/>
        </w:rPr>
        <w:t>по безопасности и охране труда</w:t>
      </w:r>
    </w:p>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r>
        <w:br/>
      </w:r>
      <w:r>
        <w:rPr>
          <w:rFonts w:ascii="Times New Roman"/>
          <w:b w:val="false"/>
          <w:i w:val="false"/>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r>
        <w:br/>
      </w: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охране труда возлагает на другого специалиста.</w:t>
      </w:r>
      <w:r>
        <w:br/>
      </w:r>
      <w:r>
        <w:rPr>
          <w:rFonts w:ascii="Times New Roman"/>
          <w:b w:val="false"/>
          <w:i w:val="false"/>
          <w:color w:val="000000"/>
          <w:sz w:val="28"/>
        </w:rPr>
        <w:t>
      4. Служба безопасности и охраны труда или специалист, указанный в пункте 3 настоящей статьи, вправе:</w:t>
      </w:r>
      <w:r>
        <w:br/>
      </w:r>
      <w:r>
        <w:rPr>
          <w:rFonts w:ascii="Times New Roman"/>
          <w:b w:val="false"/>
          <w:i w:val="false"/>
          <w:color w:val="000000"/>
          <w:sz w:val="28"/>
        </w:rPr>
        <w:t>
      1) беспрепятственно посещать и осматривать производственные, бытовые и другие помещения;</w:t>
      </w:r>
      <w:r>
        <w:br/>
      </w: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травматизма и профессиональных заболеваний в структурных подразделениях организации;</w:t>
      </w:r>
      <w:r>
        <w:br/>
      </w:r>
      <w:r>
        <w:rPr>
          <w:rFonts w:ascii="Times New Roman"/>
          <w:b w:val="false"/>
          <w:i w:val="false"/>
          <w:color w:val="000000"/>
          <w:sz w:val="28"/>
        </w:rPr>
        <w:t>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r>
        <w:br/>
      </w:r>
      <w:r>
        <w:rPr>
          <w:rFonts w:ascii="Times New Roman"/>
          <w:b w:val="false"/>
          <w:i w:val="false"/>
          <w:color w:val="000000"/>
          <w:sz w:val="28"/>
        </w:rPr>
        <w:t>
      5. Служба безопасности и охраны труда или специалист, указанный в пункте 3 настоящей статьи, обязаны:</w:t>
      </w:r>
      <w:r>
        <w:br/>
      </w:r>
      <w:r>
        <w:rPr>
          <w:rFonts w:ascii="Times New Roman"/>
          <w:b w:val="false"/>
          <w:i w:val="false"/>
          <w:color w:val="000000"/>
          <w:sz w:val="28"/>
        </w:rPr>
        <w:t>
      1) ежемесячно проводить анализ состояния и причин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r>
        <w:br/>
      </w:r>
      <w:r>
        <w:rPr>
          <w:rFonts w:ascii="Times New Roman"/>
          <w:b w:val="false"/>
          <w:i w:val="false"/>
          <w:color w:val="000000"/>
          <w:sz w:val="28"/>
        </w:rPr>
        <w:t>
      2) организовывать обучение, проверку знаний по вопросам безопасности и охраны труда работников организации;</w:t>
      </w:r>
      <w:r>
        <w:br/>
      </w:r>
      <w:r>
        <w:rPr>
          <w:rFonts w:ascii="Times New Roman"/>
          <w:b w:val="false"/>
          <w:i w:val="false"/>
          <w:color w:val="000000"/>
          <w:sz w:val="28"/>
        </w:rPr>
        <w:t>
      3) обеспечивать соблюдение порядка расследования несчастных случаев, связанных с трудовой деятельностью.</w:t>
      </w:r>
      <w:r>
        <w:br/>
      </w:r>
      <w:r>
        <w:rPr>
          <w:rFonts w:ascii="Times New Roman"/>
          <w:b w:val="false"/>
          <w:i w:val="false"/>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202. Производственный совет по безопасности и</w:t>
      </w:r>
      <w:r>
        <w:br/>
      </w:r>
      <w:r>
        <w:rPr>
          <w:rFonts w:ascii="Times New Roman"/>
          <w:b w:val="false"/>
          <w:i w:val="false"/>
          <w:color w:val="000000"/>
          <w:sz w:val="28"/>
        </w:rPr>
        <w:t>
</w:t>
      </w:r>
      <w:r>
        <w:rPr>
          <w:rFonts w:ascii="Times New Roman"/>
          <w:b/>
          <w:i w:val="false"/>
          <w:color w:val="000000"/>
          <w:sz w:val="28"/>
        </w:rPr>
        <w:t>                 охране труда в организациях</w:t>
      </w:r>
    </w:p>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r>
        <w:br/>
      </w:r>
      <w:r>
        <w:rPr>
          <w:rFonts w:ascii="Times New Roman"/>
          <w:b w:val="false"/>
          <w:i w:val="false"/>
          <w:color w:val="000000"/>
          <w:sz w:val="28"/>
        </w:rPr>
        <w:t>
      2. Состав производственного совета по безопасности и охране труда утверждается совместным решением работодателя и представителей работников.</w:t>
      </w:r>
      <w:r>
        <w:br/>
      </w:r>
      <w:r>
        <w:rPr>
          <w:rFonts w:ascii="Times New Roman"/>
          <w:b w:val="false"/>
          <w:i w:val="false"/>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r>
        <w:br/>
      </w:r>
      <w:r>
        <w:rPr>
          <w:rFonts w:ascii="Times New Roman"/>
          <w:b w:val="false"/>
          <w:i w:val="false"/>
          <w:color w:val="000000"/>
          <w:sz w:val="28"/>
        </w:rPr>
        <w:t>
      Решения производственного совета по безопасности и охране труда являются обязательными для работодателя и работников.</w:t>
      </w:r>
      <w:r>
        <w:br/>
      </w: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r>
        <w:br/>
      </w:r>
      <w:r>
        <w:rPr>
          <w:rFonts w:ascii="Times New Roman"/>
          <w:b w:val="false"/>
          <w:i w:val="false"/>
          <w:color w:val="000000"/>
          <w:sz w:val="28"/>
        </w:rPr>
        <w:t>
      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r>
        <w:br/>
      </w:r>
      <w:r>
        <w:rPr>
          <w:rFonts w:ascii="Times New Roman"/>
          <w:b w:val="false"/>
          <w:i w:val="false"/>
          <w:color w:val="000000"/>
          <w:sz w:val="28"/>
        </w:rPr>
        <w:t>
      5. Технические инспекторы по охране труда утверждаются решением производственного совета по безопасности и охране труда.</w:t>
      </w:r>
      <w:r>
        <w:br/>
      </w:r>
      <w:r>
        <w:rPr>
          <w:rFonts w:ascii="Times New Roman"/>
          <w:b w:val="false"/>
          <w:i w:val="false"/>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pPr>
        <w:spacing w:after="0"/>
        <w:ind w:left="0"/>
        <w:jc w:val="both"/>
      </w:pPr>
      <w:r>
        <w:rPr>
          <w:rFonts w:ascii="Times New Roman"/>
          <w:b w:val="false"/>
          <w:i w:val="false"/>
          <w:color w:val="000000"/>
          <w:sz w:val="28"/>
        </w:rPr>
        <w:t xml:space="preserve">Глава 23. Заключительные положения </w:t>
      </w:r>
    </w:p>
    <w:p>
      <w:pPr>
        <w:spacing w:after="0"/>
        <w:ind w:left="0"/>
        <w:jc w:val="both"/>
      </w:pPr>
      <w:r>
        <w:rPr>
          <w:rFonts w:ascii="Times New Roman"/>
          <w:b w:val="false"/>
          <w:i w:val="false"/>
          <w:color w:val="000000"/>
          <w:sz w:val="28"/>
        </w:rPr>
        <w:t>      </w:t>
      </w:r>
      <w:r>
        <w:rPr>
          <w:rFonts w:ascii="Times New Roman"/>
          <w:b/>
          <w:i w:val="false"/>
          <w:color w:val="000000"/>
          <w:sz w:val="28"/>
        </w:rPr>
        <w:t>Статья 203. Порядок введения в действие настоящего Кодекса</w:t>
      </w:r>
    </w:p>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2. Признать утратившими силу со дня введения в действие настоящего Кодекса:</w:t>
      </w:r>
      <w:r>
        <w:br/>
      </w:r>
      <w:r>
        <w:rPr>
          <w:rFonts w:ascii="Times New Roman"/>
          <w:b w:val="false"/>
          <w:i w:val="false"/>
          <w:color w:val="000000"/>
          <w:sz w:val="28"/>
        </w:rPr>
        <w:t>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ст.50; Закон Республики Казахстан от 15 июня 2015 года «О внесении дополнений в некоторые законодательные акты Республики Казахстан по вопросам миротворческой деятельности Республики Казахстан», опубликованный в газетах «Егемен Қазақстан» и «Казахстанская правда» 17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регулирования деятельности автономных организаций образования», опубликованный в газетах «Егемен Қазақстан» и «Казахстанская правда» 22 июля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w:t>
      </w:r>
      <w:r>
        <w:br/>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