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eb21" w14:textId="65ae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Земельный кодекс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706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Земельный кодекс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О внесении изменений и дополнений </w:t>
      </w:r>
      <w:r>
        <w:br/>
      </w:r>
      <w:r>
        <w:rPr>
          <w:rFonts w:ascii="Times New Roman"/>
          <w:b/>
          <w:i w:val="false"/>
          <w:color w:val="000000"/>
        </w:rPr>
        <w:t>
в Земельный кодекс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2015 г., № 8, ст. 42; Закон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Қазақстан» и «Казахстанская правда» 17 июня 2015 г.) следующие изменения и дополнения:</w:t>
      </w:r>
      <w:r>
        <w:br/>
      </w:r>
      <w:r>
        <w:rPr>
          <w:rFonts w:ascii="Times New Roman"/>
          <w:b w:val="false"/>
          <w:i w:val="false"/>
          <w:color w:val="000000"/>
          <w:sz w:val="28"/>
        </w:rPr>
        <w:t>
      1) части первую, третью пункта 1 и пункт 2 статьи 24 изложить в следующей редакции:</w:t>
      </w:r>
      <w:r>
        <w:br/>
      </w:r>
      <w:r>
        <w:rPr>
          <w:rFonts w:ascii="Times New Roman"/>
          <w:b w:val="false"/>
          <w:i w:val="false"/>
          <w:color w:val="000000"/>
          <w:sz w:val="28"/>
        </w:rPr>
        <w:t>
      «1. Земельные участки сельскохозяйственного назначения, находящиеся в государственной собственности, предоставляются физическим и юридическим лицам на праве частной собственности в порядке и на условиях, установленных настоящим Кодексом.»;</w:t>
      </w:r>
      <w:r>
        <w:br/>
      </w:r>
      <w:r>
        <w:rPr>
          <w:rFonts w:ascii="Times New Roman"/>
          <w:b w:val="false"/>
          <w:i w:val="false"/>
          <w:color w:val="000000"/>
          <w:sz w:val="28"/>
        </w:rPr>
        <w:t>
      «Иностранцы, лица без гражданства, иностранные юридические лица, а также юридические лица, в уставном капитале которых доля иностранцев, лиц без гражданства, иностранных юридических лиц составляет более чем пятьдесят процентов, а также оралманы могут обладать земельными участками сельскохозяйственного назначения только на праве временного землепользования на условиях аренды сроком до двадцати пяти лет».</w:t>
      </w:r>
      <w:r>
        <w:br/>
      </w:r>
      <w:r>
        <w:rPr>
          <w:rFonts w:ascii="Times New Roman"/>
          <w:b w:val="false"/>
          <w:i w:val="false"/>
          <w:color w:val="000000"/>
          <w:sz w:val="28"/>
        </w:rPr>
        <w:t xml:space="preserve">
      2. Предоставление права частной собственности на земельный участок сельскохозяйственного назначения осуществляется на платной основе на торгах (аукционах). </w:t>
      </w:r>
      <w:r>
        <w:br/>
      </w:r>
      <w:r>
        <w:rPr>
          <w:rFonts w:ascii="Times New Roman"/>
          <w:b w:val="false"/>
          <w:i w:val="false"/>
          <w:color w:val="000000"/>
          <w:sz w:val="28"/>
        </w:rPr>
        <w:t>
      Граждане Республики Казахстан и негосударственные юридические лица Республики Казахстан, заинтересованные в предоставлении права на земельный участок (земельные участки) для ведения крестьянского или фермерского хозяйства, товарного сельскохозяйственного производства и лесоразведения, могут приобрести право частной собственности на земельный участок по результатам аукционов.»;</w:t>
      </w:r>
      <w:r>
        <w:br/>
      </w:r>
      <w:r>
        <w:rPr>
          <w:rFonts w:ascii="Times New Roman"/>
          <w:b w:val="false"/>
          <w:i w:val="false"/>
          <w:color w:val="000000"/>
          <w:sz w:val="28"/>
        </w:rPr>
        <w:t>
      2) в статье 33:</w:t>
      </w:r>
      <w:r>
        <w:br/>
      </w:r>
      <w:r>
        <w:rPr>
          <w:rFonts w:ascii="Times New Roman"/>
          <w:b w:val="false"/>
          <w:i w:val="false"/>
          <w:color w:val="000000"/>
          <w:sz w:val="28"/>
        </w:rPr>
        <w:t>
      часть шестую пункта 1 дополнить подпунктом 5) следующего содержания:</w:t>
      </w:r>
      <w:r>
        <w:br/>
      </w:r>
      <w:r>
        <w:rPr>
          <w:rFonts w:ascii="Times New Roman"/>
          <w:b w:val="false"/>
          <w:i w:val="false"/>
          <w:color w:val="000000"/>
          <w:sz w:val="28"/>
        </w:rPr>
        <w:t xml:space="preserve">
      «5) при отчуждении и передаче права землепользования на землях сельскохозяйственного назначения.»; </w:t>
      </w:r>
      <w:r>
        <w:br/>
      </w:r>
      <w:r>
        <w:rPr>
          <w:rFonts w:ascii="Times New Roman"/>
          <w:b w:val="false"/>
          <w:i w:val="false"/>
          <w:color w:val="000000"/>
          <w:sz w:val="28"/>
        </w:rPr>
        <w:t>
      подпункт 7) пункта 2 исключить;</w:t>
      </w:r>
      <w:r>
        <w:br/>
      </w:r>
      <w:r>
        <w:rPr>
          <w:rFonts w:ascii="Times New Roman"/>
          <w:b w:val="false"/>
          <w:i w:val="false"/>
          <w:color w:val="000000"/>
          <w:sz w:val="28"/>
        </w:rPr>
        <w:t>
      3) в статье 37:</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Право временного возмездного (краткосрочного и долгосрочного) землепользования (аренды) земельным участком может предоставляться гражданам, негосударственным юридическим лицам, а также международным организациям, если иное не установлено настоящим Кодексом.»;</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Негосударственные землепользователи, выкупившие у государства право временного возмездного долгосрочного землепользования (аренды), вправе отчуждать или иными способами распоряжаться принадлежащим им правом временного возмездного землепользования в пределах срока договора аренды земельного участка без согласия собственника земельного участка 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 земельного участка, если иное не установлено настоящим Кодексом. </w:t>
      </w:r>
      <w:r>
        <w:br/>
      </w:r>
      <w:r>
        <w:rPr>
          <w:rFonts w:ascii="Times New Roman"/>
          <w:b w:val="false"/>
          <w:i w:val="false"/>
          <w:color w:val="000000"/>
          <w:sz w:val="28"/>
        </w:rPr>
        <w:t>
      Негосударственные землепользователи Республики Казахстан, которым предоставлены земельные участки сельскохозяйственного назначения для ведения крестьянского или фермерского хозяйства и товарного сельскохозяйственного производства, могут осуществлять указанные действия без выкупа права землепользования.</w:t>
      </w:r>
      <w:r>
        <w:br/>
      </w:r>
      <w:r>
        <w:rPr>
          <w:rFonts w:ascii="Times New Roman"/>
          <w:b w:val="false"/>
          <w:i w:val="false"/>
          <w:color w:val="000000"/>
          <w:sz w:val="28"/>
        </w:rPr>
        <w:t>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«5. Право временного возмездного землепользования (аренды) предоставляется:</w:t>
      </w:r>
      <w:r>
        <w:br/>
      </w:r>
      <w:r>
        <w:rPr>
          <w:rFonts w:ascii="Times New Roman"/>
          <w:b w:val="false"/>
          <w:i w:val="false"/>
          <w:color w:val="000000"/>
          <w:sz w:val="28"/>
        </w:rPr>
        <w:t>
      1) для ведения крестьянского или фермерского хозяйства оралманам на срок до 25 лет;</w:t>
      </w:r>
      <w:r>
        <w:br/>
      </w:r>
      <w:r>
        <w:rPr>
          <w:rFonts w:ascii="Times New Roman"/>
          <w:b w:val="false"/>
          <w:i w:val="false"/>
          <w:color w:val="000000"/>
          <w:sz w:val="28"/>
        </w:rPr>
        <w:t>
      2) для ведения товарного сельскохозяйственного производства иностранцам, лицам без гражданства и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на срок до 25 лет без права отчуждения и передачи права землепользования иным лицам.»;</w:t>
      </w:r>
      <w:r>
        <w:br/>
      </w:r>
      <w:r>
        <w:rPr>
          <w:rFonts w:ascii="Times New Roman"/>
          <w:b w:val="false"/>
          <w:i w:val="false"/>
          <w:color w:val="000000"/>
          <w:sz w:val="28"/>
        </w:rPr>
        <w:t>
      4) в статье 48:</w:t>
      </w:r>
      <w:r>
        <w:br/>
      </w:r>
      <w:r>
        <w:rPr>
          <w:rFonts w:ascii="Times New Roman"/>
          <w:b w:val="false"/>
          <w:i w:val="false"/>
          <w:color w:val="000000"/>
          <w:sz w:val="28"/>
        </w:rPr>
        <w:t>
      часть вторую пункта 1 исключить;</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Порядок организации и проведения торгов (конкурсов, аукционов) по продаже земельного участка или права аренды земельного участка с учетом особенностей, установленных статьей 48-1 настоящего Кодекса, в том числе в электронном виде, определяется центральным уполномоченным органом.»;</w:t>
      </w:r>
      <w:r>
        <w:br/>
      </w:r>
      <w:r>
        <w:rPr>
          <w:rFonts w:ascii="Times New Roman"/>
          <w:b w:val="false"/>
          <w:i w:val="false"/>
          <w:color w:val="000000"/>
          <w:sz w:val="28"/>
        </w:rPr>
        <w:t>
      5) дополнить статьей 48-1 следующего содержания:</w:t>
      </w:r>
      <w:r>
        <w:br/>
      </w:r>
      <w:r>
        <w:rPr>
          <w:rFonts w:ascii="Times New Roman"/>
          <w:b w:val="false"/>
          <w:i w:val="false"/>
          <w:color w:val="000000"/>
          <w:sz w:val="28"/>
        </w:rPr>
        <w:t xml:space="preserve">
      «Статья 48-1. Особенности приобретения права </w:t>
      </w:r>
      <w:r>
        <w:br/>
      </w:r>
      <w:r>
        <w:rPr>
          <w:rFonts w:ascii="Times New Roman"/>
          <w:b w:val="false"/>
          <w:i w:val="false"/>
          <w:color w:val="000000"/>
          <w:sz w:val="28"/>
        </w:rPr>
        <w:t xml:space="preserve">
                    на земельные участки сельскохозяйственного </w:t>
      </w:r>
      <w:r>
        <w:br/>
      </w:r>
      <w:r>
        <w:rPr>
          <w:rFonts w:ascii="Times New Roman"/>
          <w:b w:val="false"/>
          <w:i w:val="false"/>
          <w:color w:val="000000"/>
          <w:sz w:val="28"/>
        </w:rPr>
        <w:t xml:space="preserve">
                    назначения, находящиеся в государственной </w:t>
      </w:r>
      <w:r>
        <w:br/>
      </w:r>
      <w:r>
        <w:rPr>
          <w:rFonts w:ascii="Times New Roman"/>
          <w:b w:val="false"/>
          <w:i w:val="false"/>
          <w:color w:val="000000"/>
          <w:sz w:val="28"/>
        </w:rPr>
        <w:t>
                    собственности, на торгах (аукционах)</w:t>
      </w:r>
      <w:r>
        <w:br/>
      </w:r>
      <w:r>
        <w:rPr>
          <w:rFonts w:ascii="Times New Roman"/>
          <w:b w:val="false"/>
          <w:i w:val="false"/>
          <w:color w:val="000000"/>
          <w:sz w:val="28"/>
        </w:rPr>
        <w:t>
      Приобретение прав на земельные участки сельскохозяйственного назначения, находящиеся в государственной собственности и не предоставленные в землепользование, осуществляется в особенном порядке в следующей последовательности:</w:t>
      </w:r>
      <w:r>
        <w:br/>
      </w:r>
      <w:r>
        <w:rPr>
          <w:rFonts w:ascii="Times New Roman"/>
          <w:b w:val="false"/>
          <w:i w:val="false"/>
          <w:color w:val="000000"/>
          <w:sz w:val="28"/>
        </w:rPr>
        <w:t>
      1) через аукционную форму торгов с условием повышения кадастровой (оценочной) стоимости земельного участка;</w:t>
      </w:r>
      <w:r>
        <w:br/>
      </w:r>
      <w:r>
        <w:rPr>
          <w:rFonts w:ascii="Times New Roman"/>
          <w:b w:val="false"/>
          <w:i w:val="false"/>
          <w:color w:val="000000"/>
          <w:sz w:val="28"/>
        </w:rPr>
        <w:t>
      2) через аукционную форму торгов с условием понижения кадастровой (оценочной) стоимости земельного участка при невозможности его реализации по итогам проведения не менее двух аукционов с условием повышения кадастровой (оценочной) стоимости земельного участка.</w:t>
      </w:r>
      <w:r>
        <w:br/>
      </w:r>
      <w:r>
        <w:rPr>
          <w:rFonts w:ascii="Times New Roman"/>
          <w:b w:val="false"/>
          <w:i w:val="false"/>
          <w:color w:val="000000"/>
          <w:sz w:val="28"/>
        </w:rPr>
        <w:t>
      Не допускается продажа земельного участка по цене ниже размера 50 % от его кадастровой (оценочной) стоимости.»;</w:t>
      </w:r>
      <w:r>
        <w:br/>
      </w:r>
      <w:r>
        <w:rPr>
          <w:rFonts w:ascii="Times New Roman"/>
          <w:b w:val="false"/>
          <w:i w:val="false"/>
          <w:color w:val="000000"/>
          <w:sz w:val="28"/>
        </w:rPr>
        <w:t xml:space="preserve">
      6) в статье 97: </w:t>
      </w:r>
      <w:r>
        <w:br/>
      </w:r>
      <w:r>
        <w:rPr>
          <w:rFonts w:ascii="Times New Roman"/>
          <w:b w:val="false"/>
          <w:i w:val="false"/>
          <w:color w:val="000000"/>
          <w:sz w:val="28"/>
        </w:rPr>
        <w:t xml:space="preserve">
      пункт 3 дополнить частью третьей следующего содержания: </w:t>
      </w:r>
      <w:r>
        <w:br/>
      </w:r>
      <w:r>
        <w:rPr>
          <w:rFonts w:ascii="Times New Roman"/>
          <w:b w:val="false"/>
          <w:i w:val="false"/>
          <w:color w:val="000000"/>
          <w:sz w:val="28"/>
        </w:rPr>
        <w:t>
      «При строительстве объектов, связанных с ведением сельского хозяйства на земельных участках, предоставленных для ведения сельскохозяйственного производства и при преобразовании организационно-правовой формы хозяйствующего субъекта изменение целевого назначения такого земельного участка не требуется.»;</w:t>
      </w:r>
      <w:r>
        <w:br/>
      </w:r>
      <w:r>
        <w:rPr>
          <w:rFonts w:ascii="Times New Roman"/>
          <w:b w:val="false"/>
          <w:i w:val="false"/>
          <w:color w:val="000000"/>
          <w:sz w:val="28"/>
        </w:rPr>
        <w:t>
      подпункт 2) пункта 6 изложить в следующей редакции:</w:t>
      </w:r>
      <w:r>
        <w:br/>
      </w:r>
      <w:r>
        <w:rPr>
          <w:rFonts w:ascii="Times New Roman"/>
          <w:b w:val="false"/>
          <w:i w:val="false"/>
          <w:color w:val="000000"/>
          <w:sz w:val="28"/>
        </w:rPr>
        <w:t>
      «2) физическим и юридическим лицам Республики Казахстан для сельскохозяйственных целей:</w:t>
      </w:r>
      <w:r>
        <w:br/>
      </w:r>
      <w:r>
        <w:rPr>
          <w:rFonts w:ascii="Times New Roman"/>
          <w:b w:val="false"/>
          <w:i w:val="false"/>
          <w:color w:val="000000"/>
          <w:sz w:val="28"/>
        </w:rPr>
        <w:t>
      в частную собственность для ведения крестьянского или фермерского хозяйства, товарного сельскохозяйственного производства, лесоразведения, ведения подсобного сельского хозяйства;</w:t>
      </w:r>
      <w:r>
        <w:br/>
      </w:r>
      <w:r>
        <w:rPr>
          <w:rFonts w:ascii="Times New Roman"/>
          <w:b w:val="false"/>
          <w:i w:val="false"/>
          <w:color w:val="000000"/>
          <w:sz w:val="28"/>
        </w:rPr>
        <w:t>
      в землепользование для научно-исследовательских, опытных и учебных целей, огородничества и отгонного животноводства.»;</w:t>
      </w:r>
      <w:r>
        <w:br/>
      </w:r>
      <w:r>
        <w:rPr>
          <w:rFonts w:ascii="Times New Roman"/>
          <w:b w:val="false"/>
          <w:i w:val="false"/>
          <w:color w:val="000000"/>
          <w:sz w:val="28"/>
        </w:rPr>
        <w:t>
      7) пункт 1 статьи 101 изложить в следующей редакции:</w:t>
      </w:r>
      <w:r>
        <w:br/>
      </w:r>
      <w:r>
        <w:rPr>
          <w:rFonts w:ascii="Times New Roman"/>
          <w:b w:val="false"/>
          <w:i w:val="false"/>
          <w:color w:val="000000"/>
          <w:sz w:val="28"/>
        </w:rPr>
        <w:t>
      «1. Для ведения крестьянского или фермерского хозяйства земельные участки предоставляются гражданам Республики Казахстан на праве частной собственности, оралманам на праве временного землепользования сроком до 25 лет, а для ведения отгонного животноводства (сезонные пастбища) гражданам Республики Казахстан на праве временного безвозмездного землепользования в соответствии с настоящим Кодексом и законодательством Республики Казахстан о крестьянском или фермерском хозяйстве.»;</w:t>
      </w:r>
      <w:r>
        <w:br/>
      </w:r>
      <w:r>
        <w:rPr>
          <w:rFonts w:ascii="Times New Roman"/>
          <w:b w:val="false"/>
          <w:i w:val="false"/>
          <w:color w:val="000000"/>
          <w:sz w:val="28"/>
        </w:rPr>
        <w:t xml:space="preserve">
      8) статью 171 дополнить частями второй и третьей следующего содержания: </w:t>
      </w:r>
      <w:r>
        <w:br/>
      </w:r>
      <w:r>
        <w:rPr>
          <w:rFonts w:ascii="Times New Roman"/>
          <w:b w:val="false"/>
          <w:i w:val="false"/>
          <w:color w:val="000000"/>
          <w:sz w:val="28"/>
        </w:rPr>
        <w:t>
      «Граждане Республики Казахстан и негосударственные юридические лица Республики Казахстан, которым земельный участок сельскохозяйственного назначения предоставлен на праве временного возмездного землепользования для ведения крестьянского или фермерского хозяйства и товарного сельскохозяйственного производства до введения в действие статьи 48-1 настоящего Кодекса, вправе до окончания срока временного землепользования (аренды) выкупить его в частную собственность по льготной цене, определяемой в размере 50 % от его кадастровой (оценочной) стоимости, с рассрочкой до 10 лет.</w:t>
      </w:r>
      <w:r>
        <w:br/>
      </w:r>
      <w:r>
        <w:rPr>
          <w:rFonts w:ascii="Times New Roman"/>
          <w:b w:val="false"/>
          <w:i w:val="false"/>
          <w:color w:val="000000"/>
          <w:sz w:val="28"/>
        </w:rPr>
        <w:t>
      Если временный землепользователь не реализует право выкупа на земельный участок до окончания срока аренды в порядке, предусмотренном настоящим Кодексом, его право землепользования на земельный участок прекращается и земельный участок для последующей продажи на торгах (аукционах) возвращается в государственную собственность.».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с 1 июля 2016 года.</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