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561ef" w14:textId="05561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реабилитации и банкротства"</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708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реабилитации и банкротства».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w:t>
      </w:r>
      <w:r>
        <w:br/>
      </w:r>
      <w:r>
        <w:rPr>
          <w:rFonts w:ascii="Times New Roman"/>
          <w:b/>
          <w:i w:val="false"/>
          <w:color w:val="000000"/>
        </w:rPr>
        <w:t>
по вопросам реабилитации и банкротства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процессуальный кодекс</w:t>
      </w:r>
      <w:r>
        <w:rPr>
          <w:rFonts w:ascii="Times New Roman"/>
          <w:b w:val="false"/>
          <w:i w:val="false"/>
          <w:color w:val="000000"/>
          <w:sz w:val="28"/>
        </w:rPr>
        <w:t xml:space="preserve"> Республики Казахстан от 13 июля 1999 года (Ведомости Парламента Республики Казахстан, 1999 г., № 18, ст. 644; 2000 г., № 3-4, ст. 66; № 10, ст. 244; 2001 г., № 8, ст. 52; № 15-16, ст. 239; № 21-22, ст. 281;№ 24, ст. 338; 2002 г., № 17, ст. 155; 2003 г., № 10, ст. 49; № 14, 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16, ст. 128, 129; № 23, ст. 179; 2012 г., № 2, ст. 14; № 6, ст. 43, 44; № 8, ст. 64;№ 13, ст. 91; № 14, ст. 93; № 21-22, ст. 124; 2013 г., № 9, ст. 51; № 10-11, ст. 56; № 13, ст. 64; № 14, ст. 72, 74; № 15, ст. 76; 2014 г., № 1, ст. 6, 9; № 4-5, ст. 24; № 11, ст. 67; № 14, ст. 84; № 16, ст. 90; № 19-II, ст.94, 96; № 21, ст. 122; № 22, ст.128; № 23, ст. 143; 2015 г., № 8, ст. 42; № 8, ст. 44;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1) в оглавлении заголовок главы 35 изложить в следующей редакции:</w:t>
      </w:r>
      <w:r>
        <w:br/>
      </w:r>
      <w:r>
        <w:rPr>
          <w:rFonts w:ascii="Times New Roman"/>
          <w:b w:val="false"/>
          <w:i w:val="false"/>
          <w:color w:val="000000"/>
          <w:sz w:val="28"/>
        </w:rPr>
        <w:t>
      «Глава 35 Рассмотрение дел об урегулировании неплатежеспособности, банкротстве индивидуальных предпринимателей и юридических лиц, ускоренной реабилитационной процедуре и реабилитации юридических лиц.»;</w:t>
      </w:r>
      <w:r>
        <w:br/>
      </w:r>
      <w:r>
        <w:rPr>
          <w:rFonts w:ascii="Times New Roman"/>
          <w:b w:val="false"/>
          <w:i w:val="false"/>
          <w:color w:val="000000"/>
          <w:sz w:val="28"/>
        </w:rPr>
        <w:t>
      2) в статье 33:</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Иски о правах на земельные участки, здания, помещения, сооружения, другие объекты, прочно связанные с землей (недвижимое имущество), об освобождении имущества от ареста предъявляются по месту нахождения этих объектов или арестованного имущества, за исключением случаев, предусмотренных частью пятой настоящей статьи.</w:t>
      </w:r>
      <w:r>
        <w:br/>
      </w:r>
      <w:r>
        <w:rPr>
          <w:rFonts w:ascii="Times New Roman"/>
          <w:b w:val="false"/>
          <w:i w:val="false"/>
          <w:color w:val="000000"/>
          <w:sz w:val="28"/>
        </w:rPr>
        <w:t>
      дополнить частью пятой следующего содержания:</w:t>
      </w:r>
      <w:r>
        <w:br/>
      </w:r>
      <w:r>
        <w:rPr>
          <w:rFonts w:ascii="Times New Roman"/>
          <w:b w:val="false"/>
          <w:i w:val="false"/>
          <w:color w:val="000000"/>
          <w:sz w:val="28"/>
        </w:rPr>
        <w:t>
      «Иски, по которым одной из сторон выступают гражданин, осуществляющий предпринимательскую деятельность без образования юридического лица, в отношении которого вступило в законную силу решение о признании банкротом, либо юридическое лицо, в отношении которого вступило в законную силу решение о применении реабилитационной процедуры и (или) признании банкротом, рассматриваются тем же судьей суда, вынесшего решение о применении в отношении него реабилитационной процедуры или признании такого лица банкротом.</w:t>
      </w:r>
      <w:r>
        <w:br/>
      </w:r>
      <w:r>
        <w:rPr>
          <w:rFonts w:ascii="Times New Roman"/>
          <w:b w:val="false"/>
          <w:i w:val="false"/>
          <w:color w:val="000000"/>
          <w:sz w:val="28"/>
        </w:rPr>
        <w:t>
      При отсутствии судьи его замена возможна в случаях:</w:t>
      </w:r>
      <w:r>
        <w:br/>
      </w:r>
      <w:r>
        <w:rPr>
          <w:rFonts w:ascii="Times New Roman"/>
          <w:b w:val="false"/>
          <w:i w:val="false"/>
          <w:color w:val="000000"/>
          <w:sz w:val="28"/>
        </w:rPr>
        <w:t xml:space="preserve">
      1) заявленного и удовлетворенного в порядке, установленном настоящим Кодексом, самоотвода или отвода судьи; </w:t>
      </w:r>
      <w:r>
        <w:br/>
      </w:r>
      <w:r>
        <w:rPr>
          <w:rFonts w:ascii="Times New Roman"/>
          <w:b w:val="false"/>
          <w:i w:val="false"/>
          <w:color w:val="000000"/>
          <w:sz w:val="28"/>
        </w:rPr>
        <w:t xml:space="preserve">
      2) болезни, отпуска, пребывания на учебе, нахождения в служебной командировке.». </w:t>
      </w:r>
      <w:r>
        <w:br/>
      </w:r>
      <w:r>
        <w:rPr>
          <w:rFonts w:ascii="Times New Roman"/>
          <w:b w:val="false"/>
          <w:i w:val="false"/>
          <w:color w:val="000000"/>
          <w:sz w:val="28"/>
        </w:rPr>
        <w:t>
      3) статью 237 дополнить подпунктами 9) и 10) следующего содержания:</w:t>
      </w:r>
      <w:r>
        <w:br/>
      </w:r>
      <w:r>
        <w:rPr>
          <w:rFonts w:ascii="Times New Roman"/>
          <w:b w:val="false"/>
          <w:i w:val="false"/>
          <w:color w:val="000000"/>
          <w:sz w:val="28"/>
        </w:rPr>
        <w:t xml:space="preserve">
      «9) о возбуждении процедуры урегулирования неплатежеспособности; </w:t>
      </w:r>
      <w:r>
        <w:br/>
      </w:r>
      <w:r>
        <w:rPr>
          <w:rFonts w:ascii="Times New Roman"/>
          <w:b w:val="false"/>
          <w:i w:val="false"/>
          <w:color w:val="000000"/>
          <w:sz w:val="28"/>
        </w:rPr>
        <w:t>
      10) о признании должника банкротом.»;</w:t>
      </w:r>
      <w:r>
        <w:br/>
      </w:r>
      <w:r>
        <w:rPr>
          <w:rFonts w:ascii="Times New Roman"/>
          <w:b w:val="false"/>
          <w:i w:val="false"/>
          <w:color w:val="000000"/>
          <w:sz w:val="28"/>
        </w:rPr>
        <w:t>
      4) главу 35 изложить в следующей редакции:</w:t>
      </w:r>
      <w:r>
        <w:br/>
      </w:r>
      <w:r>
        <w:rPr>
          <w:rFonts w:ascii="Times New Roman"/>
          <w:b w:val="false"/>
          <w:i w:val="false"/>
          <w:color w:val="000000"/>
          <w:sz w:val="28"/>
        </w:rPr>
        <w:t>
      «Глава 35. Рассмотрение дел об урегулировании неплатежеспособности, банкротстве индивидуальных предпринимателей и юридических лиц, ускоренной реабилитационной процедуре и реабилитации юридических лиц</w:t>
      </w:r>
      <w:r>
        <w:br/>
      </w:r>
      <w:r>
        <w:rPr>
          <w:rFonts w:ascii="Times New Roman"/>
          <w:b w:val="false"/>
          <w:i w:val="false"/>
          <w:color w:val="000000"/>
          <w:sz w:val="28"/>
        </w:rPr>
        <w:t>
      Статья 313. Рассмотрение дел об урегулировании</w:t>
      </w:r>
      <w:r>
        <w:br/>
      </w:r>
      <w:r>
        <w:rPr>
          <w:rFonts w:ascii="Times New Roman"/>
          <w:b w:val="false"/>
          <w:i w:val="false"/>
          <w:color w:val="000000"/>
          <w:sz w:val="28"/>
        </w:rPr>
        <w:t>
                  неплатежеспособности, банкротстве индивидуальных</w:t>
      </w:r>
      <w:r>
        <w:br/>
      </w:r>
      <w:r>
        <w:rPr>
          <w:rFonts w:ascii="Times New Roman"/>
          <w:b w:val="false"/>
          <w:i w:val="false"/>
          <w:color w:val="000000"/>
          <w:sz w:val="28"/>
        </w:rPr>
        <w:t>
                  предпринимателей и юридических лиц, ускоренной</w:t>
      </w:r>
      <w:r>
        <w:br/>
      </w:r>
      <w:r>
        <w:rPr>
          <w:rFonts w:ascii="Times New Roman"/>
          <w:b w:val="false"/>
          <w:i w:val="false"/>
          <w:color w:val="000000"/>
          <w:sz w:val="28"/>
        </w:rPr>
        <w:t>
                  реабилитационной процедуре и реабилитации</w:t>
      </w:r>
      <w:r>
        <w:br/>
      </w:r>
      <w:r>
        <w:rPr>
          <w:rFonts w:ascii="Times New Roman"/>
          <w:b w:val="false"/>
          <w:i w:val="false"/>
          <w:color w:val="000000"/>
          <w:sz w:val="28"/>
        </w:rPr>
        <w:t xml:space="preserve">
                  юридических лиц </w:t>
      </w:r>
      <w:r>
        <w:br/>
      </w:r>
      <w:r>
        <w:rPr>
          <w:rFonts w:ascii="Times New Roman"/>
          <w:b w:val="false"/>
          <w:i w:val="false"/>
          <w:color w:val="000000"/>
          <w:sz w:val="28"/>
        </w:rPr>
        <w:t>
      Дела об урегулировании неплатежеспособности, банкротстве индивидуальных предпринимателей и юридических лиц, ускоренной реабилитационной процедуре и реабилитации юридических лиц рассматриваются судом и могут быть обжалованы, опротестованы по общим правилам, предусмотренным настоящим Кодексом, с особенностями, установленными законодательством Республики Казахстан о реабилитации и банкротстве.</w:t>
      </w:r>
      <w:r>
        <w:br/>
      </w:r>
      <w:r>
        <w:rPr>
          <w:rFonts w:ascii="Times New Roman"/>
          <w:b w:val="false"/>
          <w:i w:val="false"/>
          <w:color w:val="000000"/>
          <w:sz w:val="28"/>
        </w:rPr>
        <w:t>
      Не подлежит обжалованию, опротестованию решение суда о возбуждении процедуры урегулирования неплатежеспособности.».</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10 декабря 2008 года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 21, ст. 122; № 22, ст. 128, 131; № 23, ст. 143; № 24, ст. 145; 2015 г., № 7, ст. 34; № 8, ст. 44, 45;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 </w:t>
      </w:r>
      <w:r>
        <w:br/>
      </w:r>
      <w:r>
        <w:rPr>
          <w:rFonts w:ascii="Times New Roman"/>
          <w:b w:val="false"/>
          <w:i w:val="false"/>
          <w:color w:val="000000"/>
          <w:sz w:val="28"/>
        </w:rPr>
        <w:t>
      1) в статье 609:</w:t>
      </w:r>
      <w:r>
        <w:br/>
      </w:r>
      <w:r>
        <w:rPr>
          <w:rFonts w:ascii="Times New Roman"/>
          <w:b w:val="false"/>
          <w:i w:val="false"/>
          <w:color w:val="000000"/>
          <w:sz w:val="28"/>
        </w:rPr>
        <w:t>
      пункт 3-1 дополнить подпунктом 2-1) следующего содержания:</w:t>
      </w:r>
      <w:r>
        <w:br/>
      </w:r>
      <w:r>
        <w:rPr>
          <w:rFonts w:ascii="Times New Roman"/>
          <w:b w:val="false"/>
          <w:i w:val="false"/>
          <w:color w:val="000000"/>
          <w:sz w:val="28"/>
        </w:rPr>
        <w:t>
      «2-1)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r>
        <w:br/>
      </w:r>
      <w:r>
        <w:rPr>
          <w:rFonts w:ascii="Times New Roman"/>
          <w:b w:val="false"/>
          <w:i w:val="false"/>
          <w:color w:val="000000"/>
          <w:sz w:val="28"/>
        </w:rPr>
        <w:t>
      дополнить пунктом 3-2 следующего содержания:</w:t>
      </w:r>
      <w:r>
        <w:br/>
      </w:r>
      <w:r>
        <w:rPr>
          <w:rFonts w:ascii="Times New Roman"/>
          <w:b w:val="false"/>
          <w:i w:val="false"/>
          <w:color w:val="000000"/>
          <w:sz w:val="28"/>
        </w:rPr>
        <w:t>
      «3-2. В случае урегулирования неплатежеспособности налогоплательщика согласно законодательным актам Республики Казахстан, применение способа обеспечения исполнения не выполненного в срок налогового обязательства, указанного в подпункте 1) пункта 1 настоящей статьи, приостанавливается со дня принятия судом решения о возбуждении процедуры урегулирования неплатежеспособности.»;</w:t>
      </w:r>
      <w:r>
        <w:br/>
      </w:r>
      <w:r>
        <w:rPr>
          <w:rFonts w:ascii="Times New Roman"/>
          <w:b w:val="false"/>
          <w:i w:val="false"/>
          <w:color w:val="000000"/>
          <w:sz w:val="28"/>
        </w:rPr>
        <w:t>
      2) пункт 2 статьи 614 дополнить подпунктом 5) следующего содержания:</w:t>
      </w:r>
      <w:r>
        <w:br/>
      </w:r>
      <w:r>
        <w:rPr>
          <w:rFonts w:ascii="Times New Roman"/>
          <w:b w:val="false"/>
          <w:i w:val="false"/>
          <w:color w:val="000000"/>
          <w:sz w:val="28"/>
        </w:rPr>
        <w:t>
      «5)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 (Ведомости Парламента Республики Казахстан, 2010 г., № 7, ст. 27; № 24, ст. 145; 2011 г., № 1, ст. 3; № 5, ст. 43; № 24, ст. 196; 2012 г., № 6, ст. 43; № 8, ст. 64; № 13, ст. 91; № 21-22, ст. 124; 2013 г., № 2, ст. 10; № 9, ст. 51; № 10-11, ст. 56; № 15, ст. 76; 2014 г., № 1, ст. 9; № 4-5, ст. 24; № 6, ст. 27; № 10, ст. 52; № 14, ст. 84; № 16, ст. 90; № 19-I, 19-II, ст. 94, 96; № 21, ст. 122; № 22, ст. 131; № 23, ст. 143; № 24, ст. 144; 2015 г., № 8, cт. 42):</w:t>
      </w:r>
      <w:r>
        <w:br/>
      </w:r>
      <w:r>
        <w:rPr>
          <w:rFonts w:ascii="Times New Roman"/>
          <w:b w:val="false"/>
          <w:i w:val="false"/>
          <w:color w:val="000000"/>
          <w:sz w:val="28"/>
        </w:rPr>
        <w:t>
      пункт 1 статьи 47 дополнить подпунктом 1-1) следующего содержания:</w:t>
      </w:r>
      <w:r>
        <w:br/>
      </w:r>
      <w:r>
        <w:rPr>
          <w:rFonts w:ascii="Times New Roman"/>
          <w:b w:val="false"/>
          <w:i w:val="false"/>
          <w:color w:val="000000"/>
          <w:sz w:val="28"/>
        </w:rPr>
        <w:t>
      «1-1) вступило в законную силу определение суда об утверждении соглашения об урегулировании неплатежеспособности;».</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2015 года «О реабилитации и банкротстве» (Ведомости Парламента Республики Казахстан, 2014 г., № 4-5, ст. 23; № 10, ст. 52; № 19-I, 19-II, ст. 96; № 21, ст. 122; № 23, ст. 143; 2015 г., № 8, ст. 142;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1) статью 1 дополнить подпунктом 8-1) следующего содержания:</w:t>
      </w:r>
      <w:r>
        <w:br/>
      </w:r>
      <w:r>
        <w:rPr>
          <w:rFonts w:ascii="Times New Roman"/>
          <w:b w:val="false"/>
          <w:i w:val="false"/>
          <w:color w:val="000000"/>
          <w:sz w:val="28"/>
        </w:rPr>
        <w:t>
      «8-1) мировое соглашение -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r>
        <w:br/>
      </w:r>
      <w:r>
        <w:rPr>
          <w:rFonts w:ascii="Times New Roman"/>
          <w:b w:val="false"/>
          <w:i w:val="false"/>
          <w:color w:val="000000"/>
          <w:sz w:val="28"/>
        </w:rPr>
        <w:t>
      2) пункт 4 статьи 4 изложить в следующей редакции:</w:t>
      </w:r>
      <w:r>
        <w:br/>
      </w:r>
      <w:r>
        <w:rPr>
          <w:rFonts w:ascii="Times New Roman"/>
          <w:b w:val="false"/>
          <w:i w:val="false"/>
          <w:color w:val="000000"/>
          <w:sz w:val="28"/>
        </w:rPr>
        <w:t>
      «4. Если стоимость имущества юридического лица, в отношении которого в порядке, установленном пунктом 1 статьи 49 Гражданского кодекса Республики Казахстан, принято решение о ликвидации, недостаточна для удовлетворения требований кредиторов, ликвидационная комиссия обязана обратиться в суд о признании такого юридического лица банкротом для проведения процедуры банкротства по правилам, установленным настоящим Законом.»;</w:t>
      </w:r>
      <w:r>
        <w:br/>
      </w:r>
      <w:r>
        <w:rPr>
          <w:rFonts w:ascii="Times New Roman"/>
          <w:b w:val="false"/>
          <w:i w:val="false"/>
          <w:color w:val="000000"/>
          <w:sz w:val="28"/>
        </w:rPr>
        <w:t>
      3) в статье 11:</w:t>
      </w:r>
      <w:r>
        <w:br/>
      </w:r>
      <w:r>
        <w:rPr>
          <w:rFonts w:ascii="Times New Roman"/>
          <w:b w:val="false"/>
          <w:i w:val="false"/>
          <w:color w:val="000000"/>
          <w:sz w:val="28"/>
        </w:rPr>
        <w:t>
      подпункт 1) пункта 1 изложить в следующей редакции:</w:t>
      </w:r>
      <w:r>
        <w:br/>
      </w:r>
      <w:r>
        <w:rPr>
          <w:rFonts w:ascii="Times New Roman"/>
          <w:b w:val="false"/>
          <w:i w:val="false"/>
          <w:color w:val="000000"/>
          <w:sz w:val="28"/>
        </w:rPr>
        <w:t>
      «1) обратиться в суд с заявлением о применении реабилитационной процедуры в случаях, предусмотренных настоящим Законом;»;</w:t>
      </w:r>
      <w:r>
        <w:br/>
      </w:r>
      <w:r>
        <w:rPr>
          <w:rFonts w:ascii="Times New Roman"/>
          <w:b w:val="false"/>
          <w:i w:val="false"/>
          <w:color w:val="000000"/>
          <w:sz w:val="28"/>
        </w:rPr>
        <w:t>
      дополнить подпунктом 2-1) следующего содержания:</w:t>
      </w:r>
      <w:r>
        <w:br/>
      </w:r>
      <w:r>
        <w:rPr>
          <w:rFonts w:ascii="Times New Roman"/>
          <w:b w:val="false"/>
          <w:i w:val="false"/>
          <w:color w:val="000000"/>
          <w:sz w:val="28"/>
        </w:rPr>
        <w:t>
      «2-1) заключать мировое соглашение в ходе процедуры банкротства в порядке и на условиях, которые предусмотрены настоящим Законом;»;</w:t>
      </w:r>
      <w:r>
        <w:br/>
      </w:r>
      <w:r>
        <w:rPr>
          <w:rFonts w:ascii="Times New Roman"/>
          <w:b w:val="false"/>
          <w:i w:val="false"/>
          <w:color w:val="000000"/>
          <w:sz w:val="28"/>
        </w:rPr>
        <w:t>
      подпункт 3) пункта 2 изложить в следующей редакции:</w:t>
      </w:r>
      <w:r>
        <w:br/>
      </w:r>
      <w:r>
        <w:rPr>
          <w:rFonts w:ascii="Times New Roman"/>
          <w:b w:val="false"/>
          <w:i w:val="false"/>
          <w:color w:val="000000"/>
          <w:sz w:val="28"/>
        </w:rPr>
        <w:t>
      «3) в течение шести месяцев обратиться в суд о признании его банкротом с момента,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возбуждении процедуры урегулирования неплатежеспособности;»;</w:t>
      </w:r>
      <w:r>
        <w:br/>
      </w:r>
      <w:r>
        <w:rPr>
          <w:rFonts w:ascii="Times New Roman"/>
          <w:b w:val="false"/>
          <w:i w:val="false"/>
          <w:color w:val="000000"/>
          <w:sz w:val="28"/>
        </w:rPr>
        <w:t>
      4) подпункт 14) статьи 15 изложить в следующей редакции:</w:t>
      </w:r>
      <w:r>
        <w:br/>
      </w:r>
      <w:r>
        <w:rPr>
          <w:rFonts w:ascii="Times New Roman"/>
          <w:b w:val="false"/>
          <w:i w:val="false"/>
          <w:color w:val="000000"/>
          <w:sz w:val="28"/>
        </w:rPr>
        <w:t>
      «14) утверждает типовую форму заключения временного администратора и банкротного управляющего об эффективности (неэффективности) плана реабилитации;»;</w:t>
      </w:r>
      <w:r>
        <w:br/>
      </w:r>
      <w:r>
        <w:rPr>
          <w:rFonts w:ascii="Times New Roman"/>
          <w:b w:val="false"/>
          <w:i w:val="false"/>
          <w:color w:val="000000"/>
          <w:sz w:val="28"/>
        </w:rPr>
        <w:t>
      5) дополнить главой 2-1 следующего содержания:</w:t>
      </w:r>
      <w:r>
        <w:br/>
      </w:r>
      <w:r>
        <w:rPr>
          <w:rFonts w:ascii="Times New Roman"/>
          <w:b w:val="false"/>
          <w:i w:val="false"/>
          <w:color w:val="000000"/>
          <w:sz w:val="28"/>
        </w:rPr>
        <w:t>
      «Глава 2-1. Процедура урегулирования неплатежеспособности</w:t>
      </w:r>
      <w:r>
        <w:br/>
      </w:r>
      <w:r>
        <w:rPr>
          <w:rFonts w:ascii="Times New Roman"/>
          <w:b w:val="false"/>
          <w:i w:val="false"/>
          <w:color w:val="000000"/>
          <w:sz w:val="28"/>
        </w:rPr>
        <w:t>
      Статья 28-1. Принятие решения об урегулировании</w:t>
      </w:r>
      <w:r>
        <w:br/>
      </w:r>
      <w:r>
        <w:rPr>
          <w:rFonts w:ascii="Times New Roman"/>
          <w:b w:val="false"/>
          <w:i w:val="false"/>
          <w:color w:val="000000"/>
          <w:sz w:val="28"/>
        </w:rPr>
        <w:t>
                   неплатежеспособности</w:t>
      </w:r>
      <w:r>
        <w:br/>
      </w:r>
      <w:r>
        <w:rPr>
          <w:rFonts w:ascii="Times New Roman"/>
          <w:b w:val="false"/>
          <w:i w:val="false"/>
          <w:color w:val="000000"/>
          <w:sz w:val="28"/>
        </w:rPr>
        <w:t>
      1. Должник до применения реабилитационной процедуры и (или) процедуры банкротства при наличии признаков неплатежеспособности, установленных пунктом 1 статьи 5 настоящего Закона, вправе принять решение об урегулировании своей неплатежеспособности.</w:t>
      </w:r>
      <w:r>
        <w:br/>
      </w:r>
      <w:r>
        <w:rPr>
          <w:rFonts w:ascii="Times New Roman"/>
          <w:b w:val="false"/>
          <w:i w:val="false"/>
          <w:color w:val="000000"/>
          <w:sz w:val="28"/>
        </w:rPr>
        <w:t>
      2. Должник обращается в суд с заявлением об урегулировании неплатежеспособности с приложением документов, подтверждающих неплатежеспособность.</w:t>
      </w:r>
      <w:r>
        <w:br/>
      </w:r>
      <w:r>
        <w:rPr>
          <w:rFonts w:ascii="Times New Roman"/>
          <w:b w:val="false"/>
          <w:i w:val="false"/>
          <w:color w:val="000000"/>
          <w:sz w:val="28"/>
        </w:rPr>
        <w:t>
      3. Суд в течение трех дней с даты принятия заявления должника об урегулировании неплатежеспособности вправе вынести решение:</w:t>
      </w:r>
      <w:r>
        <w:br/>
      </w:r>
      <w:r>
        <w:rPr>
          <w:rFonts w:ascii="Times New Roman"/>
          <w:b w:val="false"/>
          <w:i w:val="false"/>
          <w:color w:val="000000"/>
          <w:sz w:val="28"/>
        </w:rPr>
        <w:t>
      1) о возбуждении процедуры урегулирования неплатежеспособности;</w:t>
      </w:r>
      <w:r>
        <w:br/>
      </w:r>
      <w:r>
        <w:rPr>
          <w:rFonts w:ascii="Times New Roman"/>
          <w:b w:val="false"/>
          <w:i w:val="false"/>
          <w:color w:val="000000"/>
          <w:sz w:val="28"/>
        </w:rPr>
        <w:t>
      2) об отказе в возбуждении процедуры урегулирования неплатежеспособности.</w:t>
      </w:r>
      <w:r>
        <w:br/>
      </w:r>
      <w:r>
        <w:rPr>
          <w:rFonts w:ascii="Times New Roman"/>
          <w:b w:val="false"/>
          <w:i w:val="false"/>
          <w:color w:val="000000"/>
          <w:sz w:val="28"/>
        </w:rPr>
        <w:t>
      Основанием для отказа судом в возбуждении процедуры урегулирования неплатежеспособности должника является отсутствие признаков неплатежеспособности должника, установленные пунктом 1 статьи 5 настоящего Закона.</w:t>
      </w:r>
      <w:r>
        <w:br/>
      </w:r>
      <w:r>
        <w:rPr>
          <w:rFonts w:ascii="Times New Roman"/>
          <w:b w:val="false"/>
          <w:i w:val="false"/>
          <w:color w:val="000000"/>
          <w:sz w:val="28"/>
        </w:rPr>
        <w:t>
      4. Решение суда о возбуждении процедуры урегулирования неплатежеспособности вступает в законную силу с момента его оглашения и не подлежит обжалованию.</w:t>
      </w:r>
      <w:r>
        <w:br/>
      </w:r>
      <w:r>
        <w:rPr>
          <w:rFonts w:ascii="Times New Roman"/>
          <w:b w:val="false"/>
          <w:i w:val="false"/>
          <w:color w:val="000000"/>
          <w:sz w:val="28"/>
        </w:rPr>
        <w:t>
      5. Должник о принятом судом решении незамедлительно уведомляет уполномоченный орган и кредиторов.</w:t>
      </w:r>
      <w:r>
        <w:br/>
      </w:r>
      <w:r>
        <w:rPr>
          <w:rFonts w:ascii="Times New Roman"/>
          <w:b w:val="false"/>
          <w:i w:val="false"/>
          <w:color w:val="000000"/>
          <w:sz w:val="28"/>
        </w:rPr>
        <w:t>
      6. Уполномоченный орган в течение двух рабочих дней с даты получения уведомления размещает на интернет-ресурсе уполномоченного органа на казахском и русском языках объявление о возбуждении в отношении должника процедуры урегулирования неплатежеспособности.</w:t>
      </w:r>
      <w:r>
        <w:br/>
      </w:r>
      <w:r>
        <w:rPr>
          <w:rFonts w:ascii="Times New Roman"/>
          <w:b w:val="false"/>
          <w:i w:val="false"/>
          <w:color w:val="000000"/>
          <w:sz w:val="28"/>
        </w:rPr>
        <w:t>
      Статья 28-2. Последствия возбуждения процедуры урегулирования</w:t>
      </w:r>
      <w:r>
        <w:br/>
      </w:r>
      <w:r>
        <w:rPr>
          <w:rFonts w:ascii="Times New Roman"/>
          <w:b w:val="false"/>
          <w:i w:val="false"/>
          <w:color w:val="000000"/>
          <w:sz w:val="28"/>
        </w:rPr>
        <w:t>
                   неплатежеспособности</w:t>
      </w:r>
      <w:r>
        <w:br/>
      </w:r>
      <w:r>
        <w:rPr>
          <w:rFonts w:ascii="Times New Roman"/>
          <w:b w:val="false"/>
          <w:i w:val="false"/>
          <w:color w:val="000000"/>
          <w:sz w:val="28"/>
        </w:rPr>
        <w:t>
      С даты вступления в законную силу решения суда о возбуждении в отношении должника процедуры урегулирования неплатежеспособности наступают следующие последствия:</w:t>
      </w:r>
      <w:r>
        <w:br/>
      </w:r>
      <w:r>
        <w:rPr>
          <w:rFonts w:ascii="Times New Roman"/>
          <w:b w:val="false"/>
          <w:i w:val="false"/>
          <w:color w:val="000000"/>
          <w:sz w:val="28"/>
        </w:rPr>
        <w:t>
      1) прекращается начисление неустойки (пени, штрафов) по всем видам задолженности должника;</w:t>
      </w:r>
      <w:r>
        <w:br/>
      </w:r>
      <w:r>
        <w:rPr>
          <w:rFonts w:ascii="Times New Roman"/>
          <w:b w:val="false"/>
          <w:i w:val="false"/>
          <w:color w:val="000000"/>
          <w:sz w:val="28"/>
        </w:rPr>
        <w:t>
      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r>
        <w:br/>
      </w:r>
      <w:r>
        <w:rPr>
          <w:rFonts w:ascii="Times New Roman"/>
          <w:b w:val="false"/>
          <w:i w:val="false"/>
          <w:color w:val="000000"/>
          <w:sz w:val="28"/>
        </w:rPr>
        <w:t>
      3) должнику запрещается совершать какие-либо сделки по отчуждению имущества (активов).</w:t>
      </w:r>
      <w:r>
        <w:br/>
      </w:r>
      <w:r>
        <w:rPr>
          <w:rFonts w:ascii="Times New Roman"/>
          <w:b w:val="false"/>
          <w:i w:val="false"/>
          <w:color w:val="000000"/>
          <w:sz w:val="28"/>
        </w:rPr>
        <w:t>
      Статья 28-3. Соглашение об урегулировании неплатежеспособности</w:t>
      </w:r>
      <w:r>
        <w:br/>
      </w:r>
      <w:r>
        <w:rPr>
          <w:rFonts w:ascii="Times New Roman"/>
          <w:b w:val="false"/>
          <w:i w:val="false"/>
          <w:color w:val="000000"/>
          <w:sz w:val="28"/>
        </w:rPr>
        <w:t xml:space="preserve">
      1. В течение двух месяцев с даты вступления в законную силу решения суда о возбуждении процедуры урегулирования неплатежеспособности должник обязан заключить со всеми кредиторами соглашение об урегулировании неплатежеспособности. </w:t>
      </w:r>
      <w:r>
        <w:br/>
      </w:r>
      <w:r>
        <w:rPr>
          <w:rFonts w:ascii="Times New Roman"/>
          <w:b w:val="false"/>
          <w:i w:val="false"/>
          <w:color w:val="000000"/>
          <w:sz w:val="28"/>
        </w:rPr>
        <w:t>
      2. Соглашение об урегулировании неплатежеспособности должно содержать положения об условиях соглашения, порядке, способах и сроках исполнения обязательств должника перед кредитором (кредиторами).</w:t>
      </w:r>
      <w:r>
        <w:br/>
      </w:r>
      <w:r>
        <w:rPr>
          <w:rFonts w:ascii="Times New Roman"/>
          <w:b w:val="false"/>
          <w:i w:val="false"/>
          <w:color w:val="000000"/>
          <w:sz w:val="28"/>
        </w:rPr>
        <w:t>
      Соглашение об урегулировании неплатежеспособности заключается сроком не более чем на три года.</w:t>
      </w:r>
      <w:r>
        <w:br/>
      </w:r>
      <w:r>
        <w:rPr>
          <w:rFonts w:ascii="Times New Roman"/>
          <w:b w:val="false"/>
          <w:i w:val="false"/>
          <w:color w:val="000000"/>
          <w:sz w:val="28"/>
        </w:rPr>
        <w:t>
      3. Допускается участие в соглашении об урегулировании неплатежеспособности третьих лиц, которые принимают на себя права и обязанности, предусмотренные соглашением.</w:t>
      </w:r>
      <w:r>
        <w:br/>
      </w:r>
      <w:r>
        <w:rPr>
          <w:rFonts w:ascii="Times New Roman"/>
          <w:b w:val="false"/>
          <w:i w:val="false"/>
          <w:color w:val="000000"/>
          <w:sz w:val="28"/>
        </w:rPr>
        <w:t>
      4. Соглашение об урегулировании неплатежеспособности может быть заключено на условиях:</w:t>
      </w:r>
      <w:r>
        <w:br/>
      </w:r>
      <w:r>
        <w:rPr>
          <w:rFonts w:ascii="Times New Roman"/>
          <w:b w:val="false"/>
          <w:i w:val="false"/>
          <w:color w:val="000000"/>
          <w:sz w:val="28"/>
        </w:rPr>
        <w:t>
      1) отсрочки и (или) рассрочки исполнения обязательств должника;</w:t>
      </w:r>
      <w:r>
        <w:br/>
      </w:r>
      <w:r>
        <w:rPr>
          <w:rFonts w:ascii="Times New Roman"/>
          <w:b w:val="false"/>
          <w:i w:val="false"/>
          <w:color w:val="000000"/>
          <w:sz w:val="28"/>
        </w:rPr>
        <w:t>
      2) уступки требования должника;</w:t>
      </w:r>
      <w:r>
        <w:br/>
      </w:r>
      <w:r>
        <w:rPr>
          <w:rFonts w:ascii="Times New Roman"/>
          <w:b w:val="false"/>
          <w:i w:val="false"/>
          <w:color w:val="000000"/>
          <w:sz w:val="28"/>
        </w:rPr>
        <w:t xml:space="preserve">
      3) полного или частичного прощения долга; </w:t>
      </w:r>
      <w:r>
        <w:br/>
      </w:r>
      <w:r>
        <w:rPr>
          <w:rFonts w:ascii="Times New Roman"/>
          <w:b w:val="false"/>
          <w:i w:val="false"/>
          <w:color w:val="000000"/>
          <w:sz w:val="28"/>
        </w:rPr>
        <w:t>
      4) списания неустойки (пени, штрафы);</w:t>
      </w:r>
      <w:r>
        <w:br/>
      </w:r>
      <w:r>
        <w:rPr>
          <w:rFonts w:ascii="Times New Roman"/>
          <w:b w:val="false"/>
          <w:i w:val="false"/>
          <w:color w:val="000000"/>
          <w:sz w:val="28"/>
        </w:rPr>
        <w:t>
      5) уменьшения размера вознаграждения по полученным кредитам (займам);</w:t>
      </w:r>
      <w:r>
        <w:br/>
      </w:r>
      <w:r>
        <w:rPr>
          <w:rFonts w:ascii="Times New Roman"/>
          <w:b w:val="false"/>
          <w:i w:val="false"/>
          <w:color w:val="000000"/>
          <w:sz w:val="28"/>
        </w:rPr>
        <w:t>
      6) удовлетворения требований кредитора (кредиторов) иными способами, не противоречащими законодательству Республики Казахстан.</w:t>
      </w:r>
      <w:r>
        <w:br/>
      </w:r>
      <w:r>
        <w:rPr>
          <w:rFonts w:ascii="Times New Roman"/>
          <w:b w:val="false"/>
          <w:i w:val="false"/>
          <w:color w:val="000000"/>
          <w:sz w:val="28"/>
        </w:rPr>
        <w:t>
      5. Соглашение об урегулировании неплатежеспособности составляется в письменной форме на казахском и русском языках и подписывается должником, собственником имущества, учредителем (участником) должника либо уполномоченным им лицом и каждым кредитором.</w:t>
      </w:r>
      <w:r>
        <w:br/>
      </w:r>
      <w:r>
        <w:rPr>
          <w:rFonts w:ascii="Times New Roman"/>
          <w:b w:val="false"/>
          <w:i w:val="false"/>
          <w:color w:val="000000"/>
          <w:sz w:val="28"/>
        </w:rPr>
        <w:t xml:space="preserve">
      В случае несогласия кредитора с условиями соглашения, такое соглашение не может быть заключено. </w:t>
      </w:r>
      <w:r>
        <w:br/>
      </w:r>
      <w:r>
        <w:rPr>
          <w:rFonts w:ascii="Times New Roman"/>
          <w:b w:val="false"/>
          <w:i w:val="false"/>
          <w:color w:val="000000"/>
          <w:sz w:val="28"/>
        </w:rPr>
        <w:t>
      Статья 28-4. Утверждение судом соглашения об урегулировании</w:t>
      </w:r>
      <w:r>
        <w:br/>
      </w:r>
      <w:r>
        <w:rPr>
          <w:rFonts w:ascii="Times New Roman"/>
          <w:b w:val="false"/>
          <w:i w:val="false"/>
          <w:color w:val="000000"/>
          <w:sz w:val="28"/>
        </w:rPr>
        <w:t>
                   неплатежеспособности</w:t>
      </w:r>
      <w:r>
        <w:br/>
      </w:r>
      <w:r>
        <w:rPr>
          <w:rFonts w:ascii="Times New Roman"/>
          <w:b w:val="false"/>
          <w:i w:val="false"/>
          <w:color w:val="000000"/>
          <w:sz w:val="28"/>
        </w:rPr>
        <w:t>
      1. В течение срока, установленного пунктом 1 статьи 28-3 настоящего Закона, должник обращается в суд с заявлением об утверждении соглашения об урегулировании его неплатежеспособности.</w:t>
      </w:r>
      <w:r>
        <w:br/>
      </w:r>
      <w:r>
        <w:rPr>
          <w:rFonts w:ascii="Times New Roman"/>
          <w:b w:val="false"/>
          <w:i w:val="false"/>
          <w:color w:val="000000"/>
          <w:sz w:val="28"/>
        </w:rPr>
        <w:t>
      2. К заявлению об утверждении соглашения об урегулировании неплатежеспособности должник прилагает:</w:t>
      </w:r>
      <w:r>
        <w:br/>
      </w:r>
      <w:r>
        <w:rPr>
          <w:rFonts w:ascii="Times New Roman"/>
          <w:b w:val="false"/>
          <w:i w:val="false"/>
          <w:color w:val="000000"/>
          <w:sz w:val="28"/>
        </w:rPr>
        <w:t>
      1) соглашение об урегулировании неплатежеспособности, подписанное должником и кредитором (кредиторами);</w:t>
      </w:r>
      <w:r>
        <w:br/>
      </w:r>
      <w:r>
        <w:rPr>
          <w:rFonts w:ascii="Times New Roman"/>
          <w:b w:val="false"/>
          <w:i w:val="false"/>
          <w:color w:val="000000"/>
          <w:sz w:val="28"/>
        </w:rPr>
        <w:t>
      2) список всех кредиторов с указанием их места жительства или места нахождения, а также сумм задолженности.</w:t>
      </w:r>
      <w:r>
        <w:br/>
      </w:r>
      <w:r>
        <w:rPr>
          <w:rFonts w:ascii="Times New Roman"/>
          <w:b w:val="false"/>
          <w:i w:val="false"/>
          <w:color w:val="000000"/>
          <w:sz w:val="28"/>
        </w:rPr>
        <w:t>
      3. По результатам рассмотрения заявления должника об утверждении соглашения об урегулировании неплатежеспособности суд вправе вынести определение:</w:t>
      </w:r>
      <w:r>
        <w:br/>
      </w:r>
      <w:r>
        <w:rPr>
          <w:rFonts w:ascii="Times New Roman"/>
          <w:b w:val="false"/>
          <w:i w:val="false"/>
          <w:color w:val="000000"/>
          <w:sz w:val="28"/>
        </w:rPr>
        <w:t>
      1) об утверждении соглашения об урегулировании неплатежеспособности;</w:t>
      </w:r>
      <w:r>
        <w:br/>
      </w:r>
      <w:r>
        <w:rPr>
          <w:rFonts w:ascii="Times New Roman"/>
          <w:b w:val="false"/>
          <w:i w:val="false"/>
          <w:color w:val="000000"/>
          <w:sz w:val="28"/>
        </w:rPr>
        <w:t>
      2) об отказе в утверждении соглашения об урегулировании неплатежеспособности.</w:t>
      </w:r>
      <w:r>
        <w:br/>
      </w:r>
      <w:r>
        <w:rPr>
          <w:rFonts w:ascii="Times New Roman"/>
          <w:b w:val="false"/>
          <w:i w:val="false"/>
          <w:color w:val="000000"/>
          <w:sz w:val="28"/>
        </w:rPr>
        <w:t xml:space="preserve">
      4. Основанием для отказа судом в утверждении соглашения об урегулировании неплатежеспособности должника являются: </w:t>
      </w:r>
      <w:r>
        <w:br/>
      </w:r>
      <w:r>
        <w:rPr>
          <w:rFonts w:ascii="Times New Roman"/>
          <w:b w:val="false"/>
          <w:i w:val="false"/>
          <w:color w:val="000000"/>
          <w:sz w:val="28"/>
        </w:rPr>
        <w:t>
      1) нарушение прав и законных интересов кредиторов и (или) третьих лиц;</w:t>
      </w:r>
      <w:r>
        <w:br/>
      </w:r>
      <w:r>
        <w:rPr>
          <w:rFonts w:ascii="Times New Roman"/>
          <w:b w:val="false"/>
          <w:i w:val="false"/>
          <w:color w:val="000000"/>
          <w:sz w:val="28"/>
        </w:rPr>
        <w:t>
      2) противоречие условий соглашения законодательству Республики Казахстан.</w:t>
      </w:r>
      <w:r>
        <w:br/>
      </w:r>
      <w:r>
        <w:rPr>
          <w:rFonts w:ascii="Times New Roman"/>
          <w:b w:val="false"/>
          <w:i w:val="false"/>
          <w:color w:val="000000"/>
          <w:sz w:val="28"/>
        </w:rPr>
        <w:t xml:space="preserve">
      5. Соглашение об урегулировании неплатежеспособности является обязательным к исполнению должником, кредитором (кредиторами) и (или) третьими лицами, участвующими в соглашении, с даты вступления в законную силу определения суда об утверждении такого соглашения. </w:t>
      </w:r>
      <w:r>
        <w:br/>
      </w:r>
      <w:r>
        <w:rPr>
          <w:rFonts w:ascii="Times New Roman"/>
          <w:b w:val="false"/>
          <w:i w:val="false"/>
          <w:color w:val="000000"/>
          <w:sz w:val="28"/>
        </w:rPr>
        <w:t xml:space="preserve">
      6. В случае отказа суда в утверждении соглашения, урегулирование неплатежеспособности должника считается завершенным, а действие статьи 28-2 настоящего Закона прекращается с даты вступления в законную силу определения суда об отказе в утверждении соглашения об урегулировании неплатежеспособности. </w:t>
      </w:r>
      <w:r>
        <w:br/>
      </w:r>
      <w:r>
        <w:rPr>
          <w:rFonts w:ascii="Times New Roman"/>
          <w:b w:val="false"/>
          <w:i w:val="false"/>
          <w:color w:val="000000"/>
          <w:sz w:val="28"/>
        </w:rPr>
        <w:t>
      7. Кредитор (кредиторы) и (или) третьи лица, указанные в пункте 3 статьи 28-3 настоящего Закона, вправе обратиться в суд с заявлением:</w:t>
      </w:r>
      <w:r>
        <w:br/>
      </w:r>
      <w:r>
        <w:rPr>
          <w:rFonts w:ascii="Times New Roman"/>
          <w:b w:val="false"/>
          <w:i w:val="false"/>
          <w:color w:val="000000"/>
          <w:sz w:val="28"/>
        </w:rPr>
        <w:t>
      1) о расторжении соглашения об урегулировании неплатежеспособности и признании должника банкротом – в случае нарушения должником условий такого соглашения;</w:t>
      </w:r>
      <w:r>
        <w:br/>
      </w:r>
      <w:r>
        <w:rPr>
          <w:rFonts w:ascii="Times New Roman"/>
          <w:b w:val="false"/>
          <w:i w:val="false"/>
          <w:color w:val="000000"/>
          <w:sz w:val="28"/>
        </w:rPr>
        <w:t xml:space="preserve">
      2) о признании должника банкротом в случаях: </w:t>
      </w:r>
      <w:r>
        <w:br/>
      </w:r>
      <w:r>
        <w:rPr>
          <w:rFonts w:ascii="Times New Roman"/>
          <w:b w:val="false"/>
          <w:i w:val="false"/>
          <w:color w:val="000000"/>
          <w:sz w:val="28"/>
        </w:rPr>
        <w:t>
      3) незаключения соглашения об урегулировании неплатежеспособности в срок, установленный пунктом 1 статьи 28-3 настоящего Закона;</w:t>
      </w:r>
      <w:r>
        <w:br/>
      </w:r>
      <w:r>
        <w:rPr>
          <w:rFonts w:ascii="Times New Roman"/>
          <w:b w:val="false"/>
          <w:i w:val="false"/>
          <w:color w:val="000000"/>
          <w:sz w:val="28"/>
        </w:rPr>
        <w:t>
      4) вынесения судом определения об отказе в утверждении соглашения об урегулировании неплатежеспособности.</w:t>
      </w:r>
      <w:r>
        <w:br/>
      </w:r>
      <w:r>
        <w:rPr>
          <w:rFonts w:ascii="Times New Roman"/>
          <w:b w:val="false"/>
          <w:i w:val="false"/>
          <w:color w:val="000000"/>
          <w:sz w:val="28"/>
        </w:rPr>
        <w:t>
      8. Кредитор (кредиторы) и (или) третьи лица, указанные в пункте 3 статьи 28-3 настоящего Закона, не вправе в течение периода действия соглашения об урегулировании неплатежеспособности обращаться в суд с заявлением о признании должника банкротом в случае, если должником соблюдаются все условия такого соглашения.</w:t>
      </w:r>
      <w:r>
        <w:br/>
      </w:r>
      <w:r>
        <w:rPr>
          <w:rFonts w:ascii="Times New Roman"/>
          <w:b w:val="false"/>
          <w:i w:val="false"/>
          <w:color w:val="000000"/>
          <w:sz w:val="28"/>
        </w:rPr>
        <w:t>
      Статья 28-5. Последствия утверждения судом соглашения об</w:t>
      </w:r>
      <w:r>
        <w:br/>
      </w:r>
      <w:r>
        <w:rPr>
          <w:rFonts w:ascii="Times New Roman"/>
          <w:b w:val="false"/>
          <w:i w:val="false"/>
          <w:color w:val="000000"/>
          <w:sz w:val="28"/>
        </w:rPr>
        <w:t xml:space="preserve">
                   урегулировании неплатежеспособности </w:t>
      </w:r>
      <w:r>
        <w:br/>
      </w:r>
      <w:r>
        <w:rPr>
          <w:rFonts w:ascii="Times New Roman"/>
          <w:b w:val="false"/>
          <w:i w:val="false"/>
          <w:color w:val="000000"/>
          <w:sz w:val="28"/>
        </w:rPr>
        <w:t>
      Со дня вступления в законную силу определения суда об утверждении соглашения об урегулировании неплатежеспособности наступают следующие последствия:</w:t>
      </w:r>
      <w:r>
        <w:br/>
      </w:r>
      <w:r>
        <w:rPr>
          <w:rFonts w:ascii="Times New Roman"/>
          <w:b w:val="false"/>
          <w:i w:val="false"/>
          <w:color w:val="000000"/>
          <w:sz w:val="28"/>
        </w:rPr>
        <w:t>
      1) прекращается начисление неустойки (пени, штрафов) и вознаграждения (интереса) по всем видам задолженности должника;</w:t>
      </w:r>
      <w:r>
        <w:br/>
      </w:r>
      <w:r>
        <w:rPr>
          <w:rFonts w:ascii="Times New Roman"/>
          <w:b w:val="false"/>
          <w:i w:val="false"/>
          <w:color w:val="000000"/>
          <w:sz w:val="28"/>
        </w:rPr>
        <w:t>
      2) снимаются все ограничения финансовых и государственных органов по счетам должника без принятия соответствующих решений органов, их наложивших;</w:t>
      </w:r>
      <w:r>
        <w:br/>
      </w:r>
      <w:r>
        <w:rPr>
          <w:rFonts w:ascii="Times New Roman"/>
          <w:b w:val="false"/>
          <w:i w:val="false"/>
          <w:color w:val="000000"/>
          <w:sz w:val="28"/>
        </w:rPr>
        <w:t>
      3) прекращается исполнение ранее принятых решений судов, третейских судов,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w:t>
      </w:r>
      <w:r>
        <w:br/>
      </w:r>
      <w:r>
        <w:rPr>
          <w:rFonts w:ascii="Times New Roman"/>
          <w:b w:val="false"/>
          <w:i w:val="false"/>
          <w:color w:val="000000"/>
          <w:sz w:val="28"/>
        </w:rPr>
        <w:t>
      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r>
        <w:br/>
      </w:r>
      <w:r>
        <w:rPr>
          <w:rFonts w:ascii="Times New Roman"/>
          <w:b w:val="false"/>
          <w:i w:val="false"/>
          <w:color w:val="000000"/>
          <w:sz w:val="28"/>
        </w:rPr>
        <w:t>
      6) статью 42 дополнить пунктом 6 следующего содержания:</w:t>
      </w:r>
      <w:r>
        <w:br/>
      </w:r>
      <w:r>
        <w:rPr>
          <w:rFonts w:ascii="Times New Roman"/>
          <w:b w:val="false"/>
          <w:i w:val="false"/>
          <w:color w:val="000000"/>
          <w:sz w:val="28"/>
        </w:rPr>
        <w:t>
      «6. В случае, предусмотренном пунктом 4 статьи 95-1 настоящего Закона, к заявлению должника о применении реабилитационной процедуры также прилагаются:</w:t>
      </w:r>
      <w:r>
        <w:br/>
      </w:r>
      <w:r>
        <w:rPr>
          <w:rFonts w:ascii="Times New Roman"/>
          <w:b w:val="false"/>
          <w:i w:val="false"/>
          <w:color w:val="000000"/>
          <w:sz w:val="28"/>
        </w:rPr>
        <w:t>
      1) план реабилитации согласованный в порядке, предусмотренном статьей 95-1 настоящего Закона;</w:t>
      </w:r>
      <w:r>
        <w:br/>
      </w:r>
      <w:r>
        <w:rPr>
          <w:rFonts w:ascii="Times New Roman"/>
          <w:b w:val="false"/>
          <w:i w:val="false"/>
          <w:color w:val="000000"/>
          <w:sz w:val="28"/>
        </w:rPr>
        <w:t>
      2) протокол собрания кредиторов о согласовании плана реабилитации;</w:t>
      </w:r>
      <w:r>
        <w:br/>
      </w:r>
      <w:r>
        <w:rPr>
          <w:rFonts w:ascii="Times New Roman"/>
          <w:b w:val="false"/>
          <w:i w:val="false"/>
          <w:color w:val="000000"/>
          <w:sz w:val="28"/>
        </w:rPr>
        <w:t>
      3) заключение банкротного управляющего об эффективности (неэффективности) плана реабилитации.»;</w:t>
      </w:r>
      <w:r>
        <w:br/>
      </w:r>
      <w:r>
        <w:rPr>
          <w:rFonts w:ascii="Times New Roman"/>
          <w:b w:val="false"/>
          <w:i w:val="false"/>
          <w:color w:val="000000"/>
          <w:sz w:val="28"/>
        </w:rPr>
        <w:t>
      7) пункт 1 статьи 55 дополнить подпунктами 5-1), 5-2), 5-3) и 6-1) следующего содержания:</w:t>
      </w:r>
      <w:r>
        <w:br/>
      </w:r>
      <w:r>
        <w:rPr>
          <w:rFonts w:ascii="Times New Roman"/>
          <w:b w:val="false"/>
          <w:i w:val="false"/>
          <w:color w:val="000000"/>
          <w:sz w:val="28"/>
        </w:rPr>
        <w:t>
      «5-1) определение об отмене решения о признании должника банкротом и его ликвидации с возбуждением процедуры банкротства;</w:t>
      </w:r>
      <w:r>
        <w:br/>
      </w:r>
      <w:r>
        <w:rPr>
          <w:rFonts w:ascii="Times New Roman"/>
          <w:b w:val="false"/>
          <w:i w:val="false"/>
          <w:color w:val="000000"/>
          <w:sz w:val="28"/>
        </w:rPr>
        <w:t>
      5-2) решение о прекращении процедуры банкротства, применении реабилитационной процедуры и утверждении плана реабилитации;</w:t>
      </w:r>
      <w:r>
        <w:br/>
      </w:r>
      <w:r>
        <w:rPr>
          <w:rFonts w:ascii="Times New Roman"/>
          <w:b w:val="false"/>
          <w:i w:val="false"/>
          <w:color w:val="000000"/>
          <w:sz w:val="28"/>
        </w:rPr>
        <w:t>
      5-3) решение об отказе в прекращении процедуры банкротства, применении реабилитационной процедуры и утверждении плана реабилитации;»;</w:t>
      </w:r>
      <w:r>
        <w:br/>
      </w:r>
      <w:r>
        <w:rPr>
          <w:rFonts w:ascii="Times New Roman"/>
          <w:b w:val="false"/>
          <w:i w:val="false"/>
          <w:color w:val="000000"/>
          <w:sz w:val="28"/>
        </w:rPr>
        <w:t>
      «6-1) определение об утверждении мирового соглашения и прекращении процедуры банкротства.»;</w:t>
      </w:r>
      <w:r>
        <w:br/>
      </w:r>
      <w:r>
        <w:rPr>
          <w:rFonts w:ascii="Times New Roman"/>
          <w:b w:val="false"/>
          <w:i w:val="false"/>
          <w:color w:val="000000"/>
          <w:sz w:val="28"/>
        </w:rPr>
        <w:t>
      8) главу 4 дополнить статьей 59-1 следующего содержания:</w:t>
      </w:r>
      <w:r>
        <w:br/>
      </w:r>
      <w:r>
        <w:rPr>
          <w:rFonts w:ascii="Times New Roman"/>
          <w:b w:val="false"/>
          <w:i w:val="false"/>
          <w:color w:val="000000"/>
          <w:sz w:val="28"/>
        </w:rPr>
        <w:t>
      «Статья 59-1. Решение о прекращении процедуры банкротства,</w:t>
      </w:r>
      <w:r>
        <w:br/>
      </w:r>
      <w:r>
        <w:rPr>
          <w:rFonts w:ascii="Times New Roman"/>
          <w:b w:val="false"/>
          <w:i w:val="false"/>
          <w:color w:val="000000"/>
          <w:sz w:val="28"/>
        </w:rPr>
        <w:t>
                    применении реабилитационной процедуры и</w:t>
      </w:r>
      <w:r>
        <w:br/>
      </w:r>
      <w:r>
        <w:rPr>
          <w:rFonts w:ascii="Times New Roman"/>
          <w:b w:val="false"/>
          <w:i w:val="false"/>
          <w:color w:val="000000"/>
          <w:sz w:val="28"/>
        </w:rPr>
        <w:t xml:space="preserve">
                    утверждении плана реабилитации </w:t>
      </w:r>
      <w:r>
        <w:br/>
      </w:r>
      <w:r>
        <w:rPr>
          <w:rFonts w:ascii="Times New Roman"/>
          <w:b w:val="false"/>
          <w:i w:val="false"/>
          <w:color w:val="000000"/>
          <w:sz w:val="28"/>
        </w:rPr>
        <w:t xml:space="preserve">
      1. Решение суда о прекращении процедуры банкротства, применении реабилитационной процедуры и утверждении плана реабилитации выносится судом на условиях и в порядке, предусмотренных статьей 95-1 настоящего Закона. </w:t>
      </w:r>
      <w:r>
        <w:br/>
      </w:r>
      <w:r>
        <w:rPr>
          <w:rFonts w:ascii="Times New Roman"/>
          <w:b w:val="false"/>
          <w:i w:val="false"/>
          <w:color w:val="000000"/>
          <w:sz w:val="28"/>
        </w:rPr>
        <w:t>
      2. Решение суда о прекращении процедуры банкротства, применении реабилитационной процедуры и утверждении плана реабилитации должно содержать указание о:</w:t>
      </w:r>
      <w:r>
        <w:br/>
      </w:r>
      <w:r>
        <w:rPr>
          <w:rFonts w:ascii="Times New Roman"/>
          <w:b w:val="false"/>
          <w:i w:val="false"/>
          <w:color w:val="000000"/>
          <w:sz w:val="28"/>
        </w:rPr>
        <w:t xml:space="preserve">
      1) прекращении процедуры банкротства и исполнении решения суда о признании должника банкротом и его ликвидации с возбуждением процедуры банкротства; </w:t>
      </w:r>
      <w:r>
        <w:br/>
      </w:r>
      <w:r>
        <w:rPr>
          <w:rFonts w:ascii="Times New Roman"/>
          <w:b w:val="false"/>
          <w:i w:val="false"/>
          <w:color w:val="000000"/>
          <w:sz w:val="28"/>
        </w:rPr>
        <w:t>
      2) прекращении полномочий банкротного управляющего;</w:t>
      </w:r>
      <w:r>
        <w:br/>
      </w:r>
      <w:r>
        <w:rPr>
          <w:rFonts w:ascii="Times New Roman"/>
          <w:b w:val="false"/>
          <w:i w:val="false"/>
          <w:color w:val="000000"/>
          <w:sz w:val="28"/>
        </w:rPr>
        <w:t>
      3) применении реабилитационной процедуры и утверждении плана реабилитации;</w:t>
      </w:r>
      <w:r>
        <w:br/>
      </w:r>
      <w:r>
        <w:rPr>
          <w:rFonts w:ascii="Times New Roman"/>
          <w:b w:val="false"/>
          <w:i w:val="false"/>
          <w:color w:val="000000"/>
          <w:sz w:val="28"/>
        </w:rPr>
        <w:t>
      4) наступлении последствий применения реабилитационной процедуры, предусмотренных настоящим Законом;</w:t>
      </w:r>
      <w:r>
        <w:br/>
      </w:r>
      <w:r>
        <w:rPr>
          <w:rFonts w:ascii="Times New Roman"/>
          <w:b w:val="false"/>
          <w:i w:val="false"/>
          <w:color w:val="000000"/>
          <w:sz w:val="28"/>
        </w:rPr>
        <w:t>
      5) сохранении за собственником имущества должника, уполномоченным им органом, учредителями (участниками) права управления имуществом и делами должника либо поручении уполномоченному органу в течение пяти рабочих дней с даты вступления решения в законную силу назначить кандидатуру реабилитационного управляющего, представленную собранием кредиторов;</w:t>
      </w:r>
      <w:r>
        <w:br/>
      </w:r>
      <w:r>
        <w:rPr>
          <w:rFonts w:ascii="Times New Roman"/>
          <w:b w:val="false"/>
          <w:i w:val="false"/>
          <w:color w:val="000000"/>
          <w:sz w:val="28"/>
        </w:rPr>
        <w:t>
      6) передаче банкротным управляющим учредительных документов, учетной документации, правоустанавливающих документов на имущество, печатей, штампов, материальных и иных ценностей.</w:t>
      </w:r>
      <w:r>
        <w:br/>
      </w:r>
      <w:r>
        <w:rPr>
          <w:rFonts w:ascii="Times New Roman"/>
          <w:b w:val="false"/>
          <w:i w:val="false"/>
          <w:color w:val="000000"/>
          <w:sz w:val="28"/>
        </w:rPr>
        <w:t>
      3. Суд отказывает в прекращении процедуры банкротства, применении реабилитационной процедуры и утверждении плана реабилитации в случаях:</w:t>
      </w:r>
      <w:r>
        <w:br/>
      </w:r>
      <w:r>
        <w:rPr>
          <w:rFonts w:ascii="Times New Roman"/>
          <w:b w:val="false"/>
          <w:i w:val="false"/>
          <w:color w:val="000000"/>
          <w:sz w:val="28"/>
        </w:rPr>
        <w:t>
      отсутствия согласия собрания кредиторов об утверждении плана реабилитации;</w:t>
      </w:r>
      <w:r>
        <w:br/>
      </w:r>
      <w:r>
        <w:rPr>
          <w:rFonts w:ascii="Times New Roman"/>
          <w:b w:val="false"/>
          <w:i w:val="false"/>
          <w:color w:val="000000"/>
          <w:sz w:val="28"/>
        </w:rPr>
        <w:t>
      если должником не доказана в ходе судебного разбирательства возможность восстановления платежеспособности.»;</w:t>
      </w:r>
      <w:r>
        <w:br/>
      </w:r>
      <w:r>
        <w:rPr>
          <w:rFonts w:ascii="Times New Roman"/>
          <w:b w:val="false"/>
          <w:i w:val="false"/>
          <w:color w:val="000000"/>
          <w:sz w:val="28"/>
        </w:rPr>
        <w:t>
      9) статью 62 изложить в следующей редакции:</w:t>
      </w:r>
      <w:r>
        <w:br/>
      </w:r>
      <w:r>
        <w:rPr>
          <w:rFonts w:ascii="Times New Roman"/>
          <w:b w:val="false"/>
          <w:i w:val="false"/>
          <w:color w:val="000000"/>
          <w:sz w:val="28"/>
        </w:rPr>
        <w:t>
      «Статья 62. Вступление решения (определения) суда в законную</w:t>
      </w:r>
      <w:r>
        <w:br/>
      </w:r>
      <w:r>
        <w:rPr>
          <w:rFonts w:ascii="Times New Roman"/>
          <w:b w:val="false"/>
          <w:i w:val="false"/>
          <w:color w:val="000000"/>
          <w:sz w:val="28"/>
        </w:rPr>
        <w:t>
                  силу, пересмотр решения (определения)</w:t>
      </w:r>
      <w:r>
        <w:br/>
      </w:r>
      <w:r>
        <w:rPr>
          <w:rFonts w:ascii="Times New Roman"/>
          <w:b w:val="false"/>
          <w:i w:val="false"/>
          <w:color w:val="000000"/>
          <w:sz w:val="28"/>
        </w:rPr>
        <w:t>
      1. Вступление в законную силу судебных актов, указанных в статье 55 настоящего Закона, и их пересмотр по вновь открывшимся обстоятельствам, а также обжалование (опротестование) осуществляются в порядке, предусмотренном гражданским процессуальным законодательством.</w:t>
      </w:r>
      <w:r>
        <w:br/>
      </w:r>
      <w:r>
        <w:rPr>
          <w:rFonts w:ascii="Times New Roman"/>
          <w:b w:val="false"/>
          <w:i w:val="false"/>
          <w:color w:val="000000"/>
          <w:sz w:val="28"/>
        </w:rPr>
        <w:t>
      2. Не подлежит кассационному обжалованию (опротестованию) решение суда по делу, одной из сторон в котором выступают гражданин, осуществляющий предпринимательскую деятельность без образования юридического лица, в отношении которого вступило в законную силу решение о признании его банкротом, либо юридическое лицо, в отношении которого вступило в законную силу решение о применении реабилитационной процедуры или признании банкротом.»;</w:t>
      </w:r>
      <w:r>
        <w:br/>
      </w:r>
      <w:r>
        <w:rPr>
          <w:rFonts w:ascii="Times New Roman"/>
          <w:b w:val="false"/>
          <w:i w:val="false"/>
          <w:color w:val="000000"/>
          <w:sz w:val="28"/>
        </w:rPr>
        <w:t>
      10) подпункт 2) пункта 2 статьи 70 изложить в следующей редакции:</w:t>
      </w:r>
      <w:r>
        <w:br/>
      </w:r>
      <w:r>
        <w:rPr>
          <w:rFonts w:ascii="Times New Roman"/>
          <w:b w:val="false"/>
          <w:i w:val="false"/>
          <w:color w:val="000000"/>
          <w:sz w:val="28"/>
        </w:rPr>
        <w:t>
      «2) в случае, предусмотренном настоящим Законом, представить в суд заключение по форме, установленной уполномоченным органом, об эффективности (неэффективности) плана реабилитации;»;</w:t>
      </w:r>
      <w:r>
        <w:br/>
      </w:r>
      <w:r>
        <w:rPr>
          <w:rFonts w:ascii="Times New Roman"/>
          <w:b w:val="false"/>
          <w:i w:val="false"/>
          <w:color w:val="000000"/>
          <w:sz w:val="28"/>
        </w:rPr>
        <w:t>
      11) в статье 89:</w:t>
      </w:r>
      <w:r>
        <w:br/>
      </w:r>
      <w:r>
        <w:rPr>
          <w:rFonts w:ascii="Times New Roman"/>
          <w:b w:val="false"/>
          <w:i w:val="false"/>
          <w:color w:val="000000"/>
          <w:sz w:val="28"/>
        </w:rPr>
        <w:t>
      пункт 1 дополнить подпунктом 3) следующего содержания:</w:t>
      </w:r>
      <w:r>
        <w:br/>
      </w:r>
      <w:r>
        <w:rPr>
          <w:rFonts w:ascii="Times New Roman"/>
          <w:b w:val="false"/>
          <w:i w:val="false"/>
          <w:color w:val="000000"/>
          <w:sz w:val="28"/>
        </w:rPr>
        <w:t>
      «3) заключать мировое соглашение в порядке, предусмотренном настоящим Законом.»;</w:t>
      </w:r>
      <w:r>
        <w:br/>
      </w:r>
      <w:r>
        <w:rPr>
          <w:rFonts w:ascii="Times New Roman"/>
          <w:b w:val="false"/>
          <w:i w:val="false"/>
          <w:color w:val="000000"/>
          <w:sz w:val="28"/>
        </w:rPr>
        <w:t>
      пункт 2 дополнить подпунктом 7-1) следующего содержания:</w:t>
      </w:r>
      <w:r>
        <w:br/>
      </w:r>
      <w:r>
        <w:rPr>
          <w:rFonts w:ascii="Times New Roman"/>
          <w:b w:val="false"/>
          <w:i w:val="false"/>
          <w:color w:val="000000"/>
          <w:sz w:val="28"/>
        </w:rPr>
        <w:t>
      «7-1) в течение десяти рабочих дней с даты представления должником плана реабилитации, согласованного с собранием кредиторов, представить собственнику имущества должника или учредителю (участнику) либо уполномоченному им лицу заключение об его эффективности (неэффективности);»;</w:t>
      </w:r>
      <w:r>
        <w:br/>
      </w:r>
      <w:r>
        <w:rPr>
          <w:rFonts w:ascii="Times New Roman"/>
          <w:b w:val="false"/>
          <w:i w:val="false"/>
          <w:color w:val="000000"/>
          <w:sz w:val="28"/>
        </w:rPr>
        <w:t>
      12) пункт 3 статьи 93 дополнить подпунктами 14-3), 14-4) и 14-5) следующего содержания:</w:t>
      </w:r>
      <w:r>
        <w:br/>
      </w:r>
      <w:r>
        <w:rPr>
          <w:rFonts w:ascii="Times New Roman"/>
          <w:b w:val="false"/>
          <w:i w:val="false"/>
          <w:color w:val="000000"/>
          <w:sz w:val="28"/>
        </w:rPr>
        <w:t>
      «14-3) принятие решения о заключении мирового соглашения;</w:t>
      </w:r>
      <w:r>
        <w:br/>
      </w:r>
      <w:r>
        <w:rPr>
          <w:rFonts w:ascii="Times New Roman"/>
          <w:b w:val="false"/>
          <w:i w:val="false"/>
          <w:color w:val="000000"/>
          <w:sz w:val="28"/>
        </w:rPr>
        <w:t>
      14-4) принятие решения о переходе к реабилитационной процедуре в ходе процедуры банкротства;</w:t>
      </w:r>
      <w:r>
        <w:br/>
      </w:r>
      <w:r>
        <w:rPr>
          <w:rFonts w:ascii="Times New Roman"/>
          <w:b w:val="false"/>
          <w:i w:val="false"/>
          <w:color w:val="000000"/>
          <w:sz w:val="28"/>
        </w:rPr>
        <w:t>
      14-5) согласование плана реабилитации в случае, предусмотренном статьей 95-1 настоящего Закона;»;</w:t>
      </w:r>
      <w:r>
        <w:br/>
      </w:r>
      <w:r>
        <w:rPr>
          <w:rFonts w:ascii="Times New Roman"/>
          <w:b w:val="false"/>
          <w:i w:val="false"/>
          <w:color w:val="000000"/>
          <w:sz w:val="28"/>
        </w:rPr>
        <w:t>
      13) главу 6 дополнить статьей 95-1 следующего содержания:</w:t>
      </w:r>
      <w:r>
        <w:br/>
      </w:r>
      <w:r>
        <w:rPr>
          <w:rFonts w:ascii="Times New Roman"/>
          <w:b w:val="false"/>
          <w:i w:val="false"/>
          <w:color w:val="000000"/>
          <w:sz w:val="28"/>
        </w:rPr>
        <w:t xml:space="preserve">
      «Статья 95-1. Переход от процедуры банкротства </w:t>
      </w:r>
      <w:r>
        <w:br/>
      </w:r>
      <w:r>
        <w:rPr>
          <w:rFonts w:ascii="Times New Roman"/>
          <w:b w:val="false"/>
          <w:i w:val="false"/>
          <w:color w:val="000000"/>
          <w:sz w:val="28"/>
        </w:rPr>
        <w:t>
                    к реабилитационной процедуре</w:t>
      </w:r>
      <w:r>
        <w:br/>
      </w:r>
      <w:r>
        <w:rPr>
          <w:rFonts w:ascii="Times New Roman"/>
          <w:b w:val="false"/>
          <w:i w:val="false"/>
          <w:color w:val="000000"/>
          <w:sz w:val="28"/>
        </w:rPr>
        <w:t>
      1. В случае, если в отношении должника не применялась реабилитационная процедура, а в ходе процедуры банкротства собственником имущества или учредителем (участником) разработан план реабилитации, соответствующий требованиям пунктов 1, 4 и 5 статьи 73 настоящего Закона, собственник имущества или учредитель (участник) или уполномоченное им лицо вправе обратиться к банкротному управляющему с ходатайством о проведении собрания кредиторов для рассмотрения разработанного плана реабилитации и возможности перехода от процедуры банкротства к реабилитационной процедуре.</w:t>
      </w:r>
      <w:r>
        <w:br/>
      </w:r>
      <w:r>
        <w:rPr>
          <w:rFonts w:ascii="Times New Roman"/>
          <w:b w:val="false"/>
          <w:i w:val="false"/>
          <w:color w:val="000000"/>
          <w:sz w:val="28"/>
        </w:rPr>
        <w:t>
      Банкротный управляющий обязан в течение трех рабочих дней с даты поступления ходатайства собственника имущества или учредителя (участника) или уполномоченного им лица уведомить кредиторов о проведении собрания кредиторов в порядке, предусмотренном статьей 35 настоящего Закона.</w:t>
      </w:r>
      <w:r>
        <w:br/>
      </w:r>
      <w:r>
        <w:rPr>
          <w:rFonts w:ascii="Times New Roman"/>
          <w:b w:val="false"/>
          <w:i w:val="false"/>
          <w:color w:val="000000"/>
          <w:sz w:val="28"/>
        </w:rPr>
        <w:t xml:space="preserve">
      2. В случае согласия собрания кредиторов с предложенным планом реабилитации и переходом от процедуры банкротства к реабилитационной процедуре, собрание обязано одновременно решить вопрос сохранения за собственником имущества должника или учредителями (участниками) либо избрать кандидатуру реабилитационного управляющего из числа лиц, зарегистрированных в уполномоченном органе. </w:t>
      </w:r>
      <w:r>
        <w:br/>
      </w:r>
      <w:r>
        <w:rPr>
          <w:rFonts w:ascii="Times New Roman"/>
          <w:b w:val="false"/>
          <w:i w:val="false"/>
          <w:color w:val="000000"/>
          <w:sz w:val="28"/>
        </w:rPr>
        <w:t xml:space="preserve">
      3. В течение десяти рабочих дней с момента получения плана реабилитации банкротный управляющий обязан составить заключение об эффективности (неэффективности) плана реабилитации по форме, установленной уполномоченным органом, и направить его собственнику имущества должника или учредителям (участникам). </w:t>
      </w:r>
      <w:r>
        <w:br/>
      </w:r>
      <w:r>
        <w:rPr>
          <w:rFonts w:ascii="Times New Roman"/>
          <w:b w:val="false"/>
          <w:i w:val="false"/>
          <w:color w:val="000000"/>
          <w:sz w:val="28"/>
        </w:rPr>
        <w:t>
      4. Собственник имущества должника, учредитель (участник) либо уполномоченное им лицо вправе обратиться в суд с заявлением о прекращении процедуры банкротства, применении реабилитационной процедуры и утверждении плана реабилитации при наличии согласия собрания кредиторов и заключения банкротного управляющего об эффективности (неэффективности) плана реабилитации.</w:t>
      </w:r>
      <w:r>
        <w:br/>
      </w:r>
      <w:r>
        <w:rPr>
          <w:rFonts w:ascii="Times New Roman"/>
          <w:b w:val="false"/>
          <w:i w:val="false"/>
          <w:color w:val="000000"/>
          <w:sz w:val="28"/>
        </w:rPr>
        <w:t>
      5. Суд рассматривает заявление собственника имущества должника, учредителя (участника) либо уполномоченного им лица о прекращении процедуры банкротства, применении реабилитационной процедуры и утверждении плана реабилитации по общим правилам гражданского судопроизводства с особенностями, предусмотренными настоящим Законом.</w:t>
      </w:r>
      <w:r>
        <w:br/>
      </w:r>
      <w:r>
        <w:rPr>
          <w:rFonts w:ascii="Times New Roman"/>
          <w:b w:val="false"/>
          <w:i w:val="false"/>
          <w:color w:val="000000"/>
          <w:sz w:val="28"/>
        </w:rPr>
        <w:t xml:space="preserve">
      6. По результатам рассмотрения дела суд вправе вынести решение о прекращении процедуры банкротства, применении реабилитационной процедуры и утверждении плана реабилитации либо об отказе. </w:t>
      </w:r>
      <w:r>
        <w:br/>
      </w:r>
      <w:r>
        <w:rPr>
          <w:rFonts w:ascii="Times New Roman"/>
          <w:b w:val="false"/>
          <w:i w:val="false"/>
          <w:color w:val="000000"/>
          <w:sz w:val="28"/>
        </w:rPr>
        <w:t>
      7. В случае вынесения судом решения о применении реабилитационной процедуры и утверждении плана реабилитации, решение о признании должника банкротом и его ликвидации с возбуждением процедуры банкротства подлежит отмене судом, вынесшим решение.»;</w:t>
      </w:r>
      <w:r>
        <w:br/>
      </w:r>
      <w:r>
        <w:rPr>
          <w:rFonts w:ascii="Times New Roman"/>
          <w:b w:val="false"/>
          <w:i w:val="false"/>
          <w:color w:val="000000"/>
          <w:sz w:val="28"/>
        </w:rPr>
        <w:t>
      14) в статье 99:</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План продажи составляется банкротным управляющим на основании данных инвентаризации и оценки имущественной массы банкрота, а также решения собрания кредиторов о выставлении имущества на электронный аукцион по балансовой стоимости.</w:t>
      </w:r>
      <w:r>
        <w:br/>
      </w:r>
      <w:r>
        <w:rPr>
          <w:rFonts w:ascii="Times New Roman"/>
          <w:b w:val="false"/>
          <w:i w:val="false"/>
          <w:color w:val="000000"/>
          <w:sz w:val="28"/>
        </w:rPr>
        <w:t>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его продажа осуществляется в порядке, предусмотренном статьей 99-1 настоящего Закона.</w:t>
      </w:r>
      <w:r>
        <w:br/>
      </w:r>
      <w:r>
        <w:rPr>
          <w:rFonts w:ascii="Times New Roman"/>
          <w:b w:val="false"/>
          <w:i w:val="false"/>
          <w:color w:val="000000"/>
          <w:sz w:val="28"/>
        </w:rPr>
        <w:t>
      Банкротный управляющий обязан составить и представить собранию кредиторов план продажи в срок, установленный собранием кредиторов.»;</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При прямой продаже имущества (активов) банкрота, а также предприятия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 участников, учредителей должника.»;</w:t>
      </w:r>
      <w:r>
        <w:br/>
      </w:r>
      <w:r>
        <w:rPr>
          <w:rFonts w:ascii="Times New Roman"/>
          <w:b w:val="false"/>
          <w:i w:val="false"/>
          <w:color w:val="000000"/>
          <w:sz w:val="28"/>
        </w:rPr>
        <w:t>
      15) главу 6 дополнить статьей 99-1 следующего содержания:</w:t>
      </w:r>
      <w:r>
        <w:br/>
      </w:r>
      <w:r>
        <w:rPr>
          <w:rFonts w:ascii="Times New Roman"/>
          <w:b w:val="false"/>
          <w:i w:val="false"/>
          <w:color w:val="000000"/>
          <w:sz w:val="28"/>
        </w:rPr>
        <w:t>
      «Статья 99-1. Продажа предприятия банкрота</w:t>
      </w:r>
      <w:r>
        <w:br/>
      </w:r>
      <w:r>
        <w:rPr>
          <w:rFonts w:ascii="Times New Roman"/>
          <w:b w:val="false"/>
          <w:i w:val="false"/>
          <w:color w:val="000000"/>
          <w:sz w:val="28"/>
        </w:rPr>
        <w:t>
      «1. Для целей настоящей статьи под предприятием банкрота понимается имущественный комплекс, используемый для осуществления предпринимательской деятельности и включающий в себя все виды имущества, включая здания, сооружения, оборудование, инвентарь, сырье, продукцию, право на земельный участок, права требования, а также права на обозначения, индивидуализирующие его деятельность (фирменное наименование, товарные знаки), и другие исключительные права.</w:t>
      </w:r>
      <w:r>
        <w:br/>
      </w:r>
      <w:r>
        <w:rPr>
          <w:rFonts w:ascii="Times New Roman"/>
          <w:b w:val="false"/>
          <w:i w:val="false"/>
          <w:color w:val="000000"/>
          <w:sz w:val="28"/>
        </w:rPr>
        <w:t>
      При этом передача долгов в составе предприятия как имущественного комплекса не допускается.</w:t>
      </w:r>
      <w:r>
        <w:br/>
      </w:r>
      <w:r>
        <w:rPr>
          <w:rFonts w:ascii="Times New Roman"/>
          <w:b w:val="false"/>
          <w:i w:val="false"/>
          <w:color w:val="000000"/>
          <w:sz w:val="28"/>
        </w:rPr>
        <w:t>
      2. Продажа предприятия осуществляется путем прямой продажи.</w:t>
      </w:r>
      <w:r>
        <w:br/>
      </w:r>
      <w:r>
        <w:rPr>
          <w:rFonts w:ascii="Times New Roman"/>
          <w:b w:val="false"/>
          <w:i w:val="false"/>
          <w:color w:val="000000"/>
          <w:sz w:val="28"/>
        </w:rPr>
        <w:t>
      3. Продажа предприятия оформляется договором купли-продажи предприятия, который заключает банкротный управляющий с покупателем.</w:t>
      </w:r>
      <w:r>
        <w:br/>
      </w:r>
      <w:r>
        <w:rPr>
          <w:rFonts w:ascii="Times New Roman"/>
          <w:b w:val="false"/>
          <w:i w:val="false"/>
          <w:color w:val="000000"/>
          <w:sz w:val="28"/>
        </w:rPr>
        <w:t>
      4. При продаже предприятия оплата в соответствии с договором купли-продажи предприятия должна быть осуществлена покупателем в течение тридцати рабочих дней с даты подписания договора.</w:t>
      </w:r>
      <w:r>
        <w:br/>
      </w:r>
      <w:r>
        <w:rPr>
          <w:rFonts w:ascii="Times New Roman"/>
          <w:b w:val="false"/>
          <w:i w:val="false"/>
          <w:color w:val="000000"/>
          <w:sz w:val="28"/>
        </w:rPr>
        <w:t>
      Передача предприятия банкротным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Республики Казахстан.</w:t>
      </w:r>
      <w:r>
        <w:br/>
      </w:r>
      <w:r>
        <w:rPr>
          <w:rFonts w:ascii="Times New Roman"/>
          <w:b w:val="false"/>
          <w:i w:val="false"/>
          <w:color w:val="000000"/>
          <w:sz w:val="28"/>
        </w:rPr>
        <w:t>
      5. С даты оплаты покупателем суммы по договору купли-продажи предприятия банкротный управляющий обязан в течение пятнадцати рабочих дней произвести расчет со всеми кредиторами согласно очередности, установленной настоящим Законом.</w:t>
      </w:r>
      <w:r>
        <w:br/>
      </w:r>
      <w:r>
        <w:rPr>
          <w:rFonts w:ascii="Times New Roman"/>
          <w:b w:val="false"/>
          <w:i w:val="false"/>
          <w:color w:val="000000"/>
          <w:sz w:val="28"/>
        </w:rPr>
        <w:t>
      В случае недостаточности средств от продажи предприятия для погашения требований кредиторов, то данные средства распределяются между кредиторами пропорционально суммам их требований, включенных в реестр требований кредиторов.</w:t>
      </w:r>
      <w:r>
        <w:br/>
      </w:r>
      <w:r>
        <w:rPr>
          <w:rFonts w:ascii="Times New Roman"/>
          <w:b w:val="false"/>
          <w:i w:val="false"/>
          <w:color w:val="000000"/>
          <w:sz w:val="28"/>
        </w:rPr>
        <w:t>
      Средства от продажи предприятия, оставшиеся после удовлетворения требований кредиторов, банкротный управляющий передает собственнику имущества банкрота либо его учредителям (участникам) в соответствии с законодательством Республики Казахстан или учредительными документами банкрота.</w:t>
      </w:r>
      <w:r>
        <w:br/>
      </w:r>
      <w:r>
        <w:rPr>
          <w:rFonts w:ascii="Times New Roman"/>
          <w:b w:val="false"/>
          <w:i w:val="false"/>
          <w:color w:val="000000"/>
          <w:sz w:val="28"/>
        </w:rPr>
        <w:t>
      6.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w:t>
      </w:r>
      <w:r>
        <w:br/>
      </w:r>
      <w:r>
        <w:rPr>
          <w:rFonts w:ascii="Times New Roman"/>
          <w:b w:val="false"/>
          <w:i w:val="false"/>
          <w:color w:val="000000"/>
          <w:sz w:val="28"/>
        </w:rPr>
        <w:t>
      Требования кредиторов, не удовлетворенные ввиду недостаточности средств, считаются погашенными и отражаются в заключительном отчете.</w:t>
      </w:r>
      <w:r>
        <w:br/>
      </w:r>
      <w:r>
        <w:rPr>
          <w:rFonts w:ascii="Times New Roman"/>
          <w:b w:val="false"/>
          <w:i w:val="false"/>
          <w:color w:val="000000"/>
          <w:sz w:val="28"/>
        </w:rPr>
        <w:t>
      7. При продаже предприятия банкрота судом утверждается заключительный отчет.</w:t>
      </w:r>
      <w:r>
        <w:br/>
      </w:r>
      <w:r>
        <w:rPr>
          <w:rFonts w:ascii="Times New Roman"/>
          <w:b w:val="false"/>
          <w:i w:val="false"/>
          <w:color w:val="000000"/>
          <w:sz w:val="28"/>
        </w:rPr>
        <w:t>
      Решение о признании должника банкротом и его ликвидации с возбуждением процедуры банкротства подлежит отмене cудом, вынесшим решение.».</w:t>
      </w:r>
      <w:r>
        <w:br/>
      </w:r>
      <w:r>
        <w:rPr>
          <w:rFonts w:ascii="Times New Roman"/>
          <w:b w:val="false"/>
          <w:i w:val="false"/>
          <w:color w:val="000000"/>
          <w:sz w:val="28"/>
        </w:rPr>
        <w:t>
      16) статьи 110 и 111 изложить в следующей редакции:</w:t>
      </w:r>
      <w:r>
        <w:br/>
      </w:r>
      <w:r>
        <w:rPr>
          <w:rFonts w:ascii="Times New Roman"/>
          <w:b w:val="false"/>
          <w:i w:val="false"/>
          <w:color w:val="000000"/>
          <w:sz w:val="28"/>
        </w:rPr>
        <w:t>
      «Статья 110. Заключительный отчет банкротного управляющего</w:t>
      </w:r>
      <w:r>
        <w:br/>
      </w:r>
      <w:r>
        <w:rPr>
          <w:rFonts w:ascii="Times New Roman"/>
          <w:b w:val="false"/>
          <w:i w:val="false"/>
          <w:color w:val="000000"/>
          <w:sz w:val="28"/>
        </w:rPr>
        <w:t>
      1. После удовлетворения требований кредиторов банкротный управляющий представляет в суд согласованный с собранием кредиторов заключительный отчет о своей деятельности с приложением ликвидационного баланса и отчета об использовании имущества, оставшегося после удовлетворения требований кредиторов.</w:t>
      </w:r>
      <w:r>
        <w:br/>
      </w:r>
      <w:r>
        <w:rPr>
          <w:rFonts w:ascii="Times New Roman"/>
          <w:b w:val="false"/>
          <w:i w:val="false"/>
          <w:color w:val="000000"/>
          <w:sz w:val="28"/>
        </w:rPr>
        <w:t>
      В случае продажи предприятия банкрота, ликвидационный баланс не прикладывается.</w:t>
      </w:r>
      <w:r>
        <w:br/>
      </w:r>
      <w:r>
        <w:rPr>
          <w:rFonts w:ascii="Times New Roman"/>
          <w:b w:val="false"/>
          <w:i w:val="false"/>
          <w:color w:val="000000"/>
          <w:sz w:val="28"/>
        </w:rPr>
        <w:t>
      2. Суд утверждает заключительный отчет банкротного управляющего, ликвидационный баланс и выносит определение о завершении процедуры банкротства в срок не позднее пятнадцати календарных дней с момента их представления.</w:t>
      </w:r>
      <w:r>
        <w:br/>
      </w:r>
      <w:r>
        <w:rPr>
          <w:rFonts w:ascii="Times New Roman"/>
          <w:b w:val="false"/>
          <w:i w:val="false"/>
          <w:color w:val="000000"/>
          <w:sz w:val="28"/>
        </w:rPr>
        <w:t>
      После завершения процедуры банкротства суд в недельный срок направляет в уполномоченный орган выписку из утвержденного заключительного отчета банкротного управляющего, содержащую сведения о неудовлетворенных требованиях кредиторов первой очереди, за исключением случая продажи предприятия банкрота.</w:t>
      </w:r>
      <w:r>
        <w:br/>
      </w:r>
      <w:r>
        <w:rPr>
          <w:rFonts w:ascii="Times New Roman"/>
          <w:b w:val="false"/>
          <w:i w:val="false"/>
          <w:color w:val="000000"/>
          <w:sz w:val="28"/>
        </w:rPr>
        <w:t>
      В определении о завершении процедуры банкротства должны быть разрешены также неурегулированные вопросы, связанные с выплатой вознаграждения банкротному управляющему и имуществом банкрота, оставшимся нереализованным. Копия определения направляется судом органу, осуществляющему государственную регистрацию юридических лиц, уполномоченному органу, территориальному органу уполномоченного органа в области государственной статистики, а также кредиторам банкрота, чьи требования не были удовлетворены. Действие настоящей части не распространяется на случаи продажи предприятия банкрота.</w:t>
      </w:r>
      <w:r>
        <w:br/>
      </w:r>
      <w:r>
        <w:rPr>
          <w:rFonts w:ascii="Times New Roman"/>
          <w:b w:val="false"/>
          <w:i w:val="false"/>
          <w:color w:val="000000"/>
          <w:sz w:val="28"/>
        </w:rPr>
        <w:t>
      Статья 111. Публикация на интернет-ресурсе уполномоченного</w:t>
      </w:r>
      <w:r>
        <w:br/>
      </w:r>
      <w:r>
        <w:rPr>
          <w:rFonts w:ascii="Times New Roman"/>
          <w:b w:val="false"/>
          <w:i w:val="false"/>
          <w:color w:val="000000"/>
          <w:sz w:val="28"/>
        </w:rPr>
        <w:t>
                  органа списка банкротов</w:t>
      </w:r>
      <w:r>
        <w:br/>
      </w:r>
      <w:r>
        <w:rPr>
          <w:rFonts w:ascii="Times New Roman"/>
          <w:b w:val="false"/>
          <w:i w:val="false"/>
          <w:color w:val="000000"/>
          <w:sz w:val="28"/>
        </w:rPr>
        <w:t>
      1. Уполномоченный орган в области банкротства публикует на своем интернет-ресурсе список банкротов (индивидуальных предпринимателей, юридических лиц), в отношении которых решения суда о признании их банкротами вступили в законную силу.</w:t>
      </w:r>
      <w:r>
        <w:br/>
      </w:r>
      <w:r>
        <w:rPr>
          <w:rFonts w:ascii="Times New Roman"/>
          <w:b w:val="false"/>
          <w:i w:val="false"/>
          <w:color w:val="000000"/>
          <w:sz w:val="28"/>
        </w:rPr>
        <w:t>
      В случаях отмены решения о признании должника банкротом, заключения мирового соглашения или продажи предприятия банкрота, он исключается из списка.</w:t>
      </w:r>
      <w:r>
        <w:br/>
      </w:r>
      <w:r>
        <w:rPr>
          <w:rFonts w:ascii="Times New Roman"/>
          <w:b w:val="false"/>
          <w:i w:val="false"/>
          <w:color w:val="000000"/>
          <w:sz w:val="28"/>
        </w:rPr>
        <w:t>
      В списке указываются фамилия, имя, отчество (при его наличии) либо наименование должника, вид экономической деятельности, реквизиты должника, фамилия, имя, отчество (при его наличии) руководителя и учредителей, даты решения суда о признании должника банкротом и определения суда о завершении процедуры банкротства.</w:t>
      </w:r>
      <w:r>
        <w:br/>
      </w:r>
      <w:r>
        <w:rPr>
          <w:rFonts w:ascii="Times New Roman"/>
          <w:b w:val="false"/>
          <w:i w:val="false"/>
          <w:color w:val="000000"/>
          <w:sz w:val="28"/>
        </w:rPr>
        <w:t>
      2. Список банкротов, размещенный на интернет-ресурсе уполномоченного органа, обновляется ежемесячно не позднее 20 числа месяца, следующего за истекшим месяцем, путем включения банкротов, в отношении которых решения суда о признании банкротом вступили в законную силу в истекшем месяце, а также исключения банкротов, в отношении которых определения суда об утверждении мирового соглашения или утверждении заключительного отчета при условии продажи предприятия банкрота вступили в законную силу.»;</w:t>
      </w:r>
      <w:r>
        <w:br/>
      </w:r>
      <w:r>
        <w:rPr>
          <w:rFonts w:ascii="Times New Roman"/>
          <w:b w:val="false"/>
          <w:i w:val="false"/>
          <w:color w:val="000000"/>
          <w:sz w:val="28"/>
        </w:rPr>
        <w:t>
      17) в статье 112:</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 за исключением случаев, предусмотренных настоящим Законом.»;</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xml:space="preserve">
      «4. Продажа предприятия банкрота является основанием отмены решения суда о признании должника банкротом и его ликвидации с возбуждением процедуры банкротства cудом, вынесшим решение. </w:t>
      </w:r>
      <w:r>
        <w:br/>
      </w:r>
      <w:r>
        <w:rPr>
          <w:rFonts w:ascii="Times New Roman"/>
          <w:b w:val="false"/>
          <w:i w:val="false"/>
          <w:color w:val="000000"/>
          <w:sz w:val="28"/>
        </w:rPr>
        <w:t>
      После отмены решения юридическое лицо или индивидуальный предприниматель продолжают осуществлять свою деятельность.»;</w:t>
      </w:r>
      <w:r>
        <w:br/>
      </w:r>
      <w:r>
        <w:rPr>
          <w:rFonts w:ascii="Times New Roman"/>
          <w:b w:val="false"/>
          <w:i w:val="false"/>
          <w:color w:val="000000"/>
          <w:sz w:val="28"/>
        </w:rPr>
        <w:t>
      18) дополнить главой 6-1 следующего содержания:</w:t>
      </w:r>
      <w:r>
        <w:br/>
      </w:r>
      <w:r>
        <w:rPr>
          <w:rFonts w:ascii="Times New Roman"/>
          <w:b w:val="false"/>
          <w:i w:val="false"/>
          <w:color w:val="000000"/>
          <w:sz w:val="28"/>
        </w:rPr>
        <w:t>
      «Глава 6-1. Мировое соглашение</w:t>
      </w:r>
      <w:r>
        <w:br/>
      </w:r>
      <w:r>
        <w:rPr>
          <w:rFonts w:ascii="Times New Roman"/>
          <w:b w:val="false"/>
          <w:i w:val="false"/>
          <w:color w:val="000000"/>
          <w:sz w:val="28"/>
        </w:rPr>
        <w:t xml:space="preserve">
      Статья 112-1. Условия заключения мирового соглашения </w:t>
      </w:r>
      <w:r>
        <w:br/>
      </w:r>
      <w:r>
        <w:rPr>
          <w:rFonts w:ascii="Times New Roman"/>
          <w:b w:val="false"/>
          <w:i w:val="false"/>
          <w:color w:val="000000"/>
          <w:sz w:val="28"/>
        </w:rPr>
        <w:t>
      1. На любой стадии проведения процедуры банкротства должник и кредиторы вправе заключить мировое соглашение.</w:t>
      </w:r>
      <w:r>
        <w:br/>
      </w:r>
      <w:r>
        <w:rPr>
          <w:rFonts w:ascii="Times New Roman"/>
          <w:b w:val="false"/>
          <w:i w:val="false"/>
          <w:color w:val="000000"/>
          <w:sz w:val="28"/>
        </w:rPr>
        <w:t>
      2. Решение о заключении мирового соглашения со стороны кредиторов принимается собранием кредиторов.</w:t>
      </w:r>
      <w:r>
        <w:br/>
      </w:r>
      <w:r>
        <w:rPr>
          <w:rFonts w:ascii="Times New Roman"/>
          <w:b w:val="false"/>
          <w:i w:val="false"/>
          <w:color w:val="000000"/>
          <w:sz w:val="28"/>
        </w:rPr>
        <w:t>
      Решение о заключении мирового соглашения со стороны банкрота принимается собственником имущества, учредителем (участником) банкрота и банкротным управляющим.</w:t>
      </w:r>
      <w:r>
        <w:br/>
      </w:r>
      <w:r>
        <w:rPr>
          <w:rFonts w:ascii="Times New Roman"/>
          <w:b w:val="false"/>
          <w:i w:val="false"/>
          <w:color w:val="000000"/>
          <w:sz w:val="28"/>
        </w:rPr>
        <w:t>
      Допускается участие в мировом соглашении третьих лиц, которые принимают на себя права и обязанности, предусмотренные мировым соглашением.</w:t>
      </w:r>
      <w:r>
        <w:br/>
      </w:r>
      <w:r>
        <w:rPr>
          <w:rFonts w:ascii="Times New Roman"/>
          <w:b w:val="false"/>
          <w:i w:val="false"/>
          <w:color w:val="000000"/>
          <w:sz w:val="28"/>
        </w:rPr>
        <w:t>
      3. Мировое соглашение утверждается судом.</w:t>
      </w:r>
      <w:r>
        <w:br/>
      </w:r>
      <w:r>
        <w:rPr>
          <w:rFonts w:ascii="Times New Roman"/>
          <w:b w:val="false"/>
          <w:i w:val="false"/>
          <w:color w:val="000000"/>
          <w:sz w:val="28"/>
        </w:rPr>
        <w:t>
      При утверждении мирового соглашения суд выносит определение об утверждении мирового соглашения, в котором указывается, что процедура банкротства прекращается и решение о признании должника банкротом и возбуждении процедуры банкротства не подлежит исполнению.</w:t>
      </w:r>
      <w:r>
        <w:br/>
      </w:r>
      <w:r>
        <w:rPr>
          <w:rFonts w:ascii="Times New Roman"/>
          <w:b w:val="false"/>
          <w:i w:val="false"/>
          <w:color w:val="000000"/>
          <w:sz w:val="28"/>
        </w:rPr>
        <w:t>
      4. Мировое соглашение вступает в силу с даты вступления в силу определения суда об его утверждении и является обязательным для должника, кредиторов и третьих лиц, участвующих в мировом соглашении.</w:t>
      </w:r>
      <w:r>
        <w:br/>
      </w:r>
      <w:r>
        <w:rPr>
          <w:rFonts w:ascii="Times New Roman"/>
          <w:b w:val="false"/>
          <w:i w:val="false"/>
          <w:color w:val="000000"/>
          <w:sz w:val="28"/>
        </w:rPr>
        <w:t>
      5. Односторонний отказ от исполнения вступившего в силу мирового соглашения не допускается.</w:t>
      </w:r>
      <w:r>
        <w:br/>
      </w:r>
      <w:r>
        <w:rPr>
          <w:rFonts w:ascii="Times New Roman"/>
          <w:b w:val="false"/>
          <w:i w:val="false"/>
          <w:color w:val="000000"/>
          <w:sz w:val="28"/>
        </w:rPr>
        <w:t>
      Статья 112-2. Cодержание мирового соглашения</w:t>
      </w:r>
      <w:r>
        <w:br/>
      </w:r>
      <w:r>
        <w:rPr>
          <w:rFonts w:ascii="Times New Roman"/>
          <w:b w:val="false"/>
          <w:i w:val="false"/>
          <w:color w:val="000000"/>
          <w:sz w:val="28"/>
        </w:rPr>
        <w:t>
      1. Мировое соглашение может быть заключено на условиях:</w:t>
      </w:r>
      <w:r>
        <w:br/>
      </w:r>
      <w:r>
        <w:rPr>
          <w:rFonts w:ascii="Times New Roman"/>
          <w:b w:val="false"/>
          <w:i w:val="false"/>
          <w:color w:val="000000"/>
          <w:sz w:val="28"/>
        </w:rPr>
        <w:t>
      1) отсрочки и (или) рассрочки исполнения обязательств банкрота;</w:t>
      </w:r>
      <w:r>
        <w:br/>
      </w:r>
      <w:r>
        <w:rPr>
          <w:rFonts w:ascii="Times New Roman"/>
          <w:b w:val="false"/>
          <w:i w:val="false"/>
          <w:color w:val="000000"/>
          <w:sz w:val="28"/>
        </w:rPr>
        <w:t>
      2) уступки требования банкрота;</w:t>
      </w:r>
      <w:r>
        <w:br/>
      </w:r>
      <w:r>
        <w:rPr>
          <w:rFonts w:ascii="Times New Roman"/>
          <w:b w:val="false"/>
          <w:i w:val="false"/>
          <w:color w:val="000000"/>
          <w:sz w:val="28"/>
        </w:rPr>
        <w:t>
      3) исполнения обязательств банкрота третьими лицами;</w:t>
      </w:r>
      <w:r>
        <w:br/>
      </w:r>
      <w:r>
        <w:rPr>
          <w:rFonts w:ascii="Times New Roman"/>
          <w:b w:val="false"/>
          <w:i w:val="false"/>
          <w:color w:val="000000"/>
          <w:sz w:val="28"/>
        </w:rPr>
        <w:t>
      4) перевода долга;</w:t>
      </w:r>
      <w:r>
        <w:br/>
      </w:r>
      <w:r>
        <w:rPr>
          <w:rFonts w:ascii="Times New Roman"/>
          <w:b w:val="false"/>
          <w:i w:val="false"/>
          <w:color w:val="000000"/>
          <w:sz w:val="28"/>
        </w:rPr>
        <w:t>
      5) обмена требований кредиторов на акции банкрота, доли участия в уставном капитале;</w:t>
      </w:r>
      <w:r>
        <w:br/>
      </w:r>
      <w:r>
        <w:rPr>
          <w:rFonts w:ascii="Times New Roman"/>
          <w:b w:val="false"/>
          <w:i w:val="false"/>
          <w:color w:val="000000"/>
          <w:sz w:val="28"/>
        </w:rPr>
        <w:t>
      6) удовлетворения требований кредиторов иными способами, не противоречащими законодательству Республики Казахстан.</w:t>
      </w:r>
      <w:r>
        <w:br/>
      </w:r>
      <w:r>
        <w:rPr>
          <w:rFonts w:ascii="Times New Roman"/>
          <w:b w:val="false"/>
          <w:i w:val="false"/>
          <w:color w:val="000000"/>
          <w:sz w:val="28"/>
        </w:rPr>
        <w:t>
      2. Мировое соглашение должно содержать сведения о размерах, порядке и сроках исполнения обязательств банкрота и (или) прекращении его обязательств.</w:t>
      </w:r>
      <w:r>
        <w:br/>
      </w:r>
      <w:r>
        <w:rPr>
          <w:rFonts w:ascii="Times New Roman"/>
          <w:b w:val="false"/>
          <w:i w:val="false"/>
          <w:color w:val="000000"/>
          <w:sz w:val="28"/>
        </w:rPr>
        <w:t>
      3. Со стороны банкрота мировое соглашение подписывается собственником имущества, учредителем (участником) банкрота либо уполномоченным им лицом и банкротным управляющим. От имени кредиторов мировое соглашение подписывается председателем собрания кредиторов.</w:t>
      </w:r>
      <w:r>
        <w:br/>
      </w:r>
      <w:r>
        <w:rPr>
          <w:rFonts w:ascii="Times New Roman"/>
          <w:b w:val="false"/>
          <w:i w:val="false"/>
          <w:color w:val="000000"/>
          <w:sz w:val="28"/>
        </w:rPr>
        <w:t>
      4.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r>
        <w:br/>
      </w:r>
      <w:r>
        <w:rPr>
          <w:rFonts w:ascii="Times New Roman"/>
          <w:b w:val="false"/>
          <w:i w:val="false"/>
          <w:color w:val="000000"/>
          <w:sz w:val="28"/>
        </w:rPr>
        <w:t xml:space="preserve">
      5. Мировое соглашение должно содержать положения о порядке и сроках исполнения обязательств должника перед кредиторами. </w:t>
      </w:r>
      <w:r>
        <w:br/>
      </w:r>
      <w:r>
        <w:rPr>
          <w:rFonts w:ascii="Times New Roman"/>
          <w:b w:val="false"/>
          <w:i w:val="false"/>
          <w:color w:val="000000"/>
          <w:sz w:val="28"/>
        </w:rPr>
        <w:t>
      6. Условия мирового соглашения для кредиторов, голосовавших против заключения мирового соглашения или не принимавших участия в голосовании, не могут быть хуже, чем для кредиторов, голосовавших за его заключение.</w:t>
      </w:r>
      <w:r>
        <w:br/>
      </w:r>
      <w:r>
        <w:rPr>
          <w:rFonts w:ascii="Times New Roman"/>
          <w:b w:val="false"/>
          <w:i w:val="false"/>
          <w:color w:val="000000"/>
          <w:sz w:val="28"/>
        </w:rPr>
        <w:t>
      Статья 112-3. Условия заключения мирового соглашения со стороны</w:t>
      </w:r>
      <w:r>
        <w:br/>
      </w:r>
      <w:r>
        <w:rPr>
          <w:rFonts w:ascii="Times New Roman"/>
          <w:b w:val="false"/>
          <w:i w:val="false"/>
          <w:color w:val="000000"/>
          <w:sz w:val="28"/>
        </w:rPr>
        <w:t>
                    государственного органа</w:t>
      </w:r>
      <w:r>
        <w:br/>
      </w:r>
      <w:r>
        <w:rPr>
          <w:rFonts w:ascii="Times New Roman"/>
          <w:b w:val="false"/>
          <w:i w:val="false"/>
          <w:color w:val="000000"/>
          <w:sz w:val="28"/>
        </w:rPr>
        <w:t xml:space="preserve">
      1. В случае, если при заключении мирового соглашения одним из кредиторов выступает государственный орган, мировое соглашение может быть заключено на условиях отсрочки погашения задолженности перед таким государственным органом на срок не более, чем один год с даты утверждения мирового соглашения. </w:t>
      </w:r>
      <w:r>
        <w:br/>
      </w:r>
      <w:r>
        <w:rPr>
          <w:rFonts w:ascii="Times New Roman"/>
          <w:b w:val="false"/>
          <w:i w:val="false"/>
          <w:color w:val="000000"/>
          <w:sz w:val="28"/>
        </w:rPr>
        <w:t>
      Налоговая задолженность и задолженность по таможенным платежам и налогам погашаются при условии соблюдения требований части первой настоящей статьи под залог имущества банкрота и (или) третьего лица, и (или) гарантию банка.</w:t>
      </w:r>
      <w:r>
        <w:br/>
      </w:r>
      <w:r>
        <w:rPr>
          <w:rFonts w:ascii="Times New Roman"/>
          <w:b w:val="false"/>
          <w:i w:val="false"/>
          <w:color w:val="000000"/>
          <w:sz w:val="28"/>
        </w:rPr>
        <w:t>
      2. Имущество, предоставляемое в залог, должно быть ликвидным, застрахованным от утраты или повреждения, и его рыночная стоимость должна быть не меньше суммы налоговой задолженности, а также таможенных платежей и налогов, подлежащих уплате в бюджет. Не могут быть предметами залога:</w:t>
      </w:r>
      <w:r>
        <w:br/>
      </w:r>
      <w:r>
        <w:rPr>
          <w:rFonts w:ascii="Times New Roman"/>
          <w:b w:val="false"/>
          <w:i w:val="false"/>
          <w:color w:val="000000"/>
          <w:sz w:val="28"/>
        </w:rPr>
        <w:t xml:space="preserve">
      1) объекты жизнеобеспечения; </w:t>
      </w:r>
      <w:r>
        <w:br/>
      </w:r>
      <w:r>
        <w:rPr>
          <w:rFonts w:ascii="Times New Roman"/>
          <w:b w:val="false"/>
          <w:i w:val="false"/>
          <w:color w:val="000000"/>
          <w:sz w:val="28"/>
        </w:rPr>
        <w:t xml:space="preserve">
      2) электрическая, тепловая и иные виды энергии; </w:t>
      </w:r>
      <w:r>
        <w:br/>
      </w:r>
      <w:r>
        <w:rPr>
          <w:rFonts w:ascii="Times New Roman"/>
          <w:b w:val="false"/>
          <w:i w:val="false"/>
          <w:color w:val="000000"/>
          <w:sz w:val="28"/>
        </w:rPr>
        <w:t xml:space="preserve">
      3) арестованное имущество; </w:t>
      </w:r>
      <w:r>
        <w:br/>
      </w:r>
      <w:r>
        <w:rPr>
          <w:rFonts w:ascii="Times New Roman"/>
          <w:b w:val="false"/>
          <w:i w:val="false"/>
          <w:color w:val="000000"/>
          <w:sz w:val="28"/>
        </w:rPr>
        <w:t>
      4) имущество, на которое имеются ограничения, наложенные государственными органами;</w:t>
      </w:r>
      <w:r>
        <w:br/>
      </w:r>
      <w:r>
        <w:rPr>
          <w:rFonts w:ascii="Times New Roman"/>
          <w:b w:val="false"/>
          <w:i w:val="false"/>
          <w:color w:val="000000"/>
          <w:sz w:val="28"/>
        </w:rPr>
        <w:t xml:space="preserve">
      5) имущество, обремененное правами третьих лиц; </w:t>
      </w:r>
      <w:r>
        <w:br/>
      </w:r>
      <w:r>
        <w:rPr>
          <w:rFonts w:ascii="Times New Roman"/>
          <w:b w:val="false"/>
          <w:i w:val="false"/>
          <w:color w:val="000000"/>
          <w:sz w:val="28"/>
        </w:rPr>
        <w:t>
      6) скоропортящееся сырье, продукты питания.</w:t>
      </w:r>
      <w:r>
        <w:br/>
      </w:r>
      <w:r>
        <w:rPr>
          <w:rFonts w:ascii="Times New Roman"/>
          <w:b w:val="false"/>
          <w:i w:val="false"/>
          <w:color w:val="000000"/>
          <w:sz w:val="28"/>
        </w:rPr>
        <w:t>
      Статья 112-4. Утверждение судом мирового соглашения</w:t>
      </w:r>
      <w:r>
        <w:br/>
      </w:r>
      <w:r>
        <w:rPr>
          <w:rFonts w:ascii="Times New Roman"/>
          <w:b w:val="false"/>
          <w:i w:val="false"/>
          <w:color w:val="000000"/>
          <w:sz w:val="28"/>
        </w:rPr>
        <w:t>
      1. Мировое соглашение может быть утверждено судом только после погашения задолженности по требованиям кредиторов первой очереди.</w:t>
      </w:r>
      <w:r>
        <w:br/>
      </w:r>
      <w:r>
        <w:rPr>
          <w:rFonts w:ascii="Times New Roman"/>
          <w:b w:val="false"/>
          <w:i w:val="false"/>
          <w:color w:val="000000"/>
          <w:sz w:val="28"/>
        </w:rPr>
        <w:t>
      2. Банкротный управляющий в течение пяти рабочих дней со даты принятия решения собранием кредиторов о заключении мирового соглашения обязан подать в суд заявление об утверждении мирового соглашения.</w:t>
      </w:r>
      <w:r>
        <w:br/>
      </w:r>
      <w:r>
        <w:rPr>
          <w:rFonts w:ascii="Times New Roman"/>
          <w:b w:val="false"/>
          <w:i w:val="false"/>
          <w:color w:val="000000"/>
          <w:sz w:val="28"/>
        </w:rPr>
        <w:t>
      3. К заявлению об утверждении мирового соглашения прилагаются:</w:t>
      </w:r>
      <w:r>
        <w:br/>
      </w:r>
      <w:r>
        <w:rPr>
          <w:rFonts w:ascii="Times New Roman"/>
          <w:b w:val="false"/>
          <w:i w:val="false"/>
          <w:color w:val="000000"/>
          <w:sz w:val="28"/>
        </w:rPr>
        <w:t>
      1) мировое соглашение, подписанное лицами, указанными в пунктах 2 и 3 статьи 112-2 настоящего Закона;</w:t>
      </w:r>
      <w:r>
        <w:br/>
      </w:r>
      <w:r>
        <w:rPr>
          <w:rFonts w:ascii="Times New Roman"/>
          <w:b w:val="false"/>
          <w:i w:val="false"/>
          <w:color w:val="000000"/>
          <w:sz w:val="28"/>
        </w:rPr>
        <w:t>
      2) протокол собрания кредиторов, принявших решение о заключении мирового соглашения;</w:t>
      </w:r>
      <w:r>
        <w:br/>
      </w:r>
      <w:r>
        <w:rPr>
          <w:rFonts w:ascii="Times New Roman"/>
          <w:b w:val="false"/>
          <w:i w:val="false"/>
          <w:color w:val="000000"/>
          <w:sz w:val="28"/>
        </w:rPr>
        <w:t xml:space="preserve">
      3) список кредиторов с указанием их места жительства или места нахождения, а также сумм задолженности; </w:t>
      </w:r>
      <w:r>
        <w:br/>
      </w:r>
      <w:r>
        <w:rPr>
          <w:rFonts w:ascii="Times New Roman"/>
          <w:b w:val="false"/>
          <w:i w:val="false"/>
          <w:color w:val="000000"/>
          <w:sz w:val="28"/>
        </w:rPr>
        <w:t>
      4) документы, подтверждающие погашение задолженности по требованиям кредиторов первой очереди;</w:t>
      </w:r>
      <w:r>
        <w:br/>
      </w:r>
      <w:r>
        <w:rPr>
          <w:rFonts w:ascii="Times New Roman"/>
          <w:b w:val="false"/>
          <w:i w:val="false"/>
          <w:color w:val="000000"/>
          <w:sz w:val="28"/>
        </w:rPr>
        <w:t>
      5) письменные возражения кредиторов, голосовавших против его заключения.</w:t>
      </w:r>
      <w:r>
        <w:br/>
      </w:r>
      <w:r>
        <w:rPr>
          <w:rFonts w:ascii="Times New Roman"/>
          <w:b w:val="false"/>
          <w:i w:val="false"/>
          <w:color w:val="000000"/>
          <w:sz w:val="28"/>
        </w:rPr>
        <w:t>
      4.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r>
        <w:br/>
      </w:r>
      <w:r>
        <w:rPr>
          <w:rFonts w:ascii="Times New Roman"/>
          <w:b w:val="false"/>
          <w:i w:val="false"/>
          <w:color w:val="000000"/>
          <w:sz w:val="28"/>
        </w:rPr>
        <w:t>
      5. Определение суда об утверждении мирового соглашения может быть обжаловано (опротестовано) в порядке, установленном гражданским процессуальным законодательством Республики Казахстан.</w:t>
      </w:r>
      <w:r>
        <w:br/>
      </w:r>
      <w:r>
        <w:rPr>
          <w:rFonts w:ascii="Times New Roman"/>
          <w:b w:val="false"/>
          <w:i w:val="false"/>
          <w:color w:val="000000"/>
          <w:sz w:val="28"/>
        </w:rPr>
        <w:t>
      6. Отмена определения об утверждении мирового соглашения является основанием для возбуждения процедуры банкротства.</w:t>
      </w:r>
      <w:r>
        <w:br/>
      </w:r>
      <w:r>
        <w:rPr>
          <w:rFonts w:ascii="Times New Roman"/>
          <w:b w:val="false"/>
          <w:i w:val="false"/>
          <w:color w:val="000000"/>
          <w:sz w:val="28"/>
        </w:rPr>
        <w:t>
      Статья 112-5. Последствия утверждения мирового соглашения</w:t>
      </w:r>
      <w:r>
        <w:br/>
      </w:r>
      <w:r>
        <w:rPr>
          <w:rFonts w:ascii="Times New Roman"/>
          <w:b w:val="false"/>
          <w:i w:val="false"/>
          <w:color w:val="000000"/>
          <w:sz w:val="28"/>
        </w:rPr>
        <w:t>
      1. Утверждение мирового соглашения является основанием для прекращения процедуры банкротства.</w:t>
      </w:r>
      <w:r>
        <w:br/>
      </w:r>
      <w:r>
        <w:rPr>
          <w:rFonts w:ascii="Times New Roman"/>
          <w:b w:val="false"/>
          <w:i w:val="false"/>
          <w:color w:val="000000"/>
          <w:sz w:val="28"/>
        </w:rPr>
        <w:t>
      Решение о признании должника банкротом и его ликвидации с возбуждением процедуры банкротства не подлежит дальнейшему исполнению.</w:t>
      </w:r>
      <w:r>
        <w:br/>
      </w:r>
      <w:r>
        <w:rPr>
          <w:rFonts w:ascii="Times New Roman"/>
          <w:b w:val="false"/>
          <w:i w:val="false"/>
          <w:color w:val="000000"/>
          <w:sz w:val="28"/>
        </w:rPr>
        <w:t>
      2. Полномочия банкротного управляющего прекращаются с даты вступления в законную силу определения суда об утверждении мирового соглашения.</w:t>
      </w:r>
      <w:r>
        <w:br/>
      </w:r>
      <w:r>
        <w:rPr>
          <w:rFonts w:ascii="Times New Roman"/>
          <w:b w:val="false"/>
          <w:i w:val="false"/>
          <w:color w:val="000000"/>
          <w:sz w:val="28"/>
        </w:rPr>
        <w:t>
      3. С даты вступления в законную силу определения суда об утверждении мирового соглашения:</w:t>
      </w:r>
      <w:r>
        <w:br/>
      </w:r>
      <w:r>
        <w:rPr>
          <w:rFonts w:ascii="Times New Roman"/>
          <w:b w:val="false"/>
          <w:i w:val="false"/>
          <w:color w:val="000000"/>
          <w:sz w:val="28"/>
        </w:rPr>
        <w:t>
      1) должник и (или) третьи лица приступают к погашению задолженности перед кредиторами в соответствии с условиями мирового соглашения;</w:t>
      </w:r>
      <w:r>
        <w:br/>
      </w:r>
      <w:r>
        <w:rPr>
          <w:rFonts w:ascii="Times New Roman"/>
          <w:b w:val="false"/>
          <w:i w:val="false"/>
          <w:color w:val="000000"/>
          <w:sz w:val="28"/>
        </w:rPr>
        <w:t xml:space="preserve">
      2) прекращается действие статьи 87 настоящего Закона. </w:t>
      </w:r>
      <w:r>
        <w:br/>
      </w:r>
      <w:r>
        <w:rPr>
          <w:rFonts w:ascii="Times New Roman"/>
          <w:b w:val="false"/>
          <w:i w:val="false"/>
          <w:color w:val="000000"/>
          <w:sz w:val="28"/>
        </w:rPr>
        <w:t xml:space="preserve">
      Статья 112-6. Отказ в утверждении мирового соглашения </w:t>
      </w:r>
      <w:r>
        <w:br/>
      </w:r>
      <w:r>
        <w:rPr>
          <w:rFonts w:ascii="Times New Roman"/>
          <w:b w:val="false"/>
          <w:i w:val="false"/>
          <w:color w:val="000000"/>
          <w:sz w:val="28"/>
        </w:rPr>
        <w:t xml:space="preserve">
                    и его последствия </w:t>
      </w:r>
      <w:r>
        <w:br/>
      </w:r>
      <w:r>
        <w:rPr>
          <w:rFonts w:ascii="Times New Roman"/>
          <w:b w:val="false"/>
          <w:i w:val="false"/>
          <w:color w:val="000000"/>
          <w:sz w:val="28"/>
        </w:rPr>
        <w:t>
      1. Основаниями для отказа судом в утверждении мирового соглашения являются:</w:t>
      </w:r>
      <w:r>
        <w:br/>
      </w:r>
      <w:r>
        <w:rPr>
          <w:rFonts w:ascii="Times New Roman"/>
          <w:b w:val="false"/>
          <w:i w:val="false"/>
          <w:color w:val="000000"/>
          <w:sz w:val="28"/>
        </w:rPr>
        <w:t>
      1) неисполнение должником и (или) третьими лицами обязанности по погашению задолженности по требованиям кредиторов первой очереди;</w:t>
      </w:r>
      <w:r>
        <w:br/>
      </w:r>
      <w:r>
        <w:rPr>
          <w:rFonts w:ascii="Times New Roman"/>
          <w:b w:val="false"/>
          <w:i w:val="false"/>
          <w:color w:val="000000"/>
          <w:sz w:val="28"/>
        </w:rPr>
        <w:t>
      2) нарушение установленного настоящим Законом порядка заключения мирового соглашения;</w:t>
      </w:r>
      <w:r>
        <w:br/>
      </w:r>
      <w:r>
        <w:rPr>
          <w:rFonts w:ascii="Times New Roman"/>
          <w:b w:val="false"/>
          <w:i w:val="false"/>
          <w:color w:val="000000"/>
          <w:sz w:val="28"/>
        </w:rPr>
        <w:t>
      3) нарушение прав и законных интересов участников процедуры банкротства и (или) третьих лиц;</w:t>
      </w:r>
      <w:r>
        <w:br/>
      </w:r>
      <w:r>
        <w:rPr>
          <w:rFonts w:ascii="Times New Roman"/>
          <w:b w:val="false"/>
          <w:i w:val="false"/>
          <w:color w:val="000000"/>
          <w:sz w:val="28"/>
        </w:rPr>
        <w:t>
      4) противоречие условий мирового соглашения законодательству Республики Казахстан.</w:t>
      </w:r>
      <w:r>
        <w:br/>
      </w:r>
      <w:r>
        <w:rPr>
          <w:rFonts w:ascii="Times New Roman"/>
          <w:b w:val="false"/>
          <w:i w:val="false"/>
          <w:color w:val="000000"/>
          <w:sz w:val="28"/>
        </w:rPr>
        <w:t>
      2. Об отказе в утверждении мирового соглашения суд выносит определение, которое может быть обжаловано (опротестовано) в порядке, установленном гражданским процессуальным законодательством Республики Казахстан.</w:t>
      </w:r>
      <w:r>
        <w:br/>
      </w:r>
      <w:r>
        <w:rPr>
          <w:rFonts w:ascii="Times New Roman"/>
          <w:b w:val="false"/>
          <w:i w:val="false"/>
          <w:color w:val="000000"/>
          <w:sz w:val="28"/>
        </w:rPr>
        <w:t>
      3. В случае вынесения судом определения об отказе в утверждении мирового соглашения, мировое соглашение считается незаключенным.</w:t>
      </w:r>
      <w:r>
        <w:br/>
      </w:r>
      <w:r>
        <w:rPr>
          <w:rFonts w:ascii="Times New Roman"/>
          <w:b w:val="false"/>
          <w:i w:val="false"/>
          <w:color w:val="000000"/>
          <w:sz w:val="28"/>
        </w:rPr>
        <w:t>
      4. Вынесение судом определения об отказе в утверждении мирового соглашения не препятствует заключению нового мирового соглашения.</w:t>
      </w:r>
      <w:r>
        <w:br/>
      </w:r>
      <w:r>
        <w:rPr>
          <w:rFonts w:ascii="Times New Roman"/>
          <w:b w:val="false"/>
          <w:i w:val="false"/>
          <w:color w:val="000000"/>
          <w:sz w:val="28"/>
        </w:rPr>
        <w:t>
      Статья 112-7. Расторжение мирового соглашения и его последствия</w:t>
      </w:r>
      <w:r>
        <w:br/>
      </w:r>
      <w:r>
        <w:rPr>
          <w:rFonts w:ascii="Times New Roman"/>
          <w:b w:val="false"/>
          <w:i w:val="false"/>
          <w:color w:val="000000"/>
          <w:sz w:val="28"/>
        </w:rPr>
        <w:t>
      1. Расторжение мирового соглашения, утвержденного судом, между отдельными кредиторами и должником не допускается.</w:t>
      </w:r>
      <w:r>
        <w:br/>
      </w:r>
      <w:r>
        <w:rPr>
          <w:rFonts w:ascii="Times New Roman"/>
          <w:b w:val="false"/>
          <w:i w:val="false"/>
          <w:color w:val="000000"/>
          <w:sz w:val="28"/>
        </w:rPr>
        <w:t>
      2. Мировое соглашение может быть расторгнуто по решению суда в отношении всех кредиторов по заявлению кредитора (кредиторов), обладающего на дату подачи заявления не менее, чем двадцатью пятью процентами требований от общей суммы требований, включенной в реестр требований кредиторов, а также в случае неисполнения должником и (или) третьими лицами условий мирового соглашения в отношении таких кредиторов.</w:t>
      </w:r>
      <w:r>
        <w:br/>
      </w:r>
      <w:r>
        <w:rPr>
          <w:rFonts w:ascii="Times New Roman"/>
          <w:b w:val="false"/>
          <w:i w:val="false"/>
          <w:color w:val="000000"/>
          <w:sz w:val="28"/>
        </w:rPr>
        <w:t>
      3. Заявление о расторжении мирового соглашения рассматривается судом, утвердившим его.</w:t>
      </w:r>
      <w:r>
        <w:br/>
      </w:r>
      <w:r>
        <w:rPr>
          <w:rFonts w:ascii="Times New Roman"/>
          <w:b w:val="false"/>
          <w:i w:val="false"/>
          <w:color w:val="000000"/>
          <w:sz w:val="28"/>
        </w:rPr>
        <w:t>
      4. Дело по заявлению о расторжении мирового соглашения рассматривается судом по общим правилам, предусмотренным гражданским процессуальным законодательством Республики Казахстан.</w:t>
      </w:r>
      <w:r>
        <w:br/>
      </w:r>
      <w:r>
        <w:rPr>
          <w:rFonts w:ascii="Times New Roman"/>
          <w:b w:val="false"/>
          <w:i w:val="false"/>
          <w:color w:val="000000"/>
          <w:sz w:val="28"/>
        </w:rPr>
        <w:t xml:space="preserve">
      Статья 112-8. Возбуждение процедуры банкротства после отмены </w:t>
      </w:r>
      <w:r>
        <w:br/>
      </w:r>
      <w:r>
        <w:rPr>
          <w:rFonts w:ascii="Times New Roman"/>
          <w:b w:val="false"/>
          <w:i w:val="false"/>
          <w:color w:val="000000"/>
          <w:sz w:val="28"/>
        </w:rPr>
        <w:t>
                    определения об утверждении мирового соглашения</w:t>
      </w:r>
      <w:r>
        <w:br/>
      </w:r>
      <w:r>
        <w:rPr>
          <w:rFonts w:ascii="Times New Roman"/>
          <w:b w:val="false"/>
          <w:i w:val="false"/>
          <w:color w:val="000000"/>
          <w:sz w:val="28"/>
        </w:rPr>
        <w:t>
                    или расторжения мирового соглашения</w:t>
      </w:r>
      <w:r>
        <w:br/>
      </w:r>
      <w:r>
        <w:rPr>
          <w:rFonts w:ascii="Times New Roman"/>
          <w:b w:val="false"/>
          <w:i w:val="false"/>
          <w:color w:val="000000"/>
          <w:sz w:val="28"/>
        </w:rPr>
        <w:t>
      1. Процедура банкротства, которая прекращена на основании определения суда об утверждении мирового соглашения, подлежит возбуждению в случаях:</w:t>
      </w:r>
      <w:r>
        <w:br/>
      </w:r>
      <w:r>
        <w:rPr>
          <w:rFonts w:ascii="Times New Roman"/>
          <w:b w:val="false"/>
          <w:i w:val="false"/>
          <w:color w:val="000000"/>
          <w:sz w:val="28"/>
        </w:rPr>
        <w:t>
      1) отмены определения суда об утверждении мирового соглашения;</w:t>
      </w:r>
      <w:r>
        <w:br/>
      </w:r>
      <w:r>
        <w:rPr>
          <w:rFonts w:ascii="Times New Roman"/>
          <w:b w:val="false"/>
          <w:i w:val="false"/>
          <w:color w:val="000000"/>
          <w:sz w:val="28"/>
        </w:rPr>
        <w:t>
      2) вынесения судом решения о расторжении мирового соглашения.</w:t>
      </w:r>
      <w:r>
        <w:br/>
      </w:r>
      <w:r>
        <w:rPr>
          <w:rFonts w:ascii="Times New Roman"/>
          <w:b w:val="false"/>
          <w:i w:val="false"/>
          <w:color w:val="000000"/>
          <w:sz w:val="28"/>
        </w:rPr>
        <w:t>
      2. Суд, принявший решение об отмене определения суда об утверждении мирового соглашения или о расторжении мирового соглашения, обязан указать в судебном акте о возбуждении процедуры банкротства и назначении временного управляющего из числа лиц, зарегистрированных в уполномоченном органе.</w:t>
      </w:r>
      <w:r>
        <w:br/>
      </w:r>
      <w:r>
        <w:rPr>
          <w:rFonts w:ascii="Times New Roman"/>
          <w:b w:val="false"/>
          <w:i w:val="false"/>
          <w:color w:val="000000"/>
          <w:sz w:val="28"/>
        </w:rPr>
        <w:t>
      3. Процедура банкротства осуществляется в порядке, предусмотренном главой 6 настоящего Закона.</w:t>
      </w:r>
      <w:r>
        <w:br/>
      </w:r>
      <w:r>
        <w:rPr>
          <w:rFonts w:ascii="Times New Roman"/>
          <w:b w:val="false"/>
          <w:i w:val="false"/>
          <w:color w:val="000000"/>
          <w:sz w:val="28"/>
        </w:rPr>
        <w:t>
      4. Временный управляющий обязан провести первое собрание кредиторов в срок не позднее сорока пяти календарных дней со дня его назначения.</w:t>
      </w:r>
      <w:r>
        <w:br/>
      </w:r>
      <w:r>
        <w:rPr>
          <w:rFonts w:ascii="Times New Roman"/>
          <w:b w:val="false"/>
          <w:i w:val="false"/>
          <w:color w:val="000000"/>
          <w:sz w:val="28"/>
        </w:rPr>
        <w:t xml:space="preserve">
      Статья 112-9. Последствия отмены определения об утверждении </w:t>
      </w:r>
      <w:r>
        <w:br/>
      </w:r>
      <w:r>
        <w:rPr>
          <w:rFonts w:ascii="Times New Roman"/>
          <w:b w:val="false"/>
          <w:i w:val="false"/>
          <w:color w:val="000000"/>
          <w:sz w:val="28"/>
        </w:rPr>
        <w:t xml:space="preserve">
                    мирового соглашения или расторжения </w:t>
      </w:r>
      <w:r>
        <w:br/>
      </w:r>
      <w:r>
        <w:rPr>
          <w:rFonts w:ascii="Times New Roman"/>
          <w:b w:val="false"/>
          <w:i w:val="false"/>
          <w:color w:val="000000"/>
          <w:sz w:val="28"/>
        </w:rPr>
        <w:t>
                    мирового соглашения</w:t>
      </w:r>
      <w:r>
        <w:br/>
      </w:r>
      <w:r>
        <w:rPr>
          <w:rFonts w:ascii="Times New Roman"/>
          <w:b w:val="false"/>
          <w:i w:val="false"/>
          <w:color w:val="000000"/>
          <w:sz w:val="28"/>
        </w:rPr>
        <w:t>
      1. Отмена определения об утверждении мирового соглашения или расторжение мирового соглашения не влечет за собой обязанность кредиторов первой очереди возвратить банкроту полученное ими в счет погашения задолженности.</w:t>
      </w:r>
      <w:r>
        <w:br/>
      </w:r>
      <w:r>
        <w:rPr>
          <w:rFonts w:ascii="Times New Roman"/>
          <w:b w:val="false"/>
          <w:i w:val="false"/>
          <w:color w:val="000000"/>
          <w:sz w:val="28"/>
        </w:rPr>
        <w:t>
      2. Требования кредиторов, с которыми произведены расчеты на условиях мирового соглашения, считаются погашенными.</w:t>
      </w:r>
      <w:r>
        <w:br/>
      </w:r>
      <w:r>
        <w:rPr>
          <w:rFonts w:ascii="Times New Roman"/>
          <w:b w:val="false"/>
          <w:i w:val="false"/>
          <w:color w:val="000000"/>
          <w:sz w:val="28"/>
        </w:rPr>
        <w:t>
      3. В случае отмены определения об утверждении мирового соглашения или расторжения мирового соглашения и возбуждения производства по делу о банкротстве объем требований кредиторов, в отношении которых заключено мировое соглашение, определяется с учетом условий, установленных мировым соглашением.».</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