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02ecb" w14:textId="6302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 июля 2014 года № 762 "Об утверждении форм, Правил и сроков формирования реестра требований кредиторов"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2015 года № 726. Утратило силу постановлением Правительства Республики Казахстан от 20 мая 2020 года № 308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20.05.2020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762 "Об утверждении форм, Правил и сроков формирования реестра требований кредиторов" (САПП Республики Казахстан, 2014 г., № 45, ст. 442) следующие изменения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реестра требований кредиторов в процедуре банкротства, утвержденной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2. "Вторая очередь"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6"/>
        <w:gridCol w:w="8216"/>
        <w:gridCol w:w="369"/>
        <w:gridCol w:w="369"/>
        <w:gridCol w:w="370"/>
        <w:gridCol w:w="370"/>
      </w:tblGrid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очередь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 по обязательству, обеспеченному залогом имущества банкрота, оформленным в соответствии с законодательством Республики Казахстан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кредиторов, возникшие в результате получения банкротным управляющим в период проведения процедуры банкротства кредита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второй очереди: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2)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сроках формирования реестра требований кредиторов, утвержденных указанным постановлением: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Реестр формируется с соблюдением очередности, установленной статьями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31-1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"31-1. В случае получения банкротным управляющим в период проведения процедуры банкротства кредита, в сформированный реестр требований кредиторов вносятся изменения путем включения в состав второй очереди требований кредиторов по возврату полученного кредита.".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