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2504" w14:textId="0bd2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19 февраля 2014 года № 115 "Об утверждении стандартов государственных услуг, оказываемых местными исполнительными органами, в сфере семьи и детей, и внесении изменений в некоторые решения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2015 года № 729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115 «Об утверждении стандартов государственных услуг, оказываемых местными исполнительными органами, в сфере семьи и детей, и внесении изменений в некоторые решения Правительства Республики Казахстан» (САПП Республики Казахстан, 2014 г., № 7, ст. 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