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d870" w14:textId="c5c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2015 года № 745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2001 года № 1140 «Об утверждении размеров возмещения вреда, причиненного нарушением законодательства об охране, воспроизводстве и использовании животного мира» (САПП Республики Казахстан, 2001 г., № 31, ст. 407).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2001 года № 1359 «Об утверждении типовой формы публичного договора на хранение зерна между хлебоприемным предприятием и владельцем зерна» (САПП Республики Казахстан, 2001 г., № 36-37, ст. 475).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Подпункты 1) и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октября 2003 года № 1037 «Об утверждении нормативов возмещения потерь сельскохозяйственного и лесохозяйственного производства, вызванных изъятием сельскохозяйственных и лесных угодий для использования их в целях, не связанных с ведением сельского и лесного хозяйства, и Правил возмещения потерь сельскохозяйственного производства с зачетом сумм, затрачиваемых на восстановление угодий, а также возмещения потерь и убытков лесохозяйственного производства» (САПП Республики Казахстан, 2003 г., № 41, ст. 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№ 1287 «Об утверждении Правил отпуска древесины на корню на участках государственного лесного фонда» (САПП Республики Казахстан, 2003 г., № 47, ст. 532).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января 2004 года № 18 «О внесении изменения и дополнений в постановление Правительства Республики Казахстан от 4 сентября 2001 года № 1140» (САПП Республики Казахстан, 2004 г., № 1, ст.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71 «Об утверждении Правил установления ширины запретных полос лесов по берегам рек, озер, водохранилищ, каналов и других водных объектов» (САПП Республики Казахстан, 2004 г., № 2, ст.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2004 года № 282 «О внесении изменений в постановление Правительства Республики Казахстан от 4 сентября 2001 года № 1140» (САПП Республики Казахстан, 2004 г., № 12, ст. 154).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2004 года № 291 «Об утверждении Положения о государственной лесной охране» (САПП Республики Казахстан, 2004 г., № 12, ст. 160).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2004 года № 497 «О внесении изменения в постановление Правительства Республики Казахстан от 24 октября 2001 года № 1359» (САПП Республики Казахстан, 2004 г., № 19, ст. 252).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2004 года № 1137 «Об утверждении перечня рыбохозяйственных водоемов и (или) участков международного и республиканского значения» (САПП Республики Казахстан, 2004 г., № 44, ст. 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2004 года № 1413 «Об утверждении Правил создания и государственного учета зоологических коллекций» (САПП Республики Казахстан, 2004 г., № 50, ст. 658).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2004 года № 1415 «Об утверждении Перечня должностных лиц уполномоченного органа и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погон)» (САПП Республики Казахстан, 2004 г., № 50, ст. 660).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1456 «Об утверждении Правил ведения рыбного хозяйства в Республике Казахстан» (САПП Республики Казахстан, 2004 г., № 51, ст. 679).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1457 «Об утверждении Положения о государственной охране животного мира Республики Казахстан» (САПП Республики Казахстан, 2004 г., № 51, ст. 680).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1458 «Об утверждении Правил охоты на территории Республики Казахстан» (САПП Республики Казахстан, 2004 г., № 51, ст. 681).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1469 «Об утверждении Правил выдачи разрешений на пользование животным миром» (САПП Республики Казахстан, 2004 г., № 51, ст. 689).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2005 года № 2 «Об утверждении Правил установления ограничений и запретов на пользование объектами животного мира, их частей или дериватов» (САПП Республики Казахстан, 2005 г., № 1, ст.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2005 года № 40 «Об утверждении Правил проведения конкурса по закреплению охотничьих угодий и квалификационных требований, предъявляемых к участникам конкурса» (САПП Республики Казахстан, 2005 г., № 2, ст.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2005 года № 102 «Об утверждении Правил проведения конкурса по закреплению рыбохозяйственных водоемов и (или) участков и квалификационных требований, предъявляемых к участникам конкурса» (САПП Республики Казахстан, 2005 г., № 6, ст.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2005 года № 246 «Об утверждении Правил рыболовства» (САПП Республики Казахстан, 2005 г., № 12, ст.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2005 года № 1216 «О внесении дополнения в постановление Правительства Республики Казахстан от 31 декабря 2004 года № 1458» (САПП Республики Казахстан, 2005 г., № 46, ст. 607).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68 «О внесении изменений в постановление Правительства Республики Казахстан от 4 февраля 2005 года № 102» (САПП Республики Казахстан, 2006 г., № 5, ст.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2006 года № 136 «О внесении изменений и дополнений в постановление Правительства Республики Казахстан от 4 февраля 2005 года № 102» (САПП Республики Казахстан, 2006 г., № 7, ст. 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2006 года № 1074 «Об утверждении перечня особо охраняемых природных территорий республиканского значения» (САПП Республики Казахстан, 2006 г., № 42, ст. 457).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февраля 2007 года № 88 «О создании государственного учреждения «Государственный национальный природный парк «Көлсай көлдері» Комитета лесного и охотничьего хозяйства Министерства сельского хозяйства Республики Казахстан» (САПП Республики Казахстан, 2007 г., № 3, ст. 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февраля 2007 года № 109 «О создании государственного учреждения «Иргиз-Тургайский государственный природный резерват» Комитета лесного и охотничьего хозяйства Министерства сельского хозяйства Республики Казахстан» (САПП Республики Казахстан, 2007 г., № 3, ст.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2007 года № 792 «О внесении изменений и дополнения в постановление Правительства Республики Казахстан от 31 декабря 2004 года № 1458» (САПП Республики Казахстан, 2007 г., № 33, ст.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ноября 2007 года № 1054 «О предоставлении земельных участков в постоянное землепользование государственному учреждению «Западно-Алтайский государственный природный заповедник» Комитета лесного и охотничьего хозяйства Министерства сельского хозяйства Республики Казахстан» (САПП Республики Казахстан, 2007 г., № 42, ст. 495).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декабря 2007 года № 1214 «О предоставлении земельных участков в постоянное землепользование государственному учреждению «Маркакольский государственный природный заповедник» Комитета лесного и охотничьего хозяйства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декабря 2007 года № 1305 «Некоторые вопросы государственного учреждения «Баянаульский государственный национальный природный парк» (САПП Республики Казахстан, 2007 г., № 49, ст. 601).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июня 2008 года № 570 «О создании Жарсор-Уркашского государственного природного заказника республиканского значения» (САПП Республики Казахстан, 2008 г., № 30, ст. 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2008 года № 619 «О внесении изменения в постановление Правительства Республики Казахстан от 31 декабря 2004 года № 1469» (САПП Республики Казахстан, 2008 г., № 31, ст. 320).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2008 года № 731 «Об утверждении нормативов в области охраны, воспроизводства и использования животного мира».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2008 года № 1109 «О внесении изменения в постановление Правительства Республики Казахстан от 18 марта 2005 года № 246» (САПП Республики Казахстан, 2008 г., № 44, ст. 507).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декабря 2008 года № 1183 «О некоторых вопросах расширения территории государственного учреждения «Коргалжынский государственный природный заповедник» Комитета лесного и охотничьего хозяйства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постановления Правительства Республики Казахстан от 6 февраля 2009 года № 119 «О некоторых вопросах создания государственного учреждения «Государственный природный резерват «Акжайык» Комитета лесного и охотничьего хозяйства Министерства сельского хозяйства Республики Казахстан» (САПП Республики Казахстан, 2009 г., № 9, ст.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февраля 2009 года № 121 «О некоторых вопросах расширения территории государственного учреждения «Чарынский государственный национальный природный парк» Комитета лесного и охотничьего хозяйства Министерства сельского хозяйства Республики Казахстан» (САПП Республики Казахстан, 2009 г., № 9, ст.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февраля 2009 года № 122 «О некоторых вопросах отдельных особо охраняемых природных территорий Карагандинской области» (САПП Республики Казахстан, 2009 г., № 10, ст. 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2009 года № 625 «Об утверждении перечня ценных видов животных, являющихся объектами охоты и рыболовства» (САПП Республики Казахстан, 2009 г., № 22-23, ст. 195).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постановления Правительства Республики Казахстан от 30 апреля 2010 года № 370 «О некоторых вопросах отдельных государственных учреждений Алматинской области» (САПП Республики Казахстан, 2010 г., № 31, ст. 250).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июня 2010 года № 501 «О некоторых вопросах расширения территории государственного учреждения «Государственный национальный природный парк «Бурабай» Управления делами Президента Республики Казахстан» (САПП Республики Казахстан, 2010 г., № 36, ст. 291).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2010 года № 566 «О внесении изменений и дополнений в некоторые решения Правительства Республики Казахстан» (САПП Республики Казахстан, 2010 г., № 38, ст. 328).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Постановление Правительства Республики Казахстан от 14 июня 2010 года № 567 «Об утверждении Правил отнесения водоемов к водно-болотным угодьям международного и республиканского 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2010 года № 570 «Об утверждении Правил распределения квот на изъятие объектов животного мира» (САПП Республики Казахстан, 2010 г., № 38, ст. 330).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604 «О внесении изменений и дополнений в некоторые решения Правительства Республики Казахстан» (САПП Республики Казахстан, 2010 г., № 39, ст. 339).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июля 2010 года № 763 «О внесении изменений в постановления Правительства Республики Казахстан от 6 февраля 2009 года № 119 и от 10 ноября 2006 года № 1074» (САПП Республики Казахстан, 2010 г., № 45, ст. 411).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сентября 2010 года № 942 «Об уменьшении территории Кендерли-Каясанской государственной заповедной зоны республиканского значения» (САПП Республики Казахстан, 2010 г., № 51, ст. 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октября 2010 года № 1025 «О некоторых вопросах расширения территории государственного учреждения «Алакольский государственный природный заповедник» Комитета лесного и охотничьего хозяйства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1499 «Об утверждении Правил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монополии» (САПП Республики Казахстан, 2011 г., № 10-11, ст. 138).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постановления Правительства Республики Казахстан от 11 марта 2011 года № 247 «О некоторых вопросах отдельных государственных учреждений Карагандинской и Акмолинской областей» (САПП Республики Казахстан, 2011 г., № 26, ст. 308).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марта 2011 года № 286 «О внесении изменений и дополнений в постановление Правительства Республики Казахстан от 16 января 2004 года № 42 и от 31 декабря 2004 года № 1469» (САПП Республики Казахстан, 2011 г., № 27, ст. 327).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2011 года № 1002 «О внесении изменений и дополнения в некоторые решения Правительства Республики Казахстан» (САПП Республики Казахстан, 2011 г., № 53, ст. 746).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2011 года № 1088 «О внесении изменений и дополнения в постановление Правительства Республики Казахстан от 14 июня 2010 года № 570 «Об утверждении Правил распределения квот на изъятие объектов животного мира» (САПП Республики Казахстан, 2011 г., № 54, ст. 776).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октября 2011 года № 1184 «Об уменьшении территории Каргалинского государственного природного заказника (зоологический) республиканского значения» (САПП Республики Казахстан, 2011 г., № 57, ст. 815).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1212 «Об определении требований к планам противопожарных мероприятий, разрабатываемым лесопользователями при долгосрочном лесопользовании» (САПП Республики Казахстан, 2011 г., № 58, ст. 824).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1216 «Об утверждении Правил первичного учета вод» (САПП Республики Казахстан, 2011 г., № 58, ст. 827).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1267 «Об утверждении Правил заготовки живицы, древесных соков, второстепенных древесных ресурсов, а также зоны возможной подсочки древостоев на территории государственного лесного фонда» (САПП Республики Казахстан, 2011 г., № 60, ст. 865).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1400 «Об утверждении Норм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фонда» (САПП Республики Казахстан, 2012 г., № 4, ст. 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2011 года № 1507 «Об утверждении типовой формы путевки, а также правил ее выдачи» (САПП Республики Казахстан, 2012 г., № 7, ст. 144).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2011 года № 1511 «Об утверждении форм лесорубочного и лесного билета, Правил учета, хранения, заполнения и выдачи лесорубочного и лесного билета» (САПП Республики Казахстан, 2012 г., № 7, ст. 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2011 года № 1512 «Об утверждении Правил по отводу и таксации лесосек на участках государственного лесного фонда» (САПП Республики Казахстан, 2012 г., № 7, ст. 147).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1590 «Об утверждении Правил заготовки, переработки, хранения и использования лесных семян и контроля за их качеством» (САПП Республики Казахстан, 2012 г., № 9, ст. 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1597 «Об утверждении перечня дериватов» (САПП Республики Казахстан, 2012 г., № 10, ст. 194).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1675 «Об утверждении требований к порядку экспертизы качества зерна и выдаче паспорта качества зерна» (САПП Республики Казахстан, 2012 г., № 15, ст. 247).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февраля 2012 года № 187 «О внесении изменений и дополнения в постановление Правительства Республики Казахстан от 31 декабря 2004 года № 1469 «Об утверждении Правил выдачи разрешений на пользование животным миром» (САПП Республики Казахстан, 2012 г., № 31, ст. 411).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2012 года № 254 «О внесении изменений в постановление Правительства Республики Казахстан от 5 января 2005 года № 2 «Об утверждении Правил установления ограничений и запретов на пользование объектами животного мира» (САПП Республики Казахстан, 2012 г., № 34, ст. 444).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2012 года № 303 «О введении ограничений и запретов на пользование рыбными ресурсами и другими водными животными, их частей и дериватов, установлении мест и сроков их пользования» (САПП Республики Казахстан, 2012 г., № 35, ст. 470).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7 марта 2012 года № 305 «О внесении изменений в некоторые решения Правительства Республики Казахстан» (САПП Республики Казахстан, 2012 г., № 35, ст. 472).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512 «Об утверждении Правил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заповедника» (САПП Республики Казахстан, 2012 г., № 45, ст. 603).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514 «Об утверждении Правил проведения освидетельствования мест рубок на участках государственного лесного фонда» (САПП Республики Казахстан, 2012 г., № 45, ст. 605).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2012 года № 633 «Об утверждении перечня дериватов» (САПП Республики Казахстан, 2012 г., № 50, ст. 685).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2012 года № 666 «Об утверждении Правил государственной регистрации договора долгосрочного лесопользования на участках государственного лесного фонда в территориальных подразделениях» (САПП Республики Казахстан, 2012 г., № 51, ст. 700).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2012 года № 725 «Об утверждении Правил ведения учета и регистрации ловчих хищных птиц, используемых на охоте» (САПП Республики Казахстан, 2012 г., № 55, ст. 741).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2012 года № 736 «Об утверждении Правил содержания животных в неволе и полувольных условиях» (САПП Республики Казахстан, 2012 г., № 55, ст. 747).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июня 2012 года № 808 «О переводе отдельных участков земель особо охраняемых природных территорий в земли запаса» (САПП Республики Казахстан, 2012 г., № 57, ст. 787).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852 «Об утверждении Правил применения клейм в государственном лесном фонде» (САПП Республики Казахстан, 2012 г., № 59, ст. 813).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2012 года № 901 «О внесении изменения в постановление Правительства Республики Казахстан от 31 декабря 2004 года № 1458 «Об утверждении Правил охоты на территории Республики Казахстан» (САПП Республики Казахстан, 2012 г., № 62, ст. 849).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2012 года № 949 «Об утверждении Правил отнесения рыбохозяйственных водоемов и (или) участков к особо ценным, установления их границ»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(САПП Республики Казахстан, 2012 г., № 63, ст. 872).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2012 года № 953 «Об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объектов» (САПП Республики Казахстан, 2012 г., № 63, ст. 875).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2012 года № 955 «Об утверждении Правил учета, определения и возмещения ущерба, причиняемого пожарами на территории лесного фонда» (САПП Республики Казахстан, 2012 г., № 63, ст. 876).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2012 года № 956 «Об утверждении Положения о лесной пожарной станции государственного лесовладельца» (САПП Республики Казахстан, 2012 г., № 63, ст. 877).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2012 года № 957 «Об утверждении Правил учета и определения ущерба, причиненного незаконными порубками на территории лесного фонда» (САПП Республики Казахстан, 2012 г., № 63, ст. 878).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2012 года № 958 «Об утверждении Правил воспроизводства лесов, лесоразведения и контроля за их качеством» (САПП Республики Казахстан, 2012 г., № 63, ст. 879).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2012 года № 1015 «Об утверждении Правил перевода земель лесного фонда в земли других категорий для целей, не связанных с ведением лесного хозяйства» (САПП Республики Казахстан, 2012 г., № 65, ст. 912).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августа 2012 года № 1083 «О создании Государственного природного заказника республиканского значения «Оңтүстік Алтай» (САПП Республики Казахстан, 2012 г., № 67, ст. 960).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1141 «Об утверждении Правил использования рыбохозяйственных водоемов и (или) участков для развития аквакультуры» (САПП Республики Казахстан, 2012 г., № 69, ст. 999).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1145 «Об утверждении Правил по осуществлению государственного контроля и надзора в области охраны, защиты, пользования лесным фондом, воспроизводства лесов и лесоразведения должностными лицами государственной лесной инспекции Республики Казахстан» (САПП Республики Казахстан, 2012 г., № 69, ст. 1001).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1221 «Об утверждении Правил осуществления авиационных работ по охране и защите лесного фонда» (САПП Республики Казахстан, 2012 г., № 71, ст. 1041).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ноября 2012 года № 1413 «О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10 ноября 2012 года № 1408 «О переводе отдельных участков земель особо охраняемых природных территорий в земли запаса Алматинской области» (САПП Республики Казахстан, 2012 г., № 77-78, ст. 1144).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ноября 2012 года № 1496 «О создании государственного учреждения «Государственный природный резерват «Алтын Дала» Комитета лесного и охотничьего хозяйства Министерства сельского хозяйства Республики Казахстан» (САПП Республики Казахстан, 2013 г., № 1, ст.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2012 года № 1562 «О внесении изменений в постановление Правительства Республики Казахстан от 29 декабря 2004 года № 1413 «Об утверждении Правил создания и государственного учета зоологических коллекций» (САПП Республики Казахстан, 2013 г., № 3, ст.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2012 года № 1658 «Об уменьшении территории Акдалинского государственного природного заказника (ботанический) республиканского значения» (САПП Республики Казахстан, 2013 г., № 4, ст. 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34 «О внесении изменений и дополнений в постановление Правительства Республики Казахстан от 31 декабря 2004 года № 1469 «Об утверждении Правил выдачи разрешений на пользование животным миром» (САПП Республики Казахстан, 2013 г., № 12, ст. 216).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2013 года № 64 «О внесении изменений и дополнений в постановление Правительства Республики Казахстан от 18 марта 2005 года № 246 «Об утверждении Правил рыболовства» (САПП Республики Казахстан, 2013 г., № 13, ст. 236).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2013 года № 65 «О внесении изменений в постановление Правительства Республики Казахстан от 3 ноября 2004 года № 1137 «Об утверждении перечня рыбохозяйственных водоемов (участков) международного и республиканского значения» (САПП Республики Казахстан, 2013 г., № 13, ст. 237).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2013 года № 247 «О внесении изменений в постановление Правительства Республики Казахстан от 31 декабря 2004 года № 1457 «Об утверждении Положения о государственной охране животного мира Республики Казахстан» (САПП Республики Казахстан, 2013 г., № 21, ст. 346).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2013 года № 335 «Об утверждении Правил проведения охотничьего минимума республиканской ассоциацией общественных объединений охотников и субъектов охотничьего хозяйства» (САПП Республики Казахстан, 2013 г., № 24, ст. 390).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2013 года № 351 «О внесении изменений в постановление Правительства Республики Казахстан от 7 марта 2012 года № 303 «О введении ограничений и запретов на пользование рыбными ресурсами и другими водными животными, их частей и дериватов, установлении мест и сроков их пользования» (САПП Республики Казахстан, 2013 г., № 25, ст. 401).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472 «О внесении изменений в постановление Правительства Республики Казахстан от 7 марта 2012 года № 303 "О введении ограничений и запретов на пользование рыбными ресурсами и другими водными животными, их частей и дериватов, установлении мест и сроков их» (САПП Республики Казахстан, 2013 г., № 32, ст. 488).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2013 года № 717 «О внесении изменения в постановление Правительства Республики Казахстан от 31 декабря 2004 года № 1458 «Об утверждении Правил охоты на территории Республики Казахстан» (САПП Республики Казахстан, 2013 г., № 41, ст. 612).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августа 2013 года № 825 «О внесении изменений и дополнения и признании утратившими силу некоторых решений Правительства Республики Казахстан» (САПП Республики Казахстан, 2013 г., № 48, ст. 677).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2013 года № 942 «О внесении изменений в постановление Правительства Республики Казахстан от 24 октября 2001 года № 1359 «Об утверждении типовой формы публичного договора на хранение зерна между хлебоприемным предприятием и владельцем зерна» (САПП Республики Казахстан, 2013 г., № 53, ст. 742).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1102 «О внесении изменений и дополнений в некоторые решения Правительства Республики Казахстан» (САПП Республики Казахстан, 2013 г., № 59, ст. 818).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2013 года № 1363 «О внесении изменений в некоторые решения Правительства Республики Казахстан» (САПП Республики Казахстан, 2013 г., № 72, ст. 951).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Пункт 3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2013 года № 1413 «О некоторых вопросах Министерства окружающей среды и водных ресурсов Республики Казахстан» (САПП Республики Казахстан, 2013 г., № 74, ст. 980).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1510 «О внесении изменений и дополнений в некоторые решения Правительства Республики Казахстан» (САПП Республики Казахстан, 2013 г., № 78, ст. 1026).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февраля 2014 года № 91 «Об уменьшении территории Тоунсорского государственного природного заказника (зоологический) республиканского значения» (САПП Республики Казахстан, 2014 г., № 6, ст. 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159 «Об утверждении стандарта государственной услуги «Выдача экспортеру зерна подтверждения о соблюдении экспортером зерна обязательств по поставке зерна в государственные ресурсы зерна» (САПП Республики Казахстан, 2014 г., № 13, ст. 112).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160 «Об утверждении стандарта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 (САПП Республики Казахстан, 2014 г., № 13, ст. 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мая 2014 года № 474 «О переводе отдельных участков земель особо охраняемых природных территорий в земли запаса в Алматинской и Южно-Казахстанской областях» (САПП Республики Казахстан, 2014 г., № 33, ст. 307).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мая 2014 года № 487 «О переводе отдельных участков земель особо охраняемых природных территорий в земли запаса в Акмолинской области» (САПП Республики Казахстан, 2014 г., № 33, ст. 312).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июня 2014 года № 607 «Об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Казахстан» (САПП Республики Казахстан, 2014 г., № 38-39, ст.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июня 2014 года № 702 «Об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Казахстан» (САПП Республики Казахстан, 2014 г., № 43, ст. 413).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июля 2014 года № 807 «О переводе отдельных участков земель особо охраняемых природных территорий в земли запаса Восточно-Казахстанской области» (САПП Республики Казахстан, 2014 г., № 46-47, ст. 469).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сентября 2014 года № 1002 «О некоторых вопросах Министерства сельского хозяйства Республики Казахстан» (САПП Республики Казахстан, 2014 г., № 58, ст. 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декабря 2014 года № 1267 «О переводе отдельных участков земель особо охраняемых природных территорий в земли запаса города Алматы для строительства и функционирования объекта туризма» (САПП Республики Казахстан, 2014 г., № 75, ст. 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декабря 2014 года № 1306 «Об уменьшении территории государственного природного заказника «Пойма реки Иртыш» (комплексный) республиканского значения» (САПП Республики Казахстан, 2014 г., № 80, ст. 688).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апреля 2015 года № 221 «О некоторых вопросах республиканской собственности и признании утратившими силу некоторых решений Совета Министров Казахской ССР и Правительства Республики Казахстан» (САПП Республики Казахстан, 2015 г., № 21, ст. 122).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