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3307" w14:textId="9093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"Казахский научный центр карантинных и зоонозных инфекций имени Масгута Айкимбаева" Комитета по защите прав потребителей Министерства национальной экономики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сентября 2015 года № 755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и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134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казенное предприятие «Казахский научный центр карантинных и зоонозных инфекций имени Масгута Айкимбаева» Комитета по защите прав потребителей Министерства национальной экономики Республики Казахстан путем преобразования в Республиканское государственное предприятие на праве  хозяйственного ведения «Казахский научный центр карантинных и зоонозных инфекций имени Масгута Айкимбаева» Комитета по защите прав потребителей Министерства национальной экономики Республики Казахстан (далее - предприятие).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по руководству соответствующей отраслью (сферой) государственного управления в отношении предприятия Комитет по защите прав потребителей Министерства национальной экономики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основным предметом деятельности предприятия осуществление деятельности в области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Комитету по защите прав потребителей Министерства национальной экономики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внести на утверждение в Комитет государственного имущества и приватизации Министерства финансов Республики Казахстан устав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государственную регистрацию предприятия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2014 года № 1011 «Вопросы Министерства национальной экономики Республики Казахстан» (САПП Республики Казахстан, 2014 г., № 59-60, ст. 555)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национальной экономики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 Комитета по защите прав потребителей Министерства национальной экономики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22,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Республиканское государственное предприятие на праве хозяйственного ведения «Казахский научный центр карантинных и зоонозных инфекций имени Масгута Айкимбаева.».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