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fd1b" w14:textId="5a3f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31 декабря 2013 года № 1448 "Об утверждении стандартов государственных услуг в области бухгалтерского учета и аудита и признании утратившими силу некоторых решений Правительства Республики Казахстан" и от 31 декабря 2013 года № 1552 "Об утверждении стандарта государственной услуги "Выдача лицензии, переоформление, выдача дубликатов лицензии на осуществление аудиторской деятельности"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2015 года № 771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1448 «Об утверждении стандартов государственных услуг в области бухгалтерского учета и аудита и признании утратившими силу некоторых решений Правительства Республики Казахстан» (САПП Республики Казахстан, 2013 г., № 76, ст. 997);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1552 «Об утверждении стандарта государственной услуги «Выдача лицензии, переоформление, выдача дубликатов лицензии на осуществление аудиторской деятельности» и признании утратившими силу некоторых решений Правительства Республики Казахстан» (САПП Республики Казахстан, 2013 г., № 82, ст. 1061).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