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9049" w14:textId="f959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2015 года № 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2015 года № 783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2004 года № 316 «О некоторых вопросах по перевозке опасных грузов автомобильным транспортом» (САПП Республики Казахстан, 2004 г., № 14, ст. 176).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2005 года № 12 «Об утверждении Правил привлечения автомобильных перевозчиков к ликвидации чрезвычайных ситуаций» (САПП Республики Казахстан, 2005 г., № 1, ст.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2005 года № 759 «О внесении дополнений и изменений в постановление Правительства Республики Казахстан от 12 марта 2004 года № 316» (САПП Республики Казахстан, 2005 г., № 31, ст. 402).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(САПП Республики Казахстан, 2011 г., № 51, ст. 708).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2011 года № 1013 «Об утверждении Правил передачи в состав магистральной железнодорожной сети объектов, построенных за счет средств физических и юридических лиц» (САПП Республики Казахстан, 2011 г., № 53, ст. 750).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(САПП Республики Казахстан, 2012 г., № 70, ст. 1007).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2013 года № 138 «О внесении изменений и дополнений в постановление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(САПП Республики Казахстан, 2013 г., № 16, ст. 283).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2013 года № 259 «О внесении изменений в постановление Правительства Республики Казахстан от 12 марта 2004 года № 316 «О некоторых вопросах по перевозке опасных грузов автомобильным транспортом» и признании утратившим силу постановления Правительства Республики Казахстан от 27 июля 2012 года № 979 «Об утверждении стандартов государственных услуг Министерства транспорта и коммуникаций Республики Казахстан в сфере автомобильного транспорта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22, ст. 352).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«О внесении изменений и дополнений в некоторые решения Правительства Республики Казахстан» (САПП Республики Казахстан, 2013 г., № 34, ст. 506).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1211 «О внесении изменений и дополнения в постановление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(САПП Республики Казахстан, 2013 г., № 65, ст. 881).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1381 «О внесении изменений и дополнения в постановление Правительства Республики Казахстан от 12 марта 2004 года № 316 «О некоторых вопросах по перевозке опасных грузов автомобильным транспортом» (САПП Республики Казахстан, 2013 г., № 73, ст. 963).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