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e742" w14:textId="9a5e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судебно-экспертной, адвокатской и нотариальной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2015 года № 790.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29.06.2018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Министерство юстиции Республики Казахстан: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лицензиаром: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занятие судебно-экспертной деятельностью;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занятие адвокатской деятельностью;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право занятия нотариальной деятельностью;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органом, уполномоченным на выдачу разрешений второй категории: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присвоению квалификации судебного эксперта;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аттестации судебного эксперта.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29.06.2018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территориальные органы юстиции органами, уполномоченными на выдачу разрешений второй категории: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проведению аттестации лиц, претендующих на занятие адвокатской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проведению аттестации лиц, претендующих на право занятия нотариальной деятельностью.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