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f003" w14:textId="660f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2015 года № 829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2015 года № 829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2006 года № 1326 «Об утверждении Типового договора концессии в различных отраслях (сферах) экономики».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сентября 2008 года № 886 «О внесении изменений и дополнений в постановление Правительства Республики Казахстан от 29 декабря 2006 года № 1326».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в области пожарной безопасности, утвержденных постановлением Правительства Республики Казахстан от 18 ноября 2008 года № 1068 «О внесении изменений и дополнений в некоторые решения Правительства Республики Казахстан в области пожарной безопасности» (САПП Республики Казахстан, 2008 г., № 43, ст. 492).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 марта 2009 года № 237 «О внесении изменений и дополнений в некоторые решения Правительства Республики Казахстан» (САПП Республики Казахстан, 2009 г., № 13, ст. 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июня 2010 года № 520 «О ставках таможенных пошлин Республики Казахстан» (САПП Республики Казахстан, 2010 г., № 36, ст. 304).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2011 года № 665 «О некоторых вопросах установления пороговых значений розничных цен на социально значимые продовольственные товары и размера предельно допустимых розничных цен на них» (САПП Республики Казахстан, 2011 г., № 41, ст. 538).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ноября 2011 года № 1349 «О внесении изменений и дополнений в постановление Правительства Республики Казахстан от 29 декабря 2006 года № 1326 «Об утверждении типовых договоров концессии в различных отраслях (сферах) экономики» (САПП Республики Казахстан, 2012 г., № 3, ст. 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2012 года № 167 «Об утверждении Санитарных правил к объектам промышленности» (САПП Республики Казахстан, 2012 г., № 30, ст. 398).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2012 года № 178 «Об утверждении Санитарных правил «Санитарно-эпидемиологические требования к санаторным и оздоровительным объектам».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распоряжение Премьер-Министра Республики Казахстан, утвержденных постановлением Правительства Республики Казахстан от 26 марта 2012 года № 353 «О внесении изменений в некоторые решения Правительства Республики Казахстан и распоряжение Премьер-Министра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2012 года № 726 «О внесении изменений в постановление Правительства Республики Казахстан от 17 июня 2011 года № 665 «О некоторых вопросах установления пороговых значений розничных цен на социально значимые продовольственные товары и размера предельно допустимых розничных цен на них» (САПП Республики Казахстан, 2012 г., № 55, ст. 742).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2012 года № 1312 «О внесении изменений в постановление Правительства Республики Казахстан от 7 июня 2010 года № 520 «О ставках таможенных пошлин Республики Казахстан» (САПП Республики Казахстан, 2012 г., № 74, ст. 1087).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распоряжение Премьер-Министра Республики Казахстан, утвержденных постановлением Правительства Республики Казахстан от 13 ноября 2012 года № 1445 «О внесении изменений в некоторые решения Правительства Республики Казахстан и распоряжение Премьер-Министра Республики Казахстан» (САПП Республики Казахстан, 2012 г., № 79, ст. 1166).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распоряжение Премьер-Министра Республики Казахстан, утвержденных постановлением Правительства Республики Казахстан от 17 июня 2013 года № 607 «О внесении изменений в некоторые решения Правительства Республики Казахстан и распоряжение Премьер-Министра Республики Казахстан» (САПП Республики Казахстан, 2013 г., № 38, ст. 552).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23 июля 2013 года № 735 «О внесении изменений в некоторые решения Правительства Республики Казахстан» (САПП Республики Казахстан, 2013 г., № 42, ст. 623).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июля 2013 года № 739 «Об утверждении Правил включения и исключения субъектов рынка из Государственного реестра субъектов рынка, занимающих доминирующее или монопольное положение» (САПП Республики Казахстан, 2013 г., № 42, ст. 627).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2013 года № 788 «О внесении изменений в постановление Правительства Республики Казахстан от 7 июня 2010 года № 520 «О ставках таможенных пошлин Республики Казахстан» (САПП Республики Казахстан, 2013 г., № 44, ст. 651).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декабря 2013 года № 1305 «О внесении изменений и дополнений в некоторые решения Правительства Республики Казахстан (САПП Республики Казахстан, 2013 г., № 69, ст. 920).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1484 «Об утверждении стандарта государственной услуги «Представление статистической информации, не предусмотренной графиком распространения официальной статистической информации» (САПП Республики Казахстан, 2013 г., № 77, ст. 1013).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1506 «О внесении изменений в постановление Правительства Республики Казахстан от 17 июня 2011 года № 665 «О некоторых вопросах установления пороговых значений розничных цен на социально значимые продовольственные товары и размера предельно допустимых розничных цен на них» (САПП Республики Казахстан, 2013 г., № 78, ст. 1024).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1598 «О внесении изменений и дополнений в постановление Правительства Республики Казахстан от 7 июня 2010 года № 520 «О ставках таможенных пошлин Республики Казахстан» (САПП Республики Казахстан, 2013 г., № 90, ст. 1100).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2014 года № 25 «Об утверждении стандарта государственной услуги «Рассмотрение ходатайств о согласии на экономическую концентрацию» (САПП Республики Казахстан, 2014 г., № 3, ст. 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211 «О внесении изменения в постановление Правительства Республики Казахстан от 7 июня 2010 года № 520 «О ставках таможенных пошлин Республики Казахстан» (САПП Республики Казахстан, 2014 г., № 18-19, ст. 143).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апреля 2014 года № 311 «О внесении изменений в постановление Правительства Республики Казахстан от 17 июня 2011 года № 665 «О некоторых вопросах установления пороговых значений розничных цен на социально значимые продовольственные товары и размера предельно допустимых розничных цен на них» (САПП Республики Казахстан, 2014 г., № 25, ст. 203).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9 апреля 2014 года № 329 «О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Казахстан» (САПП Республики Казахстан, 2014 г., № 26, ст. 212).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июля 2014 года № 765 «О внесении дополнения в постановление Правительства Республики Казахстан от 17 июня 2011 года № 665 «О некоторых вопросах установления пороговых значений розничных цен на социально значимые продовольственные товары и размера предельно допустимых розничных цен на них» (САПП Республики Казахстан, 2014 г., № 45, ст. 443).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июля 2014 года № 833 «О внесении изменений и дополнения в постановление Правительства Республики Казахстан от 7 июня 2010 года № 520 «О ставках таможенных пошлин Республики Казахстан» (САПП Республики Казахстан, 2014 г., № 48, ст. 479).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4 сентября 2014 года № 970 «О внесении изменений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 и распоряжений Премьер-Министра Республики Казахстан» (САПП Республики Казахстан, 2014 г., № 55-56, ст. 540).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2014 года № 1046 «О внесении изменений в постановление Правительства Республики Казахстан от 7 июня 2010 года № 520 «О ставках таможенных пошлин Республики Казахстан» (САПП Республики Казахстан, 2014 г., № 59-60, ст. 565).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марта 2015 года № 145 «О внесении изменений и дополнений в постановление Правительства Республики Казахстан от 7 июня 2010 года № 520 «О ставках таможенных пошлин Республики Казахстан» (САПП Республики Казахстан, 2015 г., № 14, ст. 80).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