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ac02a" w14:textId="26ac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13 января 2012 года № 45 "Об утверждении Правил установления квоты на привлечение иностранной рабочей силы в Республику Казахстан, Правил и условий выдачи разрешений иностранному работнику на трудоустройство и работодателям на привлечение иностранной рабочей силы и о внесении изменения в постановление Правительства Республики Казахстан от 19 июня 2001 года № 836 "О мерах по реализации Закона Республики Казахстан от 23 января 2001 года "О занятости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2015 года № 844. Утратило силу постановлением Правительства Республики Казахстан от 25 января 2017 года № 15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25.01.2017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января 2012 года № 45 "Об утверждении Правил установления квоты на привлечение иностранной рабочей силы в Республику Казахстан, Правил и условий выдачи разрешений иностранному работнику на трудоустройство и работодателям на привлечение иностранной рабочей силы и о внесении изменения в постановление Правительства Республики Казахстан от 19 июня 2001 года № 836 "О мерах по реализации Закона Республики Казахстан от 23 января 2001 года "О занятости населения" (САПП Республики Казахстан, 2012 г., № 23, ст. 323) следующие изменения и дополнения: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выдачи разрешений иностранному работнику на трудоустройство и работодателям на привлечение иностранной рабочей силы, утвержденных указанным постановлением: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"1) являющихся гражданами государств-участников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"11. В случае представления в неполном объеме и (или) незаполнения по установленной форме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в течение пяти рабочих дней со дня их поступления отказывает в выдаче, продлении срока разрешения и возвращает документы работодателю с указанием не представленных и (или) не заполненных по установленной форме документов.";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второй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четвертым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"работающих первыми руководителями и их заместителями;";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"участвующих в реализации проектов, включенных в перечень Карты индустриализации Казахстана на 2015–2019 годы, включая подрядчиков, выполняющих работы по пуску, наладке и монтажу технологического оборудования;";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"23. В состав Комиссии в обязательном порядке включаются представители органов внутренних дел, органа в области образования и местного органа по инспекции труда.";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"29. Выданное уполномоченным органом разрешение не подлежит передаче другим работодателям, действует только на территории соответствующей административно-территориальной единицы, за исключением направления работодателем иностранных работников, на которых получены разрешения, в командировку на предприятия, организации, находящиеся на территории других административно-территориальных единиц, на срок, который не превышает суммарно девяносто календарных дней в течение одного календарного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направлении в командировку иностранных работников работодатель письменно уведомляет органы внутренних дел по месту регистрации и месту прибытия иностранных работников на территорию соответствующей административно-территориальной единицы.";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36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40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"4)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"49. Для получения или продления разрешения на трудоустройство иностранный работник либо уполномоченное им лицо представляет в уполномоченный орган по месту осуществления трудовой деятельности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"3) несоответствия уровня образования (профессиональной подготовки) и опыта (стажа) практической работы иностранного работника квалификационным требованиям, предъявляемым к профессиям рабочих и должностям руководителей, специалистов и служащих, в соответствии с Единым тарифно-квалификационным справочником работ и профессий рабочих и Квалификационным справочником руководителей, специалистов и других служащих.";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"61. Внесение гарантийного взноса осуществляется в порядке, установленном уполномоченным органом по труду.";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"63. Уполномоченным органом по труду на своем официальном интернет-ресурсе размещается перечень юридических и физических лиц, допустивших нарушения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Уполномоченные органы ежеквартально не позднее 10 числа месяца, следующего за отчетным кварталом, направляют перечень указанных юридических и физических лиц в уполномоченный орган по труду для размещения на официальном интернет-ресурсе государственного органа.";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"65. Переоформление ранее выданного разрешения на трудоустройство и привлечение иностранной рабочей силы допускается в случае изменения фамилии, имени, отчества, номера и серии документа, удостоверяющего личность иностранного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Иностранный работник или работодатель в течение десяти календарных дней с даты изменения фамилии, имени, отчества, номера и серии документа, удостоверяющего личность иностранного работника, подает заявление в уполномоченный орган о переоформлении разрешения, с приложением копий документов, подтверждающих указанные сведения.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Уполномоченный орган в течение трех рабочих дней с даты подачи заявления переоформляет разрешение с присвоением нового номера.";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"67. Работодатели, получившие разрешения на привлечение иностранной рабочей силы или у которых работают иностранные работники, получившие разрешение на трудоустройство: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предоставляют ведомственную статистическую отчетность в уполномоченный орган в порядке и сроки, установленные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трудовые договора, заключаемые с иностранными работниками, включают условия, направленные на соблюдение миграционного и трудового законодательства Республики Казахстан.";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строками, порядковые номера 1-1, 25-1 и 31,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6"/>
        <w:gridCol w:w="5884"/>
      </w:tblGrid>
      <w:tr>
        <w:trPr>
          <w:trHeight w:val="30" w:hRule="atLeast"/>
        </w:trPr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1-1.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баз данных (информационных)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6"/>
        <w:gridCol w:w="2554"/>
      </w:tblGrid>
      <w:tr>
        <w:trPr>
          <w:trHeight w:val="30" w:hRule="atLeast"/>
        </w:trPr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25-1.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аналитик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7"/>
        <w:gridCol w:w="5653"/>
      </w:tblGrid>
      <w:tr>
        <w:trPr>
          <w:trHeight w:val="30" w:hRule="atLeast"/>
        </w:trPr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созданию цифровой техники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