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f337" w14:textId="a32f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предприятия на праве хозяйственного ведения "Центр по вычислительной технике, телекоммуникациям, информатике и ситуационному анализу"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2015 года № 850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предприятие на праве хозяйственного ведения «Центр по вычислительной технике, телекоммуникациям, информатике и ситуационному анализу»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перераспределение имущества ликвидируемого предприятия, оставшегося после удовлетворения требований кредиторов;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2015 года № 850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1997 года № 1390 «О преобразовании Республиканского информационно-технического центра Государственного комитета Республики Казахстан по чрезвычайным ситуациям в Республиканское государственное казенное предприятие по вычислительной технике, телекоммуникациям, информатике и ситуационному анализу Государственного комитета Республики Казахстан по чрезвычайным ситуациям».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Подпункт 2) пункта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1999 года № 482 «Об отдельных организациях, подведомственных Агентству Республики Казахстан по чрезвычайным ситуациям» (САПП Республики Казахстан, 1999 г., № 15, ст. 115).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1999 года № 537 «О внесении изменений в постановление Правительства Республики Казахстан от 27 апреля 1999 года № 482».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