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1e47" w14:textId="dcf1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2014 года № 1421 "О Плане законопроектных работ Правительства Республики Казахстан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2015 года № 867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1421 «О Плане законопроектных работ Правительства Республики Казахстан на 2015 год» (САПП Республики Казахстан, 2014 г., № 88-89, ст. 730)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2015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