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a81a" w14:textId="32ca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государственного учреждения "Постоянный представитель Республики Казахстан при Евразийском экономическом сообществе"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2015 года № 869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2015 года № 79 «О признании утратившими силу некоторых указов Президента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государственное учреждение «Постоянный представитель Республики Казахстан при Евразийском экономическом сообществе».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по  согласованию с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постановление Правительства Республики Казахстан от 3 апреля 2015 года № 195 «Об утверждении сметы расходов на содержание Постоянного представителя Республики Казахстан при Евразийском экономическом сообществе на 2015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