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563d1" w14:textId="37563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декабря 2014 года № 1300 "О реализации Закона Республики Казахстан "О республиканском бюджете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ноября 2015 года № 895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1 января 2015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2014 года № 1300 «О реализации Закона Республики Казахстан «О республиканском бюджете на 2015 – 2017 годы»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«4-1. Выделить из средств, предусмотренных в республиканском бюджете на 2015 год на реализацию страновой программы по укреплению сотрудничества между Казахстаном и Организацией экономического сотрудничества и развития, сумму в размере 812718 тысяч тенге для перечисления: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Министерству сельского хозяйства Республики Казахстан – 23100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Министерству образования и науки Республики Казахстан – 167851 тысячу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Министерству здравоохранения и социального развития Республики Казахстан – 133479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Министерству энергетики Республики Казахстан – 20856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Министерству по инвестициям и развитию Республики Казахстан – 71218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Министерству национальной экономики Республики Казахстан – 396214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13 «Прочие»: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243 «Министерство национальной экономики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051 «Целевые трансферты на развитие областным бюджетам, бюджетам городов Астаны и Алматы на развитие индустриальной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подпрограмме 032 «За счет целевого трансферта из Национального фонда Республики Казахстан»: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1160"/>
        <w:gridCol w:w="1160"/>
        <w:gridCol w:w="1160"/>
        <w:gridCol w:w="4396"/>
        <w:gridCol w:w="2081"/>
        <w:gridCol w:w="2059"/>
        <w:gridCol w:w="892"/>
      </w:tblGrid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371522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1160"/>
        <w:gridCol w:w="1160"/>
        <w:gridCol w:w="1160"/>
        <w:gridCol w:w="4396"/>
        <w:gridCol w:w="2081"/>
        <w:gridCol w:w="2059"/>
        <w:gridCol w:w="892"/>
      </w:tblGrid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635083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1160"/>
        <w:gridCol w:w="1160"/>
        <w:gridCol w:w="1160"/>
        <w:gridCol w:w="4396"/>
        <w:gridCol w:w="2081"/>
        <w:gridCol w:w="2059"/>
        <w:gridCol w:w="892"/>
      </w:tblGrid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3555717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1160"/>
        <w:gridCol w:w="1160"/>
        <w:gridCol w:w="1160"/>
        <w:gridCol w:w="4396"/>
        <w:gridCol w:w="2081"/>
        <w:gridCol w:w="2059"/>
        <w:gridCol w:w="892"/>
      </w:tblGrid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3292156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65,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2179"/>
        <w:gridCol w:w="2798"/>
        <w:gridCol w:w="1760"/>
        <w:gridCol w:w="1760"/>
        <w:gridCol w:w="3441"/>
        <w:gridCol w:w="1562"/>
      </w:tblGrid>
      <w:tr>
        <w:trPr>
          <w:trHeight w:val="35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 развития предпринимательства Республики 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достоверного аналитического материала, позволяющего оценить предпринимательскую среду в отраслевом и региональном разрезе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«Национальная палата предпринимателей»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1873262 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79,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2055"/>
        <w:gridCol w:w="2924"/>
        <w:gridCol w:w="1728"/>
        <w:gridCol w:w="1945"/>
        <w:gridCol w:w="3541"/>
        <w:gridCol w:w="1316"/>
      </w:tblGrid>
      <w:tr>
        <w:trPr>
          <w:trHeight w:val="3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 ческое исследование «Улучшение позиций Казахстана в рейтинге «Doing Business» Всемирного Банка в рамках повышения конкурентоспособности страны»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Активное проведение мероприятий по улучшению бизнес климата страны путем совершенствования соответствующего законодательства по вхождению Казахстана в первую 30-ку стран рейтинга Всемирного Банка «Doing Business» к 2016 году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«Институт экономических исследований»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272896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2185"/>
        <w:gridCol w:w="2606"/>
        <w:gridCol w:w="1764"/>
        <w:gridCol w:w="1764"/>
        <w:gridCol w:w="3836"/>
        <w:gridCol w:w="1344"/>
      </w:tblGrid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 возможностей создания спутниковой геодезической сети и установления государственной системы координат Республики Казахстан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особенностей создания спутниковой геодезической сети, установления государственной системы координат, модернизации государственного геодезического обеспечения, присущие только Республике Казахстан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«Қазақстан Ғарыш Сапары»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ресурсами»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177030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2015 года.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