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4447b" w14:textId="48444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наблюдательных советов в некоторые республиканские государственные предприятия на праве хозяйственного 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ноября 2015 года № 907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142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Ввести в республиканские государственные предприятия на праве хозяйственного ведения «Южно-Казахстанская государственная фармацевтическая академия», «Научно-производственный центр трансфузиологии», «Республиканский центр крови», «Республиканский клинический госпиталь для инвалидов Отечественной войны», «Национальный Центр экспертизы лекарственных средств, изделий медицинского назначения и медицинской техники», «Республиканский центр электронного здравоохранения» Министерства здравоохранения и социального развития Республики Казахстан (далее – предприятия) орган предприятия – наблюдательный совет.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здравоохранения и социального развития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внесение соответствующих изменений в уставы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