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123e" w14:textId="1291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2015 года № 911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учреждение «Республиканская карантинная лаборатория» Комитета государственной инспекции в агропромышленном комплексе Министерства сельского хозяйства Республики Казахстан (далее – учреждение) путем присоединения к нему республиканского государственного учреждения «Республиканский интродукционно-карантинный питомник плодово-ягодных культур» Комитета государственной инспекции в агропромышленном комплексе Министерства сельского хозяйства Республики Казахстан и республиканского государственного учреждения «Республиканский интродукционно-карантинный питомник зерновых культур» Комитета государственной инспекции в агропромышленном комплексе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учреждение в государственное учреждение «Республиканский центр карантина растений» Комитета государственной инспекции в агропромышленном комплексе Министерства сельского хозяйства Республики Казахстан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центра обеспечение карантина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центра и его государственную перерегистрацию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ноября 2015 года № 911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2003 года № 19 «О создании отдельных государственных учреждений Министерства сельского хозяйства Республики Казахстан» (САПП Республики Казахстан, 2003 г., № 1, ст.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«Некоторые вопросы Министерства сельского хозяйства Республики Казахстан»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учреждений, находящихся в ведении Министерства сельского хозяйства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Государственное учреждение «Республиканский центр карантина растений» Комитета государственной инспекции в агропромышленном комплексе Министерства сельского хозяйства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2007 года № 164 «Некоторые вопросы Комитета государственной инспекции в агропромышленном комплексе Министерства сельского хозяйства Республики Казахстан» (САПП Республики Казахстан, 2007 г., № 7, ст. 82):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государственной инспекции в агропромышленном комплексе Министерства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«2. Государственные учреждения»: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Государственное учреждение «Республиканский центр карантина растений» Комитета государственной инспекции в агропромышленном комплексе Министерства сельского хозяйства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5 и 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2008 года № 205 «Некоторые вопросы Комитета государственной инспекции в агропромышленном комплексе Министерства сельского хозяйства Республики Казахстан» (САПП Республики Казахстан, 2008 г., № 11, ст. 114):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государственной инспекции в агропромышленном комплексе Министерства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Государственные учреждения»: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Государственное учреждение «Республиканский центр карантина растений» Комитета государственной инспекции в агропромышленном комплексе Министерства сельского хозяйства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5 и 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«8. 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12571"/>
        <w:gridCol w:w="860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«Республиканский центр карантина растений»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и 6) исключить.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