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daf7" w14:textId="844d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2015 года № 912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  от 24 апреля 2008 года № 387 «О некоторых вопросах Министерства финансов Республики Казахстан» (САПП Республики Казахстан, 2008 г., № 22, ст. 205)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функции центрального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114-33)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«114-33) определение порядка выплаты средств физическому лицу, включенному в перечень организаций и лиц, связанных с финансированием терроризма и экстремизма, для обеспечения своей жизнедеятельности;»;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«229) составление перечня организаций и лиц, связанных с финансированием терроризма и экстремизма, который размещается на официальном интернет-ресурсе уполномоченного органа, и направление его соответствующим государственным органам в электронном виде;»;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229-1)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229-2)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«229-2) составление перечня государств (территорий), которые не выполняют и (или) недостаточно выполняют рекомендации Группы разработки финансовых мер борьбы с отмыванием денег (ФАТФ), который размещается на официальном интернет-ресурсе уполномоченного органа;»;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229-3)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229-5) и 229-6)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«229-5) осуществление учета субъектов финансового мониторинга,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>, 12) – 16) пункта 1 статьи 3 Закона Республики Казахстан «О противодействии легализации (отмыванию) доходов, полученных преступным путем, и финансированию терроризма», за исключением адвокатов,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229-6) осуществление приема уведомлений от субъектов финансового мониторинга,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>, 12) – 16) пункта 1 статьи 3 Закона Республики Казахстан «О противодействии легализации (отмыванию) доходов, полученных преступным путем, и финансированию терроризма», за исключением адвокатов,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229-7) и 229-8)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«229-7) координация работы по реализации оценки рисков в сфере противодействия легализации (отмыванию) доходов,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229-8) разработка и внесение в Правительство Республики Казахстан на утверждение Правил проведения оценки рисков легализации (отмывания) доходов и финансирования терроризма, а также мер, направленных на снижение рисков легализации (отмывания) доходов и финансирования терроризма;»;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229-9), 229-10) и 229-11)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«229-9) передача сведений о выявлении имущества лица, включенного в перечень организаций и лиц, связанных с финансированием терроризма и экстремизма, в том числе обособленного имущества в юридических лицах в Генеральную прокуратуру Республики Казахстан для решения вопроса о наложении ареста на такое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229-10) принятие решения о проведении операции либо отказе в проведении операции, предусмотренной подпунктом 1) части первой пункта 8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противодействии легализации (отмыванию) доходов, полученных преступным путем, и финансированию терроризма» и доведение его до субъектов финансового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229-11) рассмотрение заявления об исключении организации или физического лица из перечня организаций и лиц, связанных с финансированием терроризма и экстремизма;»;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«233) передача информации, сведений и документов о легализации (отмывании) доходов, полученных преступным путем, и финансировании терроризма, осуществляемая по запросу компетентного органа иностранного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234) уведомление об отказе в передаче информации, сведений и документов запрашивающему компетентному органу иностранного государства с указанием оснований для отказа;»;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выносить решение о приостановлении операций с деньгами и (или) иным имуществом, в случае обнаружения признаков подозрительной операции на срок до трех рабочих дней;».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абзацев пятого, шестого, седьмого, восьмого, девятого, десятого, двадцатого, двадцать первого, двадцать второго и двадцать третьего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которые вводятся в действие с 6 февраля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абзацев четырнадцатого, пятнадцатого и шестнадцатого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которые вводятся в действие с 1 января 2017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