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5fe7" w14:textId="2f05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Кабинета Министров Республики Казахстан 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2015 года № 925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Кабинета Министров Республики Казахстан и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2015 года № 925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Кабинета Министров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8 января 1993 года № 20 «Об утверждении Положения об условиях и порядке оплаты труда лиц, лишенных свободы».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10 изменений, которые вносятся в некоторые решения Правительства Республики Казахстан по вопросам налогообложения, утвержденных постановлением Кабинета Министров Республики Казахстан от 2 августа 1995 года № 1069 «О внесении изменений и признании утратившими силу некоторых решений Правительства Республики Казахстан по вопросам налогообложения».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6 </w:t>
      </w:r>
      <w:r>
        <w:rPr>
          <w:rFonts w:ascii="Times New Roman"/>
          <w:b w:val="false"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9 августа 1996 года № 987 «О внесении изменений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2001 года № 1755 «Вопросы Комитета уголовно-исполнительной системы Министерства юстиции Республики Казахстан» (САПП Республики Казахстан, 2001 г., № 49-50, ст. 590).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2002 года № 644 «О внесении изменений в постановления Правительства Республики Казахстан от 11 марта 1999 года № 223 и от 28 декабря 2001 года № 1755» (САПП Республики Казахстан, 2002 г., № 17, ст. 187).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Пункт 1 </w:t>
      </w:r>
      <w:r>
        <w:rPr>
          <w:rFonts w:ascii="Times New Roman"/>
          <w:b w:val="false"/>
          <w:i w:val="false"/>
          <w:color w:val="000000"/>
          <w:sz w:val="28"/>
        </w:rPr>
        <w:t>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3 марта 2004 года № 260 «Некоторые вопросы Министерства юстиции Республики Казахстан» (САПП Республики Казахстан, 2004 г., № 24, ст. 302).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2005 года № 924 «Об утверждении Правил образования областных (города республиканского значения, столицы) общественных наблюдательных комиссий» (САПП Республики Казахстан, 2005 г., № 34, ст. 477).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2005 года № 957 «Об утверждении Правил медицинского обслуживания в соответствующих государственных учреждениях здравоохранения органов внутренних дел сотрудников уголовно-исполнительной системы органов юстиции и членов их семей, проживающих совместно с ними, а также пенсионеров уголовно-исполнительной системы органов юстиции» (САПП Республики Казахстан, 2005 г., № 36, ст. 497).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2010 года № 494 «О переименовании государственных учреждений Комитета уголовно-исполнительной системы Министерства юстиции Республики Казахстан» (САПП Республики Казахстан, 2010 г., № 35, ст. 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21 января 2011 года № 23 «О внесении изменений в некоторые решения Правительства Республики Казахстан» (САПП Республики Казахстан, 2011 г., № 14, ст. 170).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9 ноября 2011 года № 1313 «О внесении изменений в постановления Правительства Республики Казахстан от 16 сентября 2005 года № 924 «Об утверждении Правил образования областных (города республиканского значения, столицы) общественных наблюдательных комиссий» и от 20 ноября 2009 года № 1899 «Об утверждении Соглашения об обмене информацией в сфере борьбы с преступностью» (САПП Республики Казахстан, 2012 г., № 2, ст. 27).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