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9f7b" w14:textId="6069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наблюдательных советов в некоторые республиканские государственные предприятия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2015 года № 932.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наблюдательные советы в следующие республиканские государственные предприятия на праве хозяйственного ведения Министерства образования и науки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"Аркалыкский государственный педагогический институт имени И. Алтынсарина";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"Атырауский государственный университет имени Халела Досмухамедова";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"Восточно-Казахстанский государственный технический университет имени Д. Серикбаева";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"Восточно-Казахстанский государственный университет имени Сарсена Аманжолова";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"Жетысуский государственный университет имени Ильяса Жансугурова";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"Западно-Казахстанский государственный университет имени Махамбета Утемисова";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"Казахский национальный женский педагогический университет";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"Карагандинский государственный индустриальный университет";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"Каспийский государственный университет технологии и инжиниринга имени Ш. Есенова";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"Кокшетауский государственный университет имени Ш. Уалиханова";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"Костанайский государственный педагогический институт";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"Костанайский государственный университет имени А. Байтурсынова";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"Кызылординский государственный университет имени Коркыт-Ата";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"Павлодарский государственный педагогический институт";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"Павлодарский государственный университет имени С. Торайгырова";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"Рудненский индустриальный институт";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"Северо-Казахстанский государственный университет имени Манаша Козыбаева";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"Государственный университет имени Шакарима города Семей";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"Таразский государственный педагогический институт";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"Южно-Казахстанский государственный педагогический институт".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03.05.2019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соответствующих изменений в уставы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